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4168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b49891-40ec-4ab4-8be6-8343d170ad5f"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ddc25da-3cd4-4709-b96f-e9d7f0a42b45" w:id="2"/>
      <w:r>
        <w:rPr>
          <w:rFonts w:ascii="Times New Roman" w:hAnsi="Times New Roman"/>
          <w:b/>
          <w:i w:val="false"/>
          <w:color w:val="000000"/>
          <w:sz w:val="28"/>
        </w:rPr>
        <w:t>Администрация Тутаевского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Чебаковская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319745)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6e18b3c-35f3-4b4e-b4f2-8d25001e58d1" w:id="3"/>
      <w:r>
        <w:rPr>
          <w:rFonts w:ascii="Times New Roman" w:hAnsi="Times New Roman"/>
          <w:b/>
          <w:i w:val="false"/>
          <w:color w:val="000000"/>
          <w:sz w:val="28"/>
        </w:rPr>
        <w:t>пос. Чебаково</w:t>
      </w:r>
      <w:bookmarkEnd w:id="3"/>
      <w:r>
        <w:rPr>
          <w:rFonts w:ascii="Times New Roman" w:hAnsi="Times New Roman"/>
          <w:b/>
          <w:i w:val="false"/>
          <w:color w:val="000000"/>
          <w:sz w:val="28"/>
        </w:rPr>
        <w:t xml:space="preserve">‌ </w:t>
      </w:r>
      <w:bookmarkStart w:name="c1839617-66db-4450-acc5-76a3deaf668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41685" w:id="5"/>
    <w:p>
      <w:pPr>
        <w:sectPr>
          <w:pgSz w:w="11906" w:h="16383" w:orient="portrait"/>
        </w:sectPr>
      </w:pPr>
    </w:p>
    <w:bookmarkEnd w:id="5"/>
    <w:bookmarkEnd w:id="0"/>
    <w:bookmarkStart w:name="block-224168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r>
        <w:rPr>
          <w:rFonts w:ascii="Times New Roman" w:hAnsi="Times New Roman"/>
          <w:b w:val="false"/>
          <w:i w:val="false"/>
          <w:color w:val="000000"/>
          <w:sz w:val="28"/>
        </w:rPr>
        <w:t>‌</w:t>
      </w:r>
      <w:bookmarkStart w:name="8ddfe65f-f659-49ad-9159-952bb7a2712d" w:id="7"/>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7"/>
      <w:r>
        <w:rPr>
          <w:sz w:val="28"/>
        </w:rPr>
        <w:br/>
      </w:r>
      <w:bookmarkStart w:name="8ddfe65f-f659-49ad-9159-952bb7a2712d" w:id="8"/>
      <w:bookmarkEnd w:id="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2241686" w:id="9"/>
    <w:p>
      <w:pPr>
        <w:sectPr>
          <w:pgSz w:w="11906" w:h="16383" w:orient="portrait"/>
        </w:sectPr>
      </w:pPr>
    </w:p>
    <w:bookmarkEnd w:id="9"/>
    <w:bookmarkEnd w:id="6"/>
    <w:bookmarkStart w:name="block-2241687" w:id="10"/>
    <w:p>
      <w:pPr>
        <w:spacing w:before="0" w:after="0" w:line="264"/>
        <w:ind w:left="120"/>
        <w:jc w:val="both"/>
      </w:pPr>
      <w:bookmarkStart w:name="_Toc124426195" w:id="11"/>
      <w:bookmarkEnd w:id="11"/>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12"/>
      <w:bookmarkEnd w:id="12"/>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2241687" w:id="13"/>
    <w:p>
      <w:pPr>
        <w:sectPr>
          <w:pgSz w:w="11906" w:h="16383" w:orient="portrait"/>
        </w:sectPr>
      </w:pPr>
    </w:p>
    <w:bookmarkEnd w:id="13"/>
    <w:bookmarkEnd w:id="10"/>
    <w:bookmarkStart w:name="block-2241684" w:id="14"/>
    <w:p>
      <w:pPr>
        <w:spacing w:before="0" w:after="0" w:line="264"/>
        <w:ind w:left="120"/>
        <w:jc w:val="both"/>
      </w:pPr>
      <w:bookmarkStart w:name="_Toc124426206" w:id="15"/>
      <w:bookmarkEnd w:id="15"/>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6"/>
      <w:bookmarkEnd w:id="16"/>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2241684" w:id="17"/>
    <w:p>
      <w:pPr>
        <w:sectPr>
          <w:pgSz w:w="11906" w:h="16383" w:orient="portrait"/>
        </w:sectPr>
      </w:pPr>
    </w:p>
    <w:bookmarkEnd w:id="17"/>
    <w:bookmarkEnd w:id="14"/>
    <w:bookmarkStart w:name="block-2241688"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2241688" w:id="19"/>
    <w:p>
      <w:pPr>
        <w:sectPr>
          <w:pgSz w:w="16383" w:h="11906" w:orient="landscape"/>
        </w:sectPr>
      </w:pPr>
    </w:p>
    <w:bookmarkEnd w:id="19"/>
    <w:bookmarkEnd w:id="18"/>
    <w:bookmarkStart w:name="block-2241689"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27"/>
        <w:gridCol w:w="3011"/>
        <w:gridCol w:w="1165"/>
        <w:gridCol w:w="2159"/>
        <w:gridCol w:w="2303"/>
        <w:gridCol w:w="1629"/>
        <w:gridCol w:w="2800"/>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к уроку</w:t>
            </w: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к уроку</w:t>
            </w: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к уроку</w:t>
            </w: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к уроку</w:t>
            </w: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https://m.edsoo.ru/ff09f72a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видео к уроку</w:t>
            </w:r>
          </w:p>
        </w:tc>
      </w:tr>
      <w:tr>
        <w:trPr>
          <w:trHeight w:val="16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https://m.edsoo.ru/ff09fe0a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https://m.edsoo.ru/ff0a013e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«Опыты по наблюдению теплового расширения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к уроку</w:t>
            </w: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https://m.edsoo.ru/ff0a0378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https://m.edsoo.ru/ff0a05c6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https://m.edsoo.ru/ff0a079c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https://m.edsoo.ru/ff0a0ae4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https://m.edsoo.ru/ff0a0c10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https://m.edsoo.ru/ff0a0fee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https://m.edsoo.ru/ff0a123c</w:t>
              </w:r>
            </w:hyperlink>
          </w:p>
        </w:tc>
      </w:tr>
      <w:tr>
        <w:trPr>
          <w:trHeight w:val="23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к уроку</w:t>
            </w: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к уроку</w:t>
            </w: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https://m.edsoo.ru/ff0a1502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https://m.edsoo.ru/ff0a18cc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https://m.edsoo.ru/ff0a1a70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https://m.edsoo.ru/ff0a1b9c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https://m.edsoo.ru/ff0a1cc8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3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https://m.edsoo.ru/ff0a1de0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https://m.edsoo.ru/ff0a20a6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https://m.edsoo.ru/ff0a2376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https://m.edsoo.ru/ff0a25b0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https://m.edsoo.ru/ff0a2718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https://m.edsoo.ru/ff0a2826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https://m.edsoo.ru/ff0a2970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https://m.edsoo.ru/ff0a3136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https://m.edsoo.ru/ff0a2b5a</w:t>
              </w:r>
            </w:hyperlink>
          </w:p>
        </w:tc>
      </w:tr>
      <w:tr>
        <w:trPr>
          <w:trHeight w:val="15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https://m.edsoo.ru/ff0a2da8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https://m.edsoo.ru/ff0a2fc4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https://m.edsoo.ru/ff0a3276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https://m.edsoo.ru/ff0a33fc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https://m.edsoo.ru/ff0a3514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https://m.edsoo.ru/ff0a3a96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https://m.edsoo.ru/ff0a3654</w:t>
              </w:r>
            </w:hyperlink>
          </w:p>
        </w:tc>
      </w:tr>
      <w:tr>
        <w:trPr>
          <w:trHeight w:val="13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https://m.edsoo.ru/ff0a3f82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https://m.edsoo.ru/ff0a478e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https://m.edsoo.ru/ff0a48a6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https://m.edsoo.ru/ff0a4c48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https://m.edsoo.ru/ff0a4252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https://m.edsoo.ru/ff0a4360</w:t>
              </w:r>
            </w:hyperlink>
          </w:p>
        </w:tc>
      </w:tr>
      <w:tr>
        <w:trPr>
          <w:trHeight w:val="32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https://m.edsoo.ru/ff0a4ee6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https://m.edsoo.ru/ff0a4ffe</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https://m.edsoo.ru/ff0a5256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https://m.edsoo.ru/ff0a540e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https://m.edsoo.ru/ff0a5800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https://m.edsoo.ru/ff0a5530</w:t>
              </w:r>
            </w:hyperlink>
          </w:p>
        </w:tc>
      </w:tr>
      <w:tr>
        <w:trPr>
          <w:trHeight w:val="14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https://m.edsoo.ru/ff0a5a26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https://m.edsoo.ru/ff0a6412</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https://m.edsoo.ru/ff0a6976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https://m.edsoo.ru/ff0a7088</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https://m.edsoo.ru/ff0a6a98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https://m.edsoo.ru/ff0a6bb0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https://m.edsoo.ru/ff0a7b5a</w:t>
              </w:r>
            </w:hyperlink>
          </w:p>
        </w:tc>
      </w:tr>
      <w:tr>
        <w:trPr>
          <w:trHeight w:val="18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https://m.edsoo.ru/ff0a71d2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https://m.edsoo.ru/ff0a7c7c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https://m.edsoo.ru/ff0a8ef6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https://m.edsoo.ru/ff0a90cc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https://m.edsoo.ru/ff0a96b2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https://m.edsoo.ru/ff0a8bd6</w:t>
              </w:r>
            </w:hyperlink>
          </w:p>
        </w:tc>
      </w:tr>
      <w:tr>
        <w:trPr>
          <w:trHeight w:val="19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https://m.edsoo.ru/ff0aa04e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https://m.edsoo.ru/ff0aaa58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https://m.edsoo.ru/ff0aad1e</w:t>
              </w:r>
            </w:hyperlink>
          </w:p>
        </w:tc>
      </w:tr>
      <w:tr>
        <w:trPr>
          <w:trHeight w:val="17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https://m.edsoo.ru/ff0aaf8a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https://m.edsoo.ru/ff0abea8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https://m.edsoo.ru/ff0ac0ba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https://m.edsoo.ru/ff0ac1d2</w:t>
              </w:r>
            </w:hyperlink>
          </w:p>
        </w:tc>
      </w:tr>
      <w:tr>
        <w:trPr>
          <w:trHeight w:val="22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https://m.edsoo.ru/ff0acdc6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555"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https://m.edsoo.ru/ff0adb18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https://m.edsoo.ru/ff0ae176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https://m.edsoo.ru/ff0ae612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https://m.edsoo.ru/ff0ae982</w:t>
              </w:r>
            </w:hyperlink>
          </w:p>
        </w:tc>
      </w:tr>
      <w:tr>
        <w:trPr>
          <w:trHeight w:val="13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https://m.edsoo.ru/ff0aeb6c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https://m.edsoo.ru/ff0aeca2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https://m.edsoo.ru/ff0af33c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https://m.edsoo.ru/ff0b0db8</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https://m.edsoo.ru/ff0b1858</w:t>
              </w:r>
            </w:hyperlink>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https://m.edsoo.ru/ff0b23ca</w:t>
              </w:r>
            </w:hyperlink>
          </w:p>
        </w:tc>
      </w:tr>
      <w:tr>
        <w:trPr>
          <w:trHeight w:val="20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https://m.edsoo.ru/ff0b38c4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https://m.edsoo.ru/ff0b3aea</w:t>
              </w:r>
            </w:hyperlink>
          </w:p>
        </w:tc>
      </w:tr>
      <w:tr>
        <w:trPr>
          <w:trHeight w:val="21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https://m.edsoo.ru/ff0c0a7e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https://m.edsoo.ru/ff0c0f4c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https://m.edsoo.ru/ff0c0e2a</w:t>
              </w:r>
            </w:hyperlink>
          </w:p>
        </w:tc>
      </w:tr>
      <w:tr>
        <w:trPr>
          <w:trHeight w:val="16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https://m.edsoo.ru/ff0c2126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https://m.edsoo.ru/ff0c1e88</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3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https://m.edsoo.ru/ff0c245a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https://m.edsoo.ru/ff0c2a22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https://m.edsoo.ru/ff0c2c52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https://m.edsoo.ru/ff0c2d6a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https://m.edsoo.ru/ff0c2e82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https://m.edsoo.ru/ff0c3044</w:t>
              </w:r>
            </w:hyperlink>
          </w:p>
        </w:tc>
      </w:tr>
      <w:tr>
        <w:trPr>
          <w:trHeight w:val="16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41689" w:id="21"/>
    <w:p>
      <w:pPr>
        <w:sectPr>
          <w:pgSz w:w="16383" w:h="11906" w:orient="landscape"/>
        </w:sectPr>
      </w:pPr>
    </w:p>
    <w:bookmarkEnd w:id="21"/>
    <w:bookmarkEnd w:id="20"/>
    <w:bookmarkStart w:name="block-2241690"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e1a49e1-ad56-46a9-9903-1302f784ec56" w:id="23"/>
      <w:r>
        <w:rPr>
          <w:rFonts w:ascii="Times New Roman" w:hAnsi="Times New Roman"/>
          <w:b w:val="false"/>
          <w:i w:val="false"/>
          <w:color w:val="000000"/>
          <w:sz w:val="28"/>
        </w:rPr>
        <w:t>• Физика: 7-й класс: базовый уровень: учебник, 7 класс/ Перышкин И.М., Иванов А.И., Акционерное общество «Издательство «Просвещение»</w:t>
      </w:r>
      <w:bookmarkEnd w:id="23"/>
      <w:r>
        <w:rPr>
          <w:sz w:val="28"/>
        </w:rPr>
        <w:br/>
      </w:r>
      <w:bookmarkStart w:name="5e1a49e1-ad56-46a9-9903-1302f784ec56" w:id="24"/>
      <w:r>
        <w:rPr>
          <w:rFonts w:ascii="Times New Roman" w:hAnsi="Times New Roman"/>
          <w:b w:val="false"/>
          <w:i w:val="false"/>
          <w:color w:val="000000"/>
          <w:sz w:val="28"/>
        </w:rPr>
        <w:t xml:space="preserve"> • Физика: 8-й класс: базовый уровень: учебник, 8 класс/ Перышкин И. М., Иванов А. И., Акционерное общество «Издательство «Просвещение»</w:t>
      </w:r>
      <w:bookmarkEnd w:id="24"/>
      <w:r>
        <w:rPr>
          <w:sz w:val="28"/>
        </w:rPr>
        <w:br/>
      </w:r>
      <w:bookmarkStart w:name="5e1a49e1-ad56-46a9-9903-1302f784ec56" w:id="25"/>
      <w:r>
        <w:rPr>
          <w:rFonts w:ascii="Times New Roman" w:hAnsi="Times New Roman"/>
          <w:b w:val="false"/>
          <w:i w:val="false"/>
          <w:color w:val="000000"/>
          <w:sz w:val="28"/>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559c98e-0222-4eef-837c-ad1af32bc291" w:id="26"/>
      <w:r>
        <w:rPr>
          <w:rFonts w:ascii="Times New Roman" w:hAnsi="Times New Roman"/>
          <w:b w:val="false"/>
          <w:i w:val="false"/>
          <w:color w:val="000000"/>
          <w:sz w:val="28"/>
        </w:rPr>
        <w:t>Поурочные разработки по физике 7, 8, 9 класс (универсальное издание)</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20a87c29-4c57-40a6-9974-267fce90c3ae" w:id="27"/>
      <w:r>
        <w:rPr>
          <w:rFonts w:ascii="Times New Roman" w:hAnsi="Times New Roman"/>
          <w:b w:val="false"/>
          <w:i w:val="false"/>
          <w:color w:val="000000"/>
          <w:sz w:val="28"/>
        </w:rPr>
        <w:t>https://resh.edu.ru</w:t>
      </w:r>
      <w:bookmarkEnd w:id="27"/>
      <w:r>
        <w:rPr>
          <w:sz w:val="28"/>
        </w:rPr>
        <w:br/>
      </w:r>
      <w:bookmarkStart w:name="20a87c29-4c57-40a6-9974-267fce90c3ae" w:id="28"/>
      <w:r>
        <w:rPr>
          <w:rFonts w:ascii="Times New Roman" w:hAnsi="Times New Roman"/>
          <w:b w:val="false"/>
          <w:i w:val="false"/>
          <w:color w:val="000000"/>
          <w:sz w:val="28"/>
        </w:rPr>
        <w:t xml:space="preserve"> https://videouroki.net</w:t>
      </w:r>
      <w:bookmarkEnd w:id="28"/>
      <w:r>
        <w:rPr>
          <w:sz w:val="28"/>
        </w:rPr>
        <w:br/>
      </w:r>
      <w:bookmarkStart w:name="20a87c29-4c57-40a6-9974-267fce90c3ae" w:id="29"/>
      <w:r>
        <w:rPr>
          <w:rFonts w:ascii="Times New Roman" w:hAnsi="Times New Roman"/>
          <w:b w:val="false"/>
          <w:i w:val="false"/>
          <w:color w:val="000000"/>
          <w:sz w:val="28"/>
        </w:rPr>
        <w:t xml:space="preserve"> https://edsoo.ru</w:t>
      </w:r>
      <w:bookmarkEnd w:id="29"/>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41690" w:id="30"/>
    <w:p>
      <w:pPr>
        <w:sectPr>
          <w:pgSz w:w="11906" w:h="16383" w:orient="portrait"/>
        </w:sectPr>
      </w:pPr>
    </w:p>
    <w:bookmarkEnd w:id="30"/>
    <w:bookmarkEnd w:id="22"/>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9f72a" Type="http://schemas.openxmlformats.org/officeDocument/2006/relationships/hyperlink" Id="rId39"/>
    <Relationship TargetMode="External" Target="https://m.edsoo.ru/ff09fe0a" Type="http://schemas.openxmlformats.org/officeDocument/2006/relationships/hyperlink" Id="rId40"/>
    <Relationship TargetMode="External" Target="https://m.edsoo.ru/ff0a013e" Type="http://schemas.openxmlformats.org/officeDocument/2006/relationships/hyperlink" Id="rId41"/>
    <Relationship TargetMode="External" Target="https://m.edsoo.ru/ff0a0378" Type="http://schemas.openxmlformats.org/officeDocument/2006/relationships/hyperlink" Id="rId42"/>
    <Relationship TargetMode="External" Target="https://m.edsoo.ru/ff0a05c6" Type="http://schemas.openxmlformats.org/officeDocument/2006/relationships/hyperlink" Id="rId43"/>
    <Relationship TargetMode="External" Target="https://m.edsoo.ru/ff0a079c" Type="http://schemas.openxmlformats.org/officeDocument/2006/relationships/hyperlink" Id="rId44"/>
    <Relationship TargetMode="External" Target="https://m.edsoo.ru/ff0a0ae4" Type="http://schemas.openxmlformats.org/officeDocument/2006/relationships/hyperlink" Id="rId45"/>
    <Relationship TargetMode="External" Target="https://m.edsoo.ru/ff0a0c10" Type="http://schemas.openxmlformats.org/officeDocument/2006/relationships/hyperlink" Id="rId46"/>
    <Relationship TargetMode="External" Target="https://m.edsoo.ru/ff0a0fee" Type="http://schemas.openxmlformats.org/officeDocument/2006/relationships/hyperlink" Id="rId47"/>
    <Relationship TargetMode="External" Target="https://m.edsoo.ru/ff0a123c" Type="http://schemas.openxmlformats.org/officeDocument/2006/relationships/hyperlink" Id="rId48"/>
    <Relationship TargetMode="External" Target="https://m.edsoo.ru/ff0a1778" Type="http://schemas.openxmlformats.org/officeDocument/2006/relationships/hyperlink" Id="rId49"/>
    <Relationship TargetMode="External" Target="https://m.edsoo.ru/ff0a1502" Type="http://schemas.openxmlformats.org/officeDocument/2006/relationships/hyperlink" Id="rId50"/>
    <Relationship TargetMode="External" Target="https://m.edsoo.ru/ff0a18cc" Type="http://schemas.openxmlformats.org/officeDocument/2006/relationships/hyperlink" Id="rId51"/>
    <Relationship TargetMode="External" Target="https://m.edsoo.ru/ff0a1778" Type="http://schemas.openxmlformats.org/officeDocument/2006/relationships/hyperlink" Id="rId52"/>
    <Relationship TargetMode="External" Target="https://m.edsoo.ru/ff0a1a70" Type="http://schemas.openxmlformats.org/officeDocument/2006/relationships/hyperlink" Id="rId53"/>
    <Relationship TargetMode="External" Target="https://m.edsoo.ru/ff0a1b9c" Type="http://schemas.openxmlformats.org/officeDocument/2006/relationships/hyperlink" Id="rId54"/>
    <Relationship TargetMode="External" Target="https://m.edsoo.ru/ff0a1cc8" Type="http://schemas.openxmlformats.org/officeDocument/2006/relationships/hyperlink" Id="rId55"/>
    <Relationship TargetMode="External" Target="https://m.edsoo.ru/ff0a1de0" Type="http://schemas.openxmlformats.org/officeDocument/2006/relationships/hyperlink" Id="rId56"/>
    <Relationship TargetMode="External" Target="https://m.edsoo.ru/ff0a20a6" Type="http://schemas.openxmlformats.org/officeDocument/2006/relationships/hyperlink" Id="rId57"/>
    <Relationship TargetMode="External" Target="https://m.edsoo.ru/ff0a2376" Type="http://schemas.openxmlformats.org/officeDocument/2006/relationships/hyperlink" Id="rId58"/>
    <Relationship TargetMode="External" Target="https://m.edsoo.ru/ff0a25b0" Type="http://schemas.openxmlformats.org/officeDocument/2006/relationships/hyperlink" Id="rId59"/>
    <Relationship TargetMode="External" Target="https://m.edsoo.ru/ff0a2718" Type="http://schemas.openxmlformats.org/officeDocument/2006/relationships/hyperlink" Id="rId60"/>
    <Relationship TargetMode="External" Target="https://m.edsoo.ru/ff0a2826" Type="http://schemas.openxmlformats.org/officeDocument/2006/relationships/hyperlink" Id="rId61"/>
    <Relationship TargetMode="External" Target="https://m.edsoo.ru/ff0a2970" Type="http://schemas.openxmlformats.org/officeDocument/2006/relationships/hyperlink" Id="rId62"/>
    <Relationship TargetMode="External" Target="https://m.edsoo.ru/ff0a3136" Type="http://schemas.openxmlformats.org/officeDocument/2006/relationships/hyperlink" Id="rId63"/>
    <Relationship TargetMode="External" Target="https://m.edsoo.ru/ff0a2b5a" Type="http://schemas.openxmlformats.org/officeDocument/2006/relationships/hyperlink" Id="rId64"/>
    <Relationship TargetMode="External" Target="https://m.edsoo.ru/ff0a2b5a" Type="http://schemas.openxmlformats.org/officeDocument/2006/relationships/hyperlink" Id="rId65"/>
    <Relationship TargetMode="External" Target="https://m.edsoo.ru/ff0a2da8" Type="http://schemas.openxmlformats.org/officeDocument/2006/relationships/hyperlink" Id="rId66"/>
    <Relationship TargetMode="External" Target="https://m.edsoo.ru/ff0a2fc4" Type="http://schemas.openxmlformats.org/officeDocument/2006/relationships/hyperlink" Id="rId67"/>
    <Relationship TargetMode="External" Target="https://m.edsoo.ru/ff0a2fc4" Type="http://schemas.openxmlformats.org/officeDocument/2006/relationships/hyperlink" Id="rId68"/>
    <Relationship TargetMode="External" Target="https://m.edsoo.ru/ff0a3276" Type="http://schemas.openxmlformats.org/officeDocument/2006/relationships/hyperlink" Id="rId69"/>
    <Relationship TargetMode="External" Target="https://m.edsoo.ru/ff0a33fc" Type="http://schemas.openxmlformats.org/officeDocument/2006/relationships/hyperlink" Id="rId70"/>
    <Relationship TargetMode="External" Target="https://m.edsoo.ru/ff0a3514" Type="http://schemas.openxmlformats.org/officeDocument/2006/relationships/hyperlink" Id="rId71"/>
    <Relationship TargetMode="External" Target="https://m.edsoo.ru/ff0a3a96" Type="http://schemas.openxmlformats.org/officeDocument/2006/relationships/hyperlink" Id="rId72"/>
    <Relationship TargetMode="External" Target="https://m.edsoo.ru/ff0a3654" Type="http://schemas.openxmlformats.org/officeDocument/2006/relationships/hyperlink" Id="rId73"/>
    <Relationship TargetMode="External" Target="https://m.edsoo.ru/ff0a3f82" Type="http://schemas.openxmlformats.org/officeDocument/2006/relationships/hyperlink" Id="rId74"/>
    <Relationship TargetMode="External" Target="https://m.edsoo.ru/ff0a3f82" Type="http://schemas.openxmlformats.org/officeDocument/2006/relationships/hyperlink" Id="rId75"/>
    <Relationship TargetMode="External" Target="https://m.edsoo.ru/ff0a478e" Type="http://schemas.openxmlformats.org/officeDocument/2006/relationships/hyperlink" Id="rId76"/>
    <Relationship TargetMode="External" Target="https://m.edsoo.ru/ff0a48a6" Type="http://schemas.openxmlformats.org/officeDocument/2006/relationships/hyperlink" Id="rId77"/>
    <Relationship TargetMode="External" Target="https://m.edsoo.ru/ff0a4c48" Type="http://schemas.openxmlformats.org/officeDocument/2006/relationships/hyperlink" Id="rId78"/>
    <Relationship TargetMode="External" Target="https://m.edsoo.ru/ff0a4252" Type="http://schemas.openxmlformats.org/officeDocument/2006/relationships/hyperlink" Id="rId79"/>
    <Relationship TargetMode="External" Target="https://m.edsoo.ru/ff0a4360" Type="http://schemas.openxmlformats.org/officeDocument/2006/relationships/hyperlink" Id="rId80"/>
    <Relationship TargetMode="External" Target="https://m.edsoo.ru/ff0a4ee6" Type="http://schemas.openxmlformats.org/officeDocument/2006/relationships/hyperlink" Id="rId81"/>
    <Relationship TargetMode="External" Target="https://m.edsoo.ru/ff0a4ffe" Type="http://schemas.openxmlformats.org/officeDocument/2006/relationships/hyperlink" Id="rId82"/>
    <Relationship TargetMode="External" Target="https://m.edsoo.ru/ff0a5256" Type="http://schemas.openxmlformats.org/officeDocument/2006/relationships/hyperlink" Id="rId83"/>
    <Relationship TargetMode="External" Target="https://m.edsoo.ru/ff0a540e" Type="http://schemas.openxmlformats.org/officeDocument/2006/relationships/hyperlink" Id="rId84"/>
    <Relationship TargetMode="External" Target="https://m.edsoo.ru/ff0a5800" Type="http://schemas.openxmlformats.org/officeDocument/2006/relationships/hyperlink" Id="rId85"/>
    <Relationship TargetMode="External" Target="https://m.edsoo.ru/ff0a5530" Type="http://schemas.openxmlformats.org/officeDocument/2006/relationships/hyperlink" Id="rId86"/>
    <Relationship TargetMode="External" Target="https://m.edsoo.ru/ff0a5a26" Type="http://schemas.openxmlformats.org/officeDocument/2006/relationships/hyperlink" Id="rId87"/>
    <Relationship TargetMode="External" Target="https://m.edsoo.ru/ff0a5c60" Type="http://schemas.openxmlformats.org/officeDocument/2006/relationships/hyperlink" Id="rId88"/>
    <Relationship TargetMode="External" Target="https://m.edsoo.ru/ff0a6412" Type="http://schemas.openxmlformats.org/officeDocument/2006/relationships/hyperlink" Id="rId89"/>
    <Relationship TargetMode="External" Target="https://m.edsoo.ru/ff0a65c0" Type="http://schemas.openxmlformats.org/officeDocument/2006/relationships/hyperlink" Id="rId90"/>
    <Relationship TargetMode="External" Target="https://m.edsoo.ru/ff0a6976" Type="http://schemas.openxmlformats.org/officeDocument/2006/relationships/hyperlink" Id="rId91"/>
    <Relationship TargetMode="External" Target="https://m.edsoo.ru/ff0a7088" Type="http://schemas.openxmlformats.org/officeDocument/2006/relationships/hyperlink" Id="rId92"/>
    <Relationship TargetMode="External" Target="https://m.edsoo.ru/ff0a6a98" Type="http://schemas.openxmlformats.org/officeDocument/2006/relationships/hyperlink" Id="rId93"/>
    <Relationship TargetMode="External" Target="https://m.edsoo.ru/ff0a6bb0" Type="http://schemas.openxmlformats.org/officeDocument/2006/relationships/hyperlink" Id="rId94"/>
    <Relationship TargetMode="External" Target="https://m.edsoo.ru/ff0a7b5a" Type="http://schemas.openxmlformats.org/officeDocument/2006/relationships/hyperlink" Id="rId95"/>
    <Relationship TargetMode="External" Target="https://m.edsoo.ru/ff0a71d2" Type="http://schemas.openxmlformats.org/officeDocument/2006/relationships/hyperlink" Id="rId96"/>
    <Relationship TargetMode="External" Target="https://m.edsoo.ru/ff0a72fe" Type="http://schemas.openxmlformats.org/officeDocument/2006/relationships/hyperlink" Id="rId97"/>
    <Relationship TargetMode="External" Target="https://m.edsoo.ru/ff0a740c" Type="http://schemas.openxmlformats.org/officeDocument/2006/relationships/hyperlink" Id="rId98"/>
    <Relationship TargetMode="External" Target="https://m.edsoo.ru/ff0a786c" Type="http://schemas.openxmlformats.org/officeDocument/2006/relationships/hyperlink" Id="rId99"/>
    <Relationship TargetMode="External" Target="https://m.edsoo.ru/ff0a7628" Type="http://schemas.openxmlformats.org/officeDocument/2006/relationships/hyperlink" Id="rId100"/>
    <Relationship TargetMode="External" Target="https://m.edsoo.ru/ff0a7c7c" Type="http://schemas.openxmlformats.org/officeDocument/2006/relationships/hyperlink" Id="rId101"/>
    <Relationship TargetMode="External" Target="https://m.edsoo.ru/ff0a83f2" Type="http://schemas.openxmlformats.org/officeDocument/2006/relationships/hyperlink" Id="rId102"/>
    <Relationship TargetMode="External" Target="https://m.edsoo.ru/ff0a86ae" Type="http://schemas.openxmlformats.org/officeDocument/2006/relationships/hyperlink" Id="rId103"/>
    <Relationship TargetMode="External" Target="https://m.edsoo.ru/ff0a87e4" Type="http://schemas.openxmlformats.org/officeDocument/2006/relationships/hyperlink" Id="rId104"/>
    <Relationship TargetMode="External" Target="https://m.edsoo.ru/ff0a8a0a" Type="http://schemas.openxmlformats.org/officeDocument/2006/relationships/hyperlink" Id="rId105"/>
    <Relationship TargetMode="External" Target="https://m.edsoo.ru/ff0a8ef6" Type="http://schemas.openxmlformats.org/officeDocument/2006/relationships/hyperlink" Id="rId106"/>
    <Relationship TargetMode="External" Target="https://m.edsoo.ru/ff0a90cc" Type="http://schemas.openxmlformats.org/officeDocument/2006/relationships/hyperlink" Id="rId107"/>
    <Relationship TargetMode="External" Target="https://m.edsoo.ru/ff0a95a4" Type="http://schemas.openxmlformats.org/officeDocument/2006/relationships/hyperlink" Id="rId108"/>
    <Relationship TargetMode="External" Target="https://m.edsoo.ru/ff0a96b2" Type="http://schemas.openxmlformats.org/officeDocument/2006/relationships/hyperlink" Id="rId109"/>
    <Relationship TargetMode="External" Target="https://m.edsoo.ru/ff0a9838" Type="http://schemas.openxmlformats.org/officeDocument/2006/relationships/hyperlink" Id="rId110"/>
    <Relationship TargetMode="External" Target="https://m.edsoo.ru/ff0a8bd6" Type="http://schemas.openxmlformats.org/officeDocument/2006/relationships/hyperlink" Id="rId111"/>
    <Relationship TargetMode="External" Target="https://m.edsoo.ru/ff0a9e14" Type="http://schemas.openxmlformats.org/officeDocument/2006/relationships/hyperlink" Id="rId112"/>
    <Relationship TargetMode="External" Target="https://m.edsoo.ru/ff0aa738" Type="http://schemas.openxmlformats.org/officeDocument/2006/relationships/hyperlink" Id="rId113"/>
    <Relationship TargetMode="External" Target="https://m.edsoo.ru/ff0aa738" Type="http://schemas.openxmlformats.org/officeDocument/2006/relationships/hyperlink" Id="rId114"/>
    <Relationship TargetMode="External" Target="https://m.edsoo.ru/ff0aa44a" Type="http://schemas.openxmlformats.org/officeDocument/2006/relationships/hyperlink" Id="rId115"/>
    <Relationship TargetMode="External" Target="https://m.edsoo.ru/ff0aa04e" Type="http://schemas.openxmlformats.org/officeDocument/2006/relationships/hyperlink" Id="rId116"/>
    <Relationship TargetMode="External" Target="https://m.edsoo.ru/ff0aaa58" Type="http://schemas.openxmlformats.org/officeDocument/2006/relationships/hyperlink" Id="rId117"/>
    <Relationship TargetMode="External" Target="https://m.edsoo.ru/ff0aad1e" Type="http://schemas.openxmlformats.org/officeDocument/2006/relationships/hyperlink" Id="rId118"/>
    <Relationship TargetMode="External" Target="https://m.edsoo.ru/ff0aaf8a" Type="http://schemas.openxmlformats.org/officeDocument/2006/relationships/hyperlink" Id="rId119"/>
    <Relationship TargetMode="External" Target="https://m.edsoo.ru/ff0ab124" Type="http://schemas.openxmlformats.org/officeDocument/2006/relationships/hyperlink" Id="rId120"/>
    <Relationship TargetMode="External" Target="https://m.edsoo.ru/ff0ab3e0" Type="http://schemas.openxmlformats.org/officeDocument/2006/relationships/hyperlink" Id="rId121"/>
    <Relationship TargetMode="External" Target="https://m.edsoo.ru/ff0ab660" Type="http://schemas.openxmlformats.org/officeDocument/2006/relationships/hyperlink" Id="rId122"/>
    <Relationship TargetMode="External" Target="https://m.edsoo.ru/ff0abd2c" Type="http://schemas.openxmlformats.org/officeDocument/2006/relationships/hyperlink" Id="rId123"/>
    <Relationship TargetMode="External" Target="https://m.edsoo.ru/ff0abea8" Type="http://schemas.openxmlformats.org/officeDocument/2006/relationships/hyperlink" Id="rId124"/>
    <Relationship TargetMode="External" Target="https://m.edsoo.ru/ff0ac3d0" Type="http://schemas.openxmlformats.org/officeDocument/2006/relationships/hyperlink" Id="rId125"/>
    <Relationship TargetMode="External" Target="https://m.edsoo.ru/ff0ac0ba" Type="http://schemas.openxmlformats.org/officeDocument/2006/relationships/hyperlink" Id="rId126"/>
    <Relationship TargetMode="External" Target="https://m.edsoo.ru/ff0ac1d2" Type="http://schemas.openxmlformats.org/officeDocument/2006/relationships/hyperlink" Id="rId127"/>
    <Relationship TargetMode="External" Target="https://m.edsoo.ru/ff0ac74a" Type="http://schemas.openxmlformats.org/officeDocument/2006/relationships/hyperlink" Id="rId128"/>
    <Relationship TargetMode="External" Target="https://m.edsoo.ru/ff0ac86c" Type="http://schemas.openxmlformats.org/officeDocument/2006/relationships/hyperlink" Id="rId129"/>
    <Relationship TargetMode="External" Target="https://m.edsoo.ru/ff0acb14" Type="http://schemas.openxmlformats.org/officeDocument/2006/relationships/hyperlink" Id="rId130"/>
    <Relationship TargetMode="External" Target="https://m.edsoo.ru/ff0acc5e" Type="http://schemas.openxmlformats.org/officeDocument/2006/relationships/hyperlink" Id="rId131"/>
    <Relationship TargetMode="External" Target="https://m.edsoo.ru/ff0acdc6" Type="http://schemas.openxmlformats.org/officeDocument/2006/relationships/hyperlink" Id="rId132"/>
    <Relationship TargetMode="External" Target="https://m.edsoo.ru/ff0ad474" Type="http://schemas.openxmlformats.org/officeDocument/2006/relationships/hyperlink" Id="rId133"/>
    <Relationship TargetMode="External" Target="https://m.edsoo.ru/ff0ad19a" Type="http://schemas.openxmlformats.org/officeDocument/2006/relationships/hyperlink" Id="rId134"/>
    <Relationship TargetMode="External" Target="https://m.edsoo.ru/ff0ad8d4" Type="http://schemas.openxmlformats.org/officeDocument/2006/relationships/hyperlink" Id="rId135"/>
    <Relationship TargetMode="External" Target="https://m.edsoo.ru/ff0adb18" Type="http://schemas.openxmlformats.org/officeDocument/2006/relationships/hyperlink" Id="rId136"/>
    <Relationship TargetMode="External" Target="https://m.edsoo.ru/ff0ae176" Type="http://schemas.openxmlformats.org/officeDocument/2006/relationships/hyperlink" Id="rId137"/>
    <Relationship TargetMode="External" Target="https://m.edsoo.ru/ff0ae612" Type="http://schemas.openxmlformats.org/officeDocument/2006/relationships/hyperlink" Id="rId138"/>
    <Relationship TargetMode="External" Target="https://m.edsoo.ru/ff0ae72a" Type="http://schemas.openxmlformats.org/officeDocument/2006/relationships/hyperlink" Id="rId139"/>
    <Relationship TargetMode="External" Target="https://m.edsoo.ru/ff0ae982" Type="http://schemas.openxmlformats.org/officeDocument/2006/relationships/hyperlink" Id="rId140"/>
    <Relationship TargetMode="External" Target="https://m.edsoo.ru/ff0aeb6c" Type="http://schemas.openxmlformats.org/officeDocument/2006/relationships/hyperlink" Id="rId141"/>
    <Relationship TargetMode="External" Target="https://m.edsoo.ru/ff0aeca2" Type="http://schemas.openxmlformats.org/officeDocument/2006/relationships/hyperlink" Id="rId142"/>
    <Relationship TargetMode="External" Target="https://m.edsoo.ru/ff0aee28" Type="http://schemas.openxmlformats.org/officeDocument/2006/relationships/hyperlink" Id="rId143"/>
    <Relationship TargetMode="External" Target="https://m.edsoo.ru/ff0af738" Type="http://schemas.openxmlformats.org/officeDocument/2006/relationships/hyperlink" Id="rId144"/>
    <Relationship TargetMode="External" Target="https://m.edsoo.ru/ff0afa26" Type="http://schemas.openxmlformats.org/officeDocument/2006/relationships/hyperlink" Id="rId145"/>
    <Relationship TargetMode="External" Target="https://m.edsoo.ru/ff0af8be" Type="http://schemas.openxmlformats.org/officeDocument/2006/relationships/hyperlink" Id="rId146"/>
    <Relationship TargetMode="External" Target="https://m.edsoo.ru/ff0afb8e" Type="http://schemas.openxmlformats.org/officeDocument/2006/relationships/hyperlink" Id="rId147"/>
    <Relationship TargetMode="External" Target="https://m.edsoo.ru/ff0af044" Type="http://schemas.openxmlformats.org/officeDocument/2006/relationships/hyperlink" Id="rId148"/>
    <Relationship TargetMode="External" Target="https://m.edsoo.ru/ff0af5f8" Type="http://schemas.openxmlformats.org/officeDocument/2006/relationships/hyperlink" Id="rId149"/>
    <Relationship TargetMode="External" Target="https://m.edsoo.ru/ff0af33c" Type="http://schemas.openxmlformats.org/officeDocument/2006/relationships/hyperlink" Id="rId150"/>
    <Relationship TargetMode="External" Target="https://m.edsoo.ru/ff0afe36" Type="http://schemas.openxmlformats.org/officeDocument/2006/relationships/hyperlink" Id="rId151"/>
    <Relationship TargetMode="External" Target="https://m.edsoo.ru/ff0b02b4" Type="http://schemas.openxmlformats.org/officeDocument/2006/relationships/hyperlink" Id="rId152"/>
    <Relationship TargetMode="External" Target="https://m.edsoo.ru/ff0b0408" Type="http://schemas.openxmlformats.org/officeDocument/2006/relationships/hyperlink" Id="rId153"/>
    <Relationship TargetMode="External" Target="https://m.edsoo.ru/ff0b06ec" Type="http://schemas.openxmlformats.org/officeDocument/2006/relationships/hyperlink" Id="rId154"/>
    <Relationship TargetMode="External" Target="https://m.edsoo.ru/ff0b07fa" Type="http://schemas.openxmlformats.org/officeDocument/2006/relationships/hyperlink" Id="rId155"/>
    <Relationship TargetMode="External" Target="https://m.edsoo.ru/ff0b096c" Type="http://schemas.openxmlformats.org/officeDocument/2006/relationships/hyperlink" Id="rId156"/>
    <Relationship TargetMode="External" Target="https://m.edsoo.ru/ff0b0a84" Type="http://schemas.openxmlformats.org/officeDocument/2006/relationships/hyperlink" Id="rId157"/>
    <Relationship TargetMode="External" Target="https://m.edsoo.ru/ff0b0db8" Type="http://schemas.openxmlformats.org/officeDocument/2006/relationships/hyperlink" Id="rId158"/>
    <Relationship TargetMode="External" Target="https://m.edsoo.ru/ff0b0c32" Type="http://schemas.openxmlformats.org/officeDocument/2006/relationships/hyperlink" Id="rId159"/>
    <Relationship TargetMode="External" Target="https://m.edsoo.ru/ff0b12fe" Type="http://schemas.openxmlformats.org/officeDocument/2006/relationships/hyperlink" Id="rId160"/>
    <Relationship TargetMode="External" Target="https://m.edsoo.ru/ff0b1858" Type="http://schemas.openxmlformats.org/officeDocument/2006/relationships/hyperlink" Id="rId161"/>
    <Relationship TargetMode="External" Target="https://m.edsoo.ru/ff0b20f0" Type="http://schemas.openxmlformats.org/officeDocument/2006/relationships/hyperlink" Id="rId162"/>
    <Relationship TargetMode="External" Target="https://m.edsoo.ru/ff0b197a" Type="http://schemas.openxmlformats.org/officeDocument/2006/relationships/hyperlink" Id="rId163"/>
    <Relationship TargetMode="External" Target="https://m.edsoo.ru/ff0b1aec" Type="http://schemas.openxmlformats.org/officeDocument/2006/relationships/hyperlink" Id="rId164"/>
    <Relationship TargetMode="External" Target="https://m.edsoo.ru/ff0b197a" Type="http://schemas.openxmlformats.org/officeDocument/2006/relationships/hyperlink" Id="rId165"/>
    <Relationship TargetMode="External" Target="https://m.edsoo.ru/ff0b21fe" Type="http://schemas.openxmlformats.org/officeDocument/2006/relationships/hyperlink" Id="rId166"/>
    <Relationship TargetMode="External" Target="https://m.edsoo.ru/ff0b23ca" Type="http://schemas.openxmlformats.org/officeDocument/2006/relationships/hyperlink" Id="rId167"/>
    <Relationship TargetMode="External" Target="https://m.edsoo.ru/ff0b25f0" Type="http://schemas.openxmlformats.org/officeDocument/2006/relationships/hyperlink" Id="rId168"/>
    <Relationship TargetMode="External" Target="https://m.edsoo.ru/ff0b2abe" Type="http://schemas.openxmlformats.org/officeDocument/2006/relationships/hyperlink" Id="rId169"/>
    <Relationship TargetMode="External" Target="https://m.edsoo.ru/ff0b2fe6" Type="http://schemas.openxmlformats.org/officeDocument/2006/relationships/hyperlink" Id="rId170"/>
    <Relationship TargetMode="External" Target="https://m.edsoo.ru/ff0b2c6c" Type="http://schemas.openxmlformats.org/officeDocument/2006/relationships/hyperlink" Id="rId171"/>
    <Relationship TargetMode="External" Target="https://m.edsoo.ru/ff0b31d0" Type="http://schemas.openxmlformats.org/officeDocument/2006/relationships/hyperlink" Id="rId172"/>
    <Relationship TargetMode="External" Target="https://m.edsoo.ru/ff0b3658" Type="http://schemas.openxmlformats.org/officeDocument/2006/relationships/hyperlink" Id="rId173"/>
    <Relationship TargetMode="External" Target="https://m.edsoo.ru/ff0b38c4" Type="http://schemas.openxmlformats.org/officeDocument/2006/relationships/hyperlink" Id="rId174"/>
    <Relationship TargetMode="External" Target="https://m.edsoo.ru/ff0b3aea" Type="http://schemas.openxmlformats.org/officeDocument/2006/relationships/hyperlink" Id="rId175"/>
    <Relationship TargetMode="External" Target="https://m.edsoo.ru/ff0b3c5c" Type="http://schemas.openxmlformats.org/officeDocument/2006/relationships/hyperlink" Id="rId176"/>
    <Relationship TargetMode="External" Target="https://m.edsoo.ru/ff0b3f2c" Type="http://schemas.openxmlformats.org/officeDocument/2006/relationships/hyperlink" Id="rId177"/>
    <Relationship TargetMode="External" Target="https://m.edsoo.ru/ff0b444a" Type="http://schemas.openxmlformats.org/officeDocument/2006/relationships/hyperlink" Id="rId178"/>
    <Relationship TargetMode="External" Target="https://m.edsoo.ru/ff0b4206" Type="http://schemas.openxmlformats.org/officeDocument/2006/relationships/hyperlink" Id="rId179"/>
    <Relationship TargetMode="External" Target="https://m.edsoo.ru/ff0c0a7e" Type="http://schemas.openxmlformats.org/officeDocument/2006/relationships/hyperlink" Id="rId180"/>
    <Relationship TargetMode="External" Target="https://m.edsoo.ru/ff0b4684" Type="http://schemas.openxmlformats.org/officeDocument/2006/relationships/hyperlink" Id="rId181"/>
    <Relationship TargetMode="External" Target="https://m.edsoo.ru/ff0c0f4c" Type="http://schemas.openxmlformats.org/officeDocument/2006/relationships/hyperlink" Id="rId182"/>
    <Relationship TargetMode="External" Target="https://m.edsoo.ru/ff0c0e2a" Type="http://schemas.openxmlformats.org/officeDocument/2006/relationships/hyperlink" Id="rId183"/>
    <Relationship TargetMode="External" Target="https://m.edsoo.ru/ff0c12a8" Type="http://schemas.openxmlformats.org/officeDocument/2006/relationships/hyperlink" Id="rId184"/>
    <Relationship TargetMode="External" Target="https://m.edsoo.ru/ff0c144c" Type="http://schemas.openxmlformats.org/officeDocument/2006/relationships/hyperlink" Id="rId185"/>
    <Relationship TargetMode="External" Target="https://m.edsoo.ru/ff0c1550" Type="http://schemas.openxmlformats.org/officeDocument/2006/relationships/hyperlink" Id="rId186"/>
    <Relationship TargetMode="External" Target="https://m.edsoo.ru/ff0c1672" Type="http://schemas.openxmlformats.org/officeDocument/2006/relationships/hyperlink" Id="rId187"/>
    <Relationship TargetMode="External" Target="https://m.edsoo.ru/ff0c18ac" Type="http://schemas.openxmlformats.org/officeDocument/2006/relationships/hyperlink" Id="rId188"/>
    <Relationship TargetMode="External" Target="https://m.edsoo.ru/ff0c1a14" Type="http://schemas.openxmlformats.org/officeDocument/2006/relationships/hyperlink" Id="rId189"/>
    <Relationship TargetMode="External" Target="https://m.edsoo.ru/ff0c1b4a" Type="http://schemas.openxmlformats.org/officeDocument/2006/relationships/hyperlink" Id="rId190"/>
    <Relationship TargetMode="External" Target="https://m.edsoo.ru/ff0c2126" Type="http://schemas.openxmlformats.org/officeDocument/2006/relationships/hyperlink" Id="rId191"/>
    <Relationship TargetMode="External" Target="https://m.edsoo.ru/ff0c1c58" Type="http://schemas.openxmlformats.org/officeDocument/2006/relationships/hyperlink" Id="rId192"/>
    <Relationship TargetMode="External" Target="https://m.edsoo.ru/ff0c1d7a" Type="http://schemas.openxmlformats.org/officeDocument/2006/relationships/hyperlink" Id="rId193"/>
    <Relationship TargetMode="External" Target="https://m.edsoo.ru/ff0c1e88" Type="http://schemas.openxmlformats.org/officeDocument/2006/relationships/hyperlink" Id="rId194"/>
    <Relationship TargetMode="External" Target="https://m.edsoo.ru/ff0c223e" Type="http://schemas.openxmlformats.org/officeDocument/2006/relationships/hyperlink" Id="rId195"/>
    <Relationship TargetMode="External" Target="https://m.edsoo.ru/ff0c245a" Type="http://schemas.openxmlformats.org/officeDocument/2006/relationships/hyperlink" Id="rId196"/>
    <Relationship TargetMode="External" Target="https://m.edsoo.ru/ff0c2572" Type="http://schemas.openxmlformats.org/officeDocument/2006/relationships/hyperlink" Id="rId197"/>
    <Relationship TargetMode="External" Target="https://m.edsoo.ru/ff0c2a22" Type="http://schemas.openxmlformats.org/officeDocument/2006/relationships/hyperlink" Id="rId198"/>
    <Relationship TargetMode="External" Target="https://m.edsoo.ru/ff0c2b30" Type="http://schemas.openxmlformats.org/officeDocument/2006/relationships/hyperlink" Id="rId199"/>
    <Relationship TargetMode="External" Target="https://m.edsoo.ru/ff0c2c52" Type="http://schemas.openxmlformats.org/officeDocument/2006/relationships/hyperlink" Id="rId200"/>
    <Relationship TargetMode="External" Target="https://m.edsoo.ru/ff0c2d6a" Type="http://schemas.openxmlformats.org/officeDocument/2006/relationships/hyperlink" Id="rId201"/>
    <Relationship TargetMode="External" Target="https://m.edsoo.ru/ff0c2e82" Type="http://schemas.openxmlformats.org/officeDocument/2006/relationships/hyperlink" Id="rId202"/>
    <Relationship TargetMode="External" Target="https://m.edsoo.ru/ff0c3044" Type="http://schemas.openxmlformats.org/officeDocument/2006/relationships/hyperlink" Id="rId20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