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3360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b466b58c-87b3-4c15-847d-1633859db241"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8b24b3c-96ac-439b-bdc0-5882b882ca45"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390017)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 Углублённый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d1d33b00-8615-4ccc-abd7-c19c493c826b"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017dea0e-d7f6-486a-b133-07110e3ea20f"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733609" w:id="5"/>
    <w:p>
      <w:pPr>
        <w:sectPr>
          <w:pgSz w:w="11906" w:h="16383" w:orient="portrait"/>
        </w:sectPr>
      </w:pPr>
    </w:p>
    <w:bookmarkEnd w:id="5"/>
    <w:bookmarkEnd w:id="0"/>
    <w:bookmarkStart w:name="block-2733610"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pPr>
        <w:spacing w:before="0" w:after="0" w:line="264"/>
        <w:ind w:firstLine="600"/>
        <w:jc w:val="both"/>
      </w:pPr>
      <w:r>
        <w:rPr>
          <w:rFonts w:ascii="Times New Roman" w:hAnsi="Times New Roman"/>
          <w:b w:val="false"/>
          <w:i w:val="false"/>
          <w:color w:val="000000"/>
          <w:sz w:val="28"/>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pPr>
        <w:spacing w:before="0" w:after="0" w:line="264"/>
        <w:ind w:firstLine="600"/>
        <w:jc w:val="both"/>
      </w:pPr>
      <w:r>
        <w:rPr>
          <w:rFonts w:ascii="Times New Roman" w:hAnsi="Times New Roman"/>
          <w:b w:val="false"/>
          <w:i w:val="false"/>
          <w:color w:val="000000"/>
          <w:sz w:val="28"/>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pPr>
        <w:spacing w:before="0" w:after="0" w:line="264"/>
        <w:ind w:firstLine="600"/>
        <w:jc w:val="both"/>
      </w:pPr>
      <w:r>
        <w:rPr>
          <w:rFonts w:ascii="Times New Roman" w:hAnsi="Times New Roman"/>
          <w:b w:val="false"/>
          <w:i w:val="false"/>
          <w:color w:val="000000"/>
          <w:sz w:val="28"/>
        </w:rPr>
        <w:t>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pPr>
        <w:spacing w:before="0" w:after="0" w:line="264"/>
        <w:ind w:firstLine="600"/>
        <w:jc w:val="both"/>
      </w:pPr>
      <w:r>
        <w:rPr>
          <w:rFonts w:ascii="Times New Roman" w:hAnsi="Times New Roman"/>
          <w:b w:val="false"/>
          <w:i w:val="false"/>
          <w:color w:val="000000"/>
          <w:sz w:val="28"/>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pPr>
        <w:spacing w:before="0" w:after="0" w:line="264"/>
        <w:ind w:firstLine="600"/>
        <w:jc w:val="both"/>
      </w:pPr>
      <w:r>
        <w:rPr>
          <w:rFonts w:ascii="Times New Roman" w:hAnsi="Times New Roman"/>
          <w:b w:val="false"/>
          <w:i w:val="false"/>
          <w:color w:val="000000"/>
          <w:sz w:val="28"/>
        </w:rPr>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pPr>
        <w:spacing w:before="0" w:after="0" w:line="264"/>
        <w:ind w:firstLine="600"/>
        <w:jc w:val="both"/>
      </w:pPr>
      <w:r>
        <w:rPr>
          <w:rFonts w:ascii="Times New Roman" w:hAnsi="Times New Roman"/>
          <w:b w:val="false"/>
          <w:i w:val="false"/>
          <w:color w:val="000000"/>
          <w:sz w:val="28"/>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pPr>
        <w:spacing w:before="0" w:after="0" w:line="264"/>
        <w:ind w:firstLine="600"/>
        <w:jc w:val="both"/>
      </w:pPr>
      <w:r>
        <w:rPr>
          <w:rFonts w:ascii="Times New Roman" w:hAnsi="Times New Roman"/>
          <w:b w:val="false"/>
          <w:i w:val="false"/>
          <w:color w:val="000000"/>
          <w:sz w:val="28"/>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pPr>
        <w:spacing w:before="0" w:after="0" w:line="264"/>
        <w:ind w:firstLine="600"/>
        <w:jc w:val="both"/>
      </w:pPr>
      <w:r>
        <w:rPr>
          <w:rFonts w:ascii="Times New Roman" w:hAnsi="Times New Roman"/>
          <w:b w:val="false"/>
          <w:i w:val="false"/>
          <w:color w:val="000000"/>
          <w:sz w:val="28"/>
        </w:rPr>
        <w:t>Углублённый уровень изучения предмета обеспечивается за счёт:</w:t>
      </w:r>
    </w:p>
    <w:p>
      <w:pPr>
        <w:spacing w:before="0" w:after="0" w:line="264"/>
        <w:ind w:firstLine="600"/>
        <w:jc w:val="both"/>
      </w:pPr>
      <w:r>
        <w:rPr>
          <w:rFonts w:ascii="Times New Roman" w:hAnsi="Times New Roman"/>
          <w:b w:val="false"/>
          <w:i w:val="false"/>
          <w:color w:val="000000"/>
          <w:sz w:val="28"/>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pPr>
        <w:spacing w:before="0" w:after="0" w:line="264"/>
        <w:ind w:firstLine="600"/>
        <w:jc w:val="both"/>
      </w:pPr>
      <w:r>
        <w:rPr>
          <w:rFonts w:ascii="Times New Roman" w:hAnsi="Times New Roman"/>
          <w:b w:val="false"/>
          <w:i w:val="false"/>
          <w:color w:val="000000"/>
          <w:sz w:val="28"/>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pPr>
        <w:spacing w:before="0" w:after="0" w:line="264"/>
        <w:ind w:firstLine="600"/>
        <w:jc w:val="both"/>
      </w:pPr>
      <w:r>
        <w:rPr>
          <w:rFonts w:ascii="Times New Roman" w:hAnsi="Times New Roman"/>
          <w:b w:val="false"/>
          <w:i w:val="false"/>
          <w:color w:val="000000"/>
          <w:sz w:val="28"/>
        </w:rPr>
        <w:t>включения новых активных видов деятельности, соответствующих целям изучения предмета «География».</w:t>
      </w:r>
    </w:p>
    <w:p>
      <w:pPr>
        <w:spacing w:before="0" w:after="0" w:line="264"/>
        <w:ind w:firstLine="600"/>
        <w:jc w:val="both"/>
      </w:pPr>
      <w:r>
        <w:rPr>
          <w:rFonts w:ascii="Times New Roman" w:hAnsi="Times New Roman"/>
          <w:b w:val="false"/>
          <w:i w:val="false"/>
          <w:color w:val="000000"/>
          <w:sz w:val="28"/>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pPr>
        <w:spacing w:before="0" w:after="0" w:line="264"/>
        <w:ind w:firstLine="600"/>
        <w:jc w:val="both"/>
      </w:pPr>
      <w:r>
        <w:rPr>
          <w:rFonts w:ascii="Times New Roman" w:hAnsi="Times New Roman"/>
          <w:b w:val="false"/>
          <w:i w:val="false"/>
          <w:color w:val="000000"/>
          <w:sz w:val="28"/>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pPr>
        <w:spacing w:before="0" w:after="0" w:line="264"/>
        <w:ind w:firstLine="600"/>
        <w:jc w:val="both"/>
      </w:pPr>
      <w:r>
        <w:rPr>
          <w:rFonts w:ascii="Times New Roman" w:hAnsi="Times New Roman"/>
          <w:b/>
          <w:i w:val="false"/>
          <w:color w:val="000000"/>
          <w:sz w:val="28"/>
        </w:rPr>
        <w:t xml:space="preserve">Цели </w:t>
      </w:r>
      <w:r>
        <w:rPr>
          <w:rFonts w:ascii="Times New Roman" w:hAnsi="Times New Roman"/>
          <w:b w:val="false"/>
          <w:i w:val="false"/>
          <w:color w:val="000000"/>
          <w:sz w:val="28"/>
        </w:rPr>
        <w:t>изучения географии на углублённом уровне на уровне среднего общего образования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в завершённом виде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pPr>
        <w:spacing w:before="0" w:after="0" w:line="264"/>
        <w:ind w:firstLine="600"/>
        <w:jc w:val="both"/>
      </w:pPr>
      <w:r>
        <w:rPr>
          <w:rFonts w:ascii="Times New Roman" w:hAnsi="Times New Roman"/>
          <w:b w:val="false"/>
          <w:i w:val="false"/>
          <w:color w:val="000000"/>
          <w:sz w:val="28"/>
        </w:rPr>
        <w:t>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pPr>
        <w:spacing w:before="0" w:after="0" w:line="264"/>
        <w:ind w:firstLine="600"/>
        <w:jc w:val="both"/>
      </w:pPr>
      <w:r>
        <w:rPr>
          <w:rFonts w:ascii="Times New Roman" w:hAnsi="Times New Roman"/>
          <w:b w:val="false"/>
          <w:i w:val="false"/>
          <w:color w:val="000000"/>
          <w:sz w:val="28"/>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pPr>
        <w:spacing w:before="0" w:after="0" w:line="264"/>
        <w:ind w:firstLine="600"/>
        <w:jc w:val="both"/>
      </w:pPr>
      <w:r>
        <w:rPr>
          <w:rFonts w:ascii="Times New Roman" w:hAnsi="Times New Roman"/>
          <w:b w:val="false"/>
          <w:i w:val="false"/>
          <w:color w:val="000000"/>
          <w:sz w:val="28"/>
        </w:rPr>
        <w:t>Реализация в программе указанных целей предусматривает повторение курса географии за курс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Изучение географии на углублённом уровне в 10–11 классах предусматривается в социально-экономическом профиле. </w:t>
      </w:r>
    </w:p>
    <w:p>
      <w:pPr>
        <w:spacing w:before="0" w:after="0" w:line="264"/>
        <w:ind w:firstLine="600"/>
        <w:jc w:val="both"/>
      </w:pPr>
      <w:r>
        <w:rPr>
          <w:rFonts w:ascii="Times New Roman" w:hAnsi="Times New Roman"/>
          <w:b w:val="false"/>
          <w:i w:val="false"/>
          <w:color w:val="000000"/>
          <w:sz w:val="28"/>
        </w:rPr>
        <w:t>‌</w:t>
      </w:r>
      <w:bookmarkStart w:name="64f291db-a2ad-4e42-b982-e11f769a4f39" w:id="7"/>
      <w:r>
        <w:rPr>
          <w:rFonts w:ascii="Times New Roman" w:hAnsi="Times New Roman"/>
          <w:b w:val="false"/>
          <w:i w:val="false"/>
          <w:color w:val="000000"/>
          <w:sz w:val="28"/>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2733610" w:id="8"/>
    <w:p>
      <w:pPr>
        <w:sectPr>
          <w:pgSz w:w="11906" w:h="16383" w:orient="portrait"/>
        </w:sectPr>
      </w:pPr>
    </w:p>
    <w:bookmarkEnd w:id="8"/>
    <w:bookmarkEnd w:id="6"/>
    <w:bookmarkStart w:name="block-2733611" w:id="9"/>
    <w:p>
      <w:pPr>
        <w:spacing w:before="0" w:after="0" w:line="264"/>
        <w:ind w:left="120"/>
        <w:jc w:val="both"/>
      </w:pPr>
      <w:r>
        <w:rPr>
          <w:rFonts w:ascii="Times New Roman" w:hAnsi="Times New Roman"/>
          <w:b w:val="false"/>
          <w:i w:val="false"/>
          <w:color w:val="000000"/>
          <w:sz w:val="28"/>
        </w:rPr>
        <w:t>​</w:t>
      </w:r>
      <w:bookmarkStart w:name="_Toc139840026" w:id="10"/>
      <w:bookmarkEnd w:id="10"/>
      <w:r>
        <w:rPr>
          <w:rFonts w:ascii="Times New Roman" w:hAnsi="Times New Roman"/>
          <w:b/>
          <w:i w:val="false"/>
          <w:color w:val="000000"/>
          <w:sz w:val="28"/>
        </w:rPr>
        <w:t>СОДЕРЖАНИЕ ОБУЧЕНИЯ</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География в современном мире.</w:t>
      </w:r>
    </w:p>
    <w:p>
      <w:pPr>
        <w:spacing w:before="0" w:after="0" w:line="264"/>
        <w:ind w:firstLine="600"/>
        <w:jc w:val="both"/>
      </w:pPr>
      <w:r>
        <w:rPr>
          <w:rFonts w:ascii="Times New Roman" w:hAnsi="Times New Roman"/>
          <w:b/>
          <w:i/>
          <w:color w:val="000000"/>
          <w:sz w:val="28"/>
        </w:rPr>
        <w:t>Тема 1. География как наука.</w:t>
      </w:r>
    </w:p>
    <w:p>
      <w:pPr>
        <w:spacing w:before="0" w:after="0" w:line="264"/>
        <w:ind w:firstLine="600"/>
        <w:jc w:val="both"/>
      </w:pPr>
      <w:r>
        <w:rPr>
          <w:rFonts w:ascii="Times New Roman" w:hAnsi="Times New Roman"/>
          <w:b w:val="false"/>
          <w:i w:val="false"/>
          <w:color w:val="000000"/>
          <w:sz w:val="28"/>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pPr>
        <w:spacing w:before="0" w:after="0" w:line="264"/>
        <w:ind w:firstLine="600"/>
        <w:jc w:val="both"/>
      </w:pPr>
      <w:r>
        <w:rPr>
          <w:rFonts w:ascii="Times New Roman" w:hAnsi="Times New Roman"/>
          <w:b w:val="false"/>
          <w:i w:val="false"/>
          <w:color w:val="000000"/>
          <w:sz w:val="28"/>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pPr>
        <w:spacing w:before="0" w:after="0" w:line="264"/>
        <w:ind w:firstLine="600"/>
        <w:jc w:val="both"/>
      </w:pPr>
      <w:r>
        <w:rPr>
          <w:rFonts w:ascii="Times New Roman" w:hAnsi="Times New Roman"/>
          <w:b w:val="false"/>
          <w:i w:val="false"/>
          <w:color w:val="000000"/>
          <w:sz w:val="28"/>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pPr>
        <w:spacing w:before="0" w:after="0" w:line="264"/>
        <w:ind w:firstLine="600"/>
        <w:jc w:val="both"/>
      </w:pPr>
      <w:r>
        <w:rPr>
          <w:rFonts w:ascii="Times New Roman" w:hAnsi="Times New Roman"/>
          <w:b w:val="false"/>
          <w:i w:val="false"/>
          <w:color w:val="000000"/>
          <w:sz w:val="28"/>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pPr>
        <w:spacing w:before="0" w:after="0" w:line="264"/>
        <w:ind w:firstLine="600"/>
        <w:jc w:val="both"/>
      </w:pPr>
      <w:r>
        <w:rPr>
          <w:rFonts w:ascii="Times New Roman" w:hAnsi="Times New Roman"/>
          <w:b/>
          <w:i/>
          <w:color w:val="000000"/>
          <w:sz w:val="28"/>
        </w:rPr>
        <w:t>Тема 2. Картографический метод исследования в географии.</w:t>
      </w:r>
    </w:p>
    <w:p>
      <w:pPr>
        <w:spacing w:before="0" w:after="0" w:line="264"/>
        <w:ind w:firstLine="600"/>
        <w:jc w:val="both"/>
      </w:pPr>
      <w:r>
        <w:rPr>
          <w:rFonts w:ascii="Times New Roman" w:hAnsi="Times New Roman"/>
          <w:b w:val="false"/>
          <w:i w:val="false"/>
          <w:color w:val="000000"/>
          <w:sz w:val="28"/>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 xml:space="preserve">1) Определение количественных и качественных показателей с помощью простейших ГИС. </w:t>
      </w:r>
    </w:p>
    <w:p>
      <w:pPr>
        <w:spacing w:before="0" w:after="0" w:line="264"/>
        <w:ind w:firstLine="600"/>
        <w:jc w:val="both"/>
      </w:pPr>
      <w:r>
        <w:rPr>
          <w:rFonts w:ascii="Times New Roman" w:hAnsi="Times New Roman"/>
          <w:b/>
          <w:i/>
          <w:color w:val="000000"/>
          <w:sz w:val="28"/>
        </w:rPr>
        <w:t>Тема 3. Районирование как метод географических исследований.</w:t>
      </w:r>
    </w:p>
    <w:p>
      <w:pPr>
        <w:spacing w:before="0" w:after="0" w:line="264"/>
        <w:ind w:firstLine="600"/>
        <w:jc w:val="both"/>
      </w:pPr>
      <w:r>
        <w:rPr>
          <w:rFonts w:ascii="Times New Roman" w:hAnsi="Times New Roman"/>
          <w:b w:val="false"/>
          <w:i w:val="false"/>
          <w:color w:val="000000"/>
          <w:sz w:val="28"/>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pPr>
        <w:spacing w:before="0" w:after="0" w:line="264"/>
        <w:ind w:firstLine="600"/>
        <w:jc w:val="both"/>
      </w:pPr>
      <w:r>
        <w:rPr>
          <w:rFonts w:ascii="Times New Roman" w:hAnsi="Times New Roman"/>
          <w:b w:val="false"/>
          <w:i w:val="false"/>
          <w:color w:val="000000"/>
          <w:sz w:val="28"/>
        </w:rPr>
        <w:t>Природно-антропогенные комплексы. Природно-антропогенные комплексы разного ранга.</w:t>
      </w:r>
      <w:r>
        <w:rPr>
          <w:rFonts w:ascii="Times New Roman" w:hAnsi="Times New Roman"/>
          <w:b w:val="false"/>
          <w:i/>
          <w:color w:val="000000"/>
          <w:sz w:val="28"/>
        </w:rPr>
        <w:t xml:space="preserve"> </w:t>
      </w:r>
      <w:r>
        <w:rPr>
          <w:rFonts w:ascii="Times New Roman" w:hAnsi="Times New Roman"/>
          <w:b w:val="false"/>
          <w:i w:val="false"/>
          <w:color w:val="000000"/>
          <w:sz w:val="28"/>
        </w:rPr>
        <w:t>Группировка природных комплексов по размерам и сложности организации.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pPr>
        <w:spacing w:before="0" w:after="0" w:line="264"/>
        <w:ind w:firstLine="600"/>
        <w:jc w:val="both"/>
      </w:pPr>
      <w:r>
        <w:rPr>
          <w:rFonts w:ascii="Times New Roman" w:hAnsi="Times New Roman"/>
          <w:b/>
          <w:i/>
          <w:color w:val="000000"/>
          <w:sz w:val="28"/>
        </w:rPr>
        <w:t>Тема 4. Географическая экспертиза и мониторинг.</w:t>
      </w:r>
    </w:p>
    <w:p>
      <w:pPr>
        <w:spacing w:before="0" w:after="0" w:line="264"/>
        <w:ind w:firstLine="600"/>
        <w:jc w:val="both"/>
      </w:pPr>
      <w:r>
        <w:rPr>
          <w:rFonts w:ascii="Times New Roman" w:hAnsi="Times New Roman"/>
          <w:b w:val="false"/>
          <w:i w:val="false"/>
          <w:color w:val="000000"/>
          <w:sz w:val="28"/>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pPr>
        <w:spacing w:before="0" w:after="0" w:line="264"/>
        <w:ind w:left="120"/>
        <w:jc w:val="both"/>
      </w:pPr>
      <w:r>
        <w:rPr>
          <w:rFonts w:ascii="Times New Roman" w:hAnsi="Times New Roman"/>
          <w:b/>
          <w:i w:val="false"/>
          <w:color w:val="000000"/>
          <w:sz w:val="28"/>
        </w:rPr>
        <w:t>Раздел 2. Глобальные проблемы мирового развития.</w:t>
      </w:r>
    </w:p>
    <w:p>
      <w:pPr>
        <w:spacing w:before="0" w:after="0" w:line="264"/>
        <w:ind w:firstLine="600"/>
        <w:jc w:val="both"/>
      </w:pPr>
      <w:r>
        <w:rPr>
          <w:rFonts w:ascii="Times New Roman" w:hAnsi="Times New Roman"/>
          <w:b/>
          <w:i/>
          <w:color w:val="000000"/>
          <w:sz w:val="28"/>
        </w:rPr>
        <w:t>Тема 1. Понятие о глобальных проблемах.</w:t>
      </w:r>
    </w:p>
    <w:p>
      <w:pPr>
        <w:spacing w:before="0" w:after="0" w:line="264"/>
        <w:ind w:firstLine="600"/>
        <w:jc w:val="both"/>
      </w:pPr>
      <w:r>
        <w:rPr>
          <w:rFonts w:ascii="Times New Roman" w:hAnsi="Times New Roman"/>
          <w:b w:val="false"/>
          <w:i w:val="false"/>
          <w:color w:val="000000"/>
          <w:sz w:val="28"/>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pPr>
        <w:spacing w:before="0" w:after="0" w:line="264"/>
        <w:ind w:firstLine="600"/>
        <w:jc w:val="both"/>
      </w:pPr>
      <w:r>
        <w:rPr>
          <w:rFonts w:ascii="Times New Roman" w:hAnsi="Times New Roman"/>
          <w:b/>
          <w:i/>
          <w:color w:val="000000"/>
          <w:sz w:val="28"/>
        </w:rPr>
        <w:t>Тема 2. Концепция устойчивого развития.</w:t>
      </w:r>
    </w:p>
    <w:p>
      <w:pPr>
        <w:spacing w:before="0" w:after="0" w:line="264"/>
        <w:ind w:firstLine="600"/>
        <w:jc w:val="both"/>
      </w:pPr>
      <w:r>
        <w:rPr>
          <w:rFonts w:ascii="Times New Roman" w:hAnsi="Times New Roman"/>
          <w:b w:val="false"/>
          <w:i w:val="false"/>
          <w:color w:val="000000"/>
          <w:sz w:val="28"/>
        </w:rPr>
        <w:t xml:space="preserve">Географический прогноз. Многообразие прогнозов развития человечества. </w:t>
      </w:r>
    </w:p>
    <w:p>
      <w:pPr>
        <w:spacing w:before="0" w:after="0" w:line="264"/>
        <w:ind w:firstLine="600"/>
        <w:jc w:val="both"/>
      </w:pPr>
      <w:r>
        <w:rPr>
          <w:rFonts w:ascii="Times New Roman" w:hAnsi="Times New Roman"/>
          <w:b w:val="false"/>
          <w:i w:val="false"/>
          <w:color w:val="000000"/>
          <w:sz w:val="28"/>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Национальные проекты и перспективы устойчивого развития для России.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pPr>
        <w:spacing w:before="0" w:after="0" w:line="264"/>
        <w:ind w:firstLine="600"/>
        <w:jc w:val="both"/>
      </w:pPr>
      <w:r>
        <w:rPr>
          <w:rFonts w:ascii="Times New Roman" w:hAnsi="Times New Roman"/>
          <w:b w:val="false"/>
          <w:i w:val="false"/>
          <w:color w:val="000000"/>
          <w:sz w:val="28"/>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pPr>
        <w:spacing w:before="0" w:after="0" w:line="264"/>
        <w:ind w:left="120"/>
        <w:jc w:val="both"/>
      </w:pPr>
      <w:r>
        <w:rPr>
          <w:rFonts w:ascii="Times New Roman" w:hAnsi="Times New Roman"/>
          <w:b/>
          <w:i w:val="false"/>
          <w:color w:val="000000"/>
          <w:sz w:val="28"/>
        </w:rPr>
        <w:t>Раздел 3. Геополитические проблемы современного мира.</w:t>
      </w:r>
    </w:p>
    <w:p>
      <w:pPr>
        <w:spacing w:before="0" w:after="0" w:line="264"/>
        <w:ind w:firstLine="600"/>
        <w:jc w:val="both"/>
      </w:pPr>
      <w:r>
        <w:rPr>
          <w:rFonts w:ascii="Times New Roman" w:hAnsi="Times New Roman"/>
          <w:b/>
          <w:i/>
          <w:color w:val="000000"/>
          <w:sz w:val="28"/>
        </w:rPr>
        <w:t>Тема 1. Геополитическая структура мира.</w:t>
      </w:r>
    </w:p>
    <w:p>
      <w:pPr>
        <w:spacing w:before="0" w:after="0" w:line="264"/>
        <w:ind w:firstLine="600"/>
        <w:jc w:val="both"/>
      </w:pPr>
      <w:r>
        <w:rPr>
          <w:rFonts w:ascii="Times New Roman" w:hAnsi="Times New Roman"/>
          <w:b w:val="false"/>
          <w:i w:val="false"/>
          <w:color w:val="000000"/>
          <w:sz w:val="28"/>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pPr>
        <w:spacing w:before="0" w:after="0" w:line="264"/>
        <w:ind w:firstLine="600"/>
        <w:jc w:val="both"/>
      </w:pPr>
      <w:r>
        <w:rPr>
          <w:rFonts w:ascii="Times New Roman" w:hAnsi="Times New Roman"/>
          <w:b w:val="false"/>
          <w:i w:val="false"/>
          <w:color w:val="000000"/>
          <w:sz w:val="28"/>
        </w:rPr>
        <w:t xml:space="preserve">Политико-географическое и геополитическое положение. Место России на политической карте. </w:t>
      </w:r>
    </w:p>
    <w:p>
      <w:pPr>
        <w:spacing w:before="0" w:after="0" w:line="264"/>
        <w:ind w:firstLine="600"/>
        <w:jc w:val="both"/>
      </w:pPr>
      <w:r>
        <w:rPr>
          <w:rFonts w:ascii="Times New Roman" w:hAnsi="Times New Roman"/>
          <w:b w:val="false"/>
          <w:i w:val="false"/>
          <w:color w:val="000000"/>
          <w:sz w:val="28"/>
        </w:rPr>
        <w:t>Проблемы перехода от моноцентрической к полицентрической модели мироустройства. Геополитические регионы мира.</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pPr>
        <w:spacing w:before="0" w:after="0" w:line="264"/>
        <w:ind w:firstLine="600"/>
        <w:jc w:val="both"/>
      </w:pPr>
      <w:r>
        <w:rPr>
          <w:rFonts w:ascii="Times New Roman" w:hAnsi="Times New Roman"/>
          <w:b/>
          <w:i/>
          <w:color w:val="000000"/>
          <w:sz w:val="28"/>
        </w:rPr>
        <w:t>Тема 2. География форм государственного устройства.</w:t>
      </w:r>
    </w:p>
    <w:p>
      <w:pPr>
        <w:spacing w:before="0" w:after="0" w:line="264"/>
        <w:ind w:firstLine="600"/>
        <w:jc w:val="both"/>
      </w:pPr>
      <w:r>
        <w:rPr>
          <w:rFonts w:ascii="Times New Roman" w:hAnsi="Times New Roman"/>
          <w:b w:val="false"/>
          <w:i w:val="false"/>
          <w:color w:val="000000"/>
          <w:sz w:val="28"/>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Выполнение задания на контурной карте по отражению размещения монархий и федераций.</w:t>
      </w:r>
    </w:p>
    <w:p>
      <w:pPr>
        <w:spacing w:before="0" w:after="0" w:line="264"/>
        <w:ind w:firstLine="600"/>
        <w:jc w:val="both"/>
      </w:pPr>
      <w:r>
        <w:rPr>
          <w:rFonts w:ascii="Times New Roman" w:hAnsi="Times New Roman"/>
          <w:b/>
          <w:i/>
          <w:color w:val="000000"/>
          <w:sz w:val="28"/>
        </w:rPr>
        <w:t>Тема 3. Глобальная проблема роста вооружений.</w:t>
      </w:r>
    </w:p>
    <w:p>
      <w:pPr>
        <w:spacing w:before="0" w:after="0" w:line="264"/>
        <w:ind w:firstLine="600"/>
        <w:jc w:val="both"/>
      </w:pPr>
      <w:r>
        <w:rPr>
          <w:rFonts w:ascii="Times New Roman" w:hAnsi="Times New Roman"/>
          <w:b w:val="false"/>
          <w:i w:val="false"/>
          <w:color w:val="000000"/>
          <w:sz w:val="28"/>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Составление таблицы «Страны «ядерного клуба» на основе использования источников информации.</w:t>
      </w:r>
    </w:p>
    <w:p>
      <w:pPr>
        <w:spacing w:before="0" w:after="0" w:line="264"/>
        <w:ind w:firstLine="600"/>
        <w:jc w:val="both"/>
      </w:pPr>
      <w:r>
        <w:rPr>
          <w:rFonts w:ascii="Times New Roman" w:hAnsi="Times New Roman"/>
          <w:b/>
          <w:i/>
          <w:color w:val="000000"/>
          <w:sz w:val="28"/>
        </w:rPr>
        <w:t>Тема 4. Государственные границы.</w:t>
      </w:r>
    </w:p>
    <w:p>
      <w:pPr>
        <w:spacing w:before="0" w:after="0" w:line="264"/>
        <w:ind w:firstLine="600"/>
        <w:jc w:val="both"/>
      </w:pPr>
      <w:r>
        <w:rPr>
          <w:rFonts w:ascii="Times New Roman" w:hAnsi="Times New Roman"/>
          <w:b w:val="false"/>
          <w:i w:val="false"/>
          <w:color w:val="000000"/>
          <w:sz w:val="28"/>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pPr>
        <w:spacing w:before="0" w:after="0" w:line="264"/>
        <w:ind w:firstLine="600"/>
        <w:jc w:val="both"/>
      </w:pPr>
      <w:r>
        <w:rPr>
          <w:rFonts w:ascii="Times New Roman" w:hAnsi="Times New Roman"/>
          <w:b w:val="false"/>
          <w:i w:val="false"/>
          <w:color w:val="000000"/>
          <w:sz w:val="28"/>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pPr>
        <w:spacing w:before="0" w:after="0" w:line="264"/>
        <w:ind w:firstLine="600"/>
        <w:jc w:val="both"/>
      </w:pPr>
      <w:r>
        <w:rPr>
          <w:rFonts w:ascii="Times New Roman" w:hAnsi="Times New Roman"/>
          <w:b/>
          <w:i/>
          <w:color w:val="000000"/>
          <w:sz w:val="28"/>
        </w:rPr>
        <w:t>Тема 5. Территориальные конфликты в современном мире.</w:t>
      </w:r>
    </w:p>
    <w:p>
      <w:pPr>
        <w:spacing w:before="0" w:after="0" w:line="264"/>
        <w:ind w:firstLine="600"/>
        <w:jc w:val="both"/>
      </w:pPr>
      <w:r>
        <w:rPr>
          <w:rFonts w:ascii="Times New Roman" w:hAnsi="Times New Roman"/>
          <w:b w:val="false"/>
          <w:i w:val="false"/>
          <w:color w:val="000000"/>
          <w:sz w:val="28"/>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pPr>
        <w:spacing w:before="0" w:after="0" w:line="264"/>
        <w:ind w:firstLine="600"/>
        <w:jc w:val="both"/>
      </w:pPr>
      <w:r>
        <w:rPr>
          <w:rFonts w:ascii="Times New Roman" w:hAnsi="Times New Roman"/>
          <w:b/>
          <w:i/>
          <w:color w:val="000000"/>
          <w:sz w:val="28"/>
        </w:rPr>
        <w:t>Тема 6. Глобальная проблема международного терроризма.</w:t>
      </w:r>
    </w:p>
    <w:p>
      <w:pPr>
        <w:spacing w:before="0" w:after="0" w:line="264"/>
        <w:ind w:firstLine="600"/>
        <w:jc w:val="both"/>
      </w:pPr>
      <w:r>
        <w:rPr>
          <w:rFonts w:ascii="Times New Roman" w:hAnsi="Times New Roman"/>
          <w:b w:val="false"/>
          <w:i w:val="false"/>
          <w:color w:val="000000"/>
          <w:sz w:val="28"/>
        </w:rPr>
        <w:t>Терроризм как фактор напряжённости современной политической жизни. Рост террористической активности на рубеже ХХ–ХХI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Pr>
          <w:rFonts w:ascii="Times New Roman" w:hAnsi="Times New Roman"/>
          <w:b w:val="false"/>
          <w:i/>
          <w:color w:val="000000"/>
          <w:sz w:val="28"/>
        </w:rPr>
        <w:t xml:space="preserve"> </w:t>
      </w:r>
      <w:r>
        <w:rPr>
          <w:rFonts w:ascii="Times New Roman" w:hAnsi="Times New Roman"/>
          <w:b w:val="false"/>
          <w:i w:val="false"/>
          <w:color w:val="000000"/>
          <w:sz w:val="28"/>
        </w:rPr>
        <w:t>Сотрудничество стран мира в борьбе с международным терроризмом и экстремизмом.</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факторов формирования террористической угрозы в странах различных типов (по выбору учителя) на основе источников информации.</w:t>
      </w:r>
    </w:p>
    <w:p>
      <w:pPr>
        <w:spacing w:before="0" w:after="0" w:line="264"/>
        <w:ind w:firstLine="600"/>
        <w:jc w:val="both"/>
      </w:pPr>
      <w:r>
        <w:rPr>
          <w:rFonts w:ascii="Times New Roman" w:hAnsi="Times New Roman"/>
          <w:b/>
          <w:i/>
          <w:color w:val="000000"/>
          <w:sz w:val="28"/>
        </w:rPr>
        <w:t>Тема 7. Россия в мировой системе международных отношений.</w:t>
      </w:r>
    </w:p>
    <w:p>
      <w:pPr>
        <w:spacing w:before="0" w:after="0" w:line="264"/>
        <w:ind w:firstLine="600"/>
        <w:jc w:val="both"/>
      </w:pPr>
      <w:r>
        <w:rPr>
          <w:rFonts w:ascii="Times New Roman" w:hAnsi="Times New Roman"/>
          <w:b w:val="false"/>
          <w:i w:val="false"/>
          <w:color w:val="000000"/>
          <w:sz w:val="28"/>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Составление схемы «Роль России в системе международных отношений» на основе использования источников информации.</w:t>
      </w:r>
    </w:p>
    <w:p>
      <w:pPr>
        <w:spacing w:before="0" w:after="0" w:line="264"/>
        <w:ind w:left="120"/>
        <w:jc w:val="both"/>
      </w:pPr>
      <w:r>
        <w:rPr>
          <w:rFonts w:ascii="Times New Roman" w:hAnsi="Times New Roman"/>
          <w:b/>
          <w:i w:val="false"/>
          <w:color w:val="000000"/>
          <w:sz w:val="28"/>
        </w:rPr>
        <w:t>Раздел 4. Географическая среда как сфера взаимодействия общества и природы.</w:t>
      </w:r>
    </w:p>
    <w:p>
      <w:pPr>
        <w:spacing w:before="0" w:after="0" w:line="264"/>
        <w:ind w:firstLine="600"/>
        <w:jc w:val="both"/>
      </w:pPr>
      <w:r>
        <w:rPr>
          <w:rFonts w:ascii="Times New Roman" w:hAnsi="Times New Roman"/>
          <w:b/>
          <w:i/>
          <w:color w:val="000000"/>
          <w:sz w:val="28"/>
        </w:rPr>
        <w:t>Тема 1. Роль географической среды в жизни общества.</w:t>
      </w:r>
    </w:p>
    <w:p>
      <w:pPr>
        <w:spacing w:before="0" w:after="0" w:line="264"/>
        <w:ind w:firstLine="600"/>
        <w:jc w:val="both"/>
      </w:pPr>
      <w:r>
        <w:rPr>
          <w:rFonts w:ascii="Times New Roman" w:hAnsi="Times New Roman"/>
          <w:b w:val="false"/>
          <w:i w:val="false"/>
          <w:color w:val="000000"/>
          <w:sz w:val="28"/>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pPr>
        <w:spacing w:before="0" w:after="0" w:line="264"/>
        <w:ind w:firstLine="600"/>
        <w:jc w:val="both"/>
      </w:pPr>
      <w:r>
        <w:rPr>
          <w:rFonts w:ascii="Times New Roman" w:hAnsi="Times New Roman"/>
          <w:b w:val="false"/>
          <w:i w:val="false"/>
          <w:color w:val="000000"/>
          <w:sz w:val="28"/>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pPr>
        <w:spacing w:before="0" w:after="0" w:line="264"/>
        <w:ind w:firstLine="600"/>
        <w:jc w:val="both"/>
      </w:pPr>
      <w:r>
        <w:rPr>
          <w:rFonts w:ascii="Times New Roman" w:hAnsi="Times New Roman"/>
          <w:b/>
          <w:i/>
          <w:color w:val="000000"/>
          <w:sz w:val="28"/>
        </w:rPr>
        <w:t>Тема 2. Природные условия и ресурсы. Природопользование.</w:t>
      </w:r>
    </w:p>
    <w:p>
      <w:pPr>
        <w:spacing w:before="0" w:after="0" w:line="264"/>
        <w:ind w:firstLine="600"/>
        <w:jc w:val="both"/>
      </w:pPr>
      <w:r>
        <w:rPr>
          <w:rFonts w:ascii="Times New Roman" w:hAnsi="Times New Roman"/>
          <w:b w:val="false"/>
          <w:i w:val="false"/>
          <w:color w:val="000000"/>
          <w:sz w:val="28"/>
        </w:rPr>
        <w:t>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потенциал России и его составные части. Проблемы рационального использования природных ресурсов России.</w:t>
      </w:r>
    </w:p>
    <w:p>
      <w:pPr>
        <w:spacing w:before="0" w:after="0" w:line="264"/>
        <w:ind w:firstLine="600"/>
        <w:jc w:val="both"/>
      </w:pPr>
      <w:r>
        <w:rPr>
          <w:rFonts w:ascii="Times New Roman" w:hAnsi="Times New Roman"/>
          <w:b w:val="false"/>
          <w:i w:val="false"/>
          <w:color w:val="000000"/>
          <w:sz w:val="28"/>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pPr>
        <w:spacing w:before="0" w:after="0" w:line="264"/>
        <w:ind w:firstLine="600"/>
        <w:jc w:val="both"/>
      </w:pPr>
      <w:r>
        <w:rPr>
          <w:rFonts w:ascii="Times New Roman" w:hAnsi="Times New Roman"/>
          <w:b w:val="false"/>
          <w:i/>
          <w:color w:val="000000"/>
          <w:sz w:val="28"/>
        </w:rPr>
        <w:t>Практические работы</w:t>
      </w:r>
      <w:r>
        <w:rPr>
          <w:rFonts w:ascii="Times New Roman" w:hAnsi="Times New Roman"/>
          <w:b/>
          <w:i/>
          <w:color w:val="000000"/>
          <w:sz w:val="28"/>
        </w:rPr>
        <w:t>.</w:t>
      </w:r>
    </w:p>
    <w:p>
      <w:pPr>
        <w:spacing w:before="0" w:after="0" w:line="264"/>
        <w:ind w:firstLine="600"/>
        <w:jc w:val="both"/>
      </w:pPr>
      <w:r>
        <w:rPr>
          <w:rFonts w:ascii="Times New Roman" w:hAnsi="Times New Roman"/>
          <w:b w:val="false"/>
          <w:i w:val="false"/>
          <w:color w:val="000000"/>
          <w:sz w:val="28"/>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pPr>
        <w:spacing w:before="0" w:after="0" w:line="264"/>
        <w:ind w:firstLine="600"/>
        <w:jc w:val="both"/>
      </w:pPr>
      <w:r>
        <w:rPr>
          <w:rFonts w:ascii="Times New Roman" w:hAnsi="Times New Roman"/>
          <w:b w:val="false"/>
          <w:i w:val="false"/>
          <w:color w:val="000000"/>
          <w:sz w:val="28"/>
        </w:rPr>
        <w:t>2) Оценка природно-ресурсного потенциала и природных условий для развития экономики России на основе источников географической информации.</w:t>
      </w:r>
    </w:p>
    <w:p>
      <w:pPr>
        <w:spacing w:before="0" w:after="0" w:line="264"/>
        <w:ind w:firstLine="600"/>
        <w:jc w:val="both"/>
      </w:pPr>
      <w:r>
        <w:rPr>
          <w:rFonts w:ascii="Times New Roman" w:hAnsi="Times New Roman"/>
          <w:b/>
          <w:i/>
          <w:color w:val="000000"/>
          <w:sz w:val="28"/>
        </w:rPr>
        <w:t>Тема 3. Формирование земной коры и минеральные ресурсы.</w:t>
      </w:r>
    </w:p>
    <w:p>
      <w:pPr>
        <w:spacing w:before="0" w:after="0" w:line="264"/>
        <w:ind w:firstLine="600"/>
        <w:jc w:val="both"/>
      </w:pPr>
      <w:r>
        <w:rPr>
          <w:rFonts w:ascii="Times New Roman" w:hAnsi="Times New Roman"/>
          <w:b w:val="false"/>
          <w:i w:val="false"/>
          <w:color w:val="000000"/>
          <w:sz w:val="28"/>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pPr>
        <w:spacing w:before="0" w:after="0" w:line="264"/>
        <w:ind w:firstLine="600"/>
        <w:jc w:val="both"/>
      </w:pPr>
      <w:r>
        <w:rPr>
          <w:rFonts w:ascii="Times New Roman" w:hAnsi="Times New Roman"/>
          <w:b w:val="false"/>
          <w:i w:val="false"/>
          <w:color w:val="000000"/>
          <w:sz w:val="28"/>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pPr>
        <w:spacing w:before="0" w:after="0" w:line="264"/>
        <w:ind w:firstLine="600"/>
        <w:jc w:val="both"/>
      </w:pPr>
      <w:r>
        <w:rPr>
          <w:rFonts w:ascii="Times New Roman" w:hAnsi="Times New Roman"/>
          <w:b w:val="false"/>
          <w:i w:val="false"/>
          <w:color w:val="000000"/>
          <w:sz w:val="28"/>
        </w:rPr>
        <w:t xml:space="preserve">Глобальная энергетическая проблема и основные пути её решения в странах различных типов (энергоизбыточные и энергодефицитные). </w:t>
      </w:r>
    </w:p>
    <w:p>
      <w:pPr>
        <w:spacing w:before="0" w:after="0" w:line="264"/>
        <w:ind w:firstLine="600"/>
        <w:jc w:val="both"/>
      </w:pPr>
      <w:r>
        <w:rPr>
          <w:rFonts w:ascii="Times New Roman" w:hAnsi="Times New Roman"/>
          <w:b w:val="false"/>
          <w:i w:val="false"/>
          <w:color w:val="000000"/>
          <w:sz w:val="28"/>
        </w:rP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Выполнение заданий на контурной карте по отображению основных регионов распространения минерального сырья.</w:t>
      </w:r>
    </w:p>
    <w:p>
      <w:pPr>
        <w:spacing w:before="0" w:after="0" w:line="264"/>
        <w:ind w:firstLine="600"/>
        <w:jc w:val="both"/>
      </w:pPr>
      <w:r>
        <w:rPr>
          <w:rFonts w:ascii="Times New Roman" w:hAnsi="Times New Roman"/>
          <w:b w:val="false"/>
          <w:i w:val="false"/>
          <w:color w:val="000000"/>
          <w:sz w:val="28"/>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pPr>
        <w:spacing w:before="0" w:after="0" w:line="264"/>
        <w:ind w:firstLine="600"/>
        <w:jc w:val="both"/>
      </w:pPr>
      <w:r>
        <w:rPr>
          <w:rFonts w:ascii="Times New Roman" w:hAnsi="Times New Roman"/>
          <w:b w:val="false"/>
          <w:i w:val="false"/>
          <w:color w:val="000000"/>
          <w:sz w:val="28"/>
        </w:rPr>
        <w:t>3) Расчёт обеспеченности различными видами топливных ресурсов отдельных регионов мира (по выбору учителя).</w:t>
      </w:r>
    </w:p>
    <w:p>
      <w:pPr>
        <w:spacing w:before="0" w:after="0" w:line="264"/>
        <w:ind w:firstLine="600"/>
        <w:jc w:val="both"/>
      </w:pPr>
      <w:r>
        <w:rPr>
          <w:rFonts w:ascii="Times New Roman" w:hAnsi="Times New Roman"/>
          <w:b w:val="false"/>
          <w:i w:val="false"/>
          <w:color w:val="000000"/>
          <w:sz w:val="28"/>
        </w:rPr>
        <w:t>4) Подготовка презентации по перспективам развития альтернативной энергетики отдельных стран мира (по выбору учащихся).</w:t>
      </w:r>
    </w:p>
    <w:p>
      <w:pPr>
        <w:spacing w:before="0" w:after="0" w:line="264"/>
        <w:ind w:firstLine="600"/>
        <w:jc w:val="both"/>
      </w:pPr>
      <w:r>
        <w:rPr>
          <w:rFonts w:ascii="Times New Roman" w:hAnsi="Times New Roman"/>
          <w:b/>
          <w:i w:val="false"/>
          <w:color w:val="000000"/>
          <w:sz w:val="28"/>
        </w:rPr>
        <w:t>Тема 4. Атмосфера и климат Земли. Агроклиматические ресурсы.</w:t>
      </w:r>
    </w:p>
    <w:p>
      <w:pPr>
        <w:spacing w:before="0" w:after="0" w:line="264"/>
        <w:ind w:firstLine="600"/>
        <w:jc w:val="both"/>
      </w:pPr>
      <w:r>
        <w:rPr>
          <w:rFonts w:ascii="Times New Roman" w:hAnsi="Times New Roman"/>
          <w:b w:val="false"/>
          <w:i w:val="false"/>
          <w:color w:val="000000"/>
          <w:sz w:val="28"/>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pPr>
        <w:spacing w:before="0" w:after="0" w:line="264"/>
        <w:ind w:firstLine="600"/>
        <w:jc w:val="both"/>
      </w:pPr>
      <w:r>
        <w:rPr>
          <w:rFonts w:ascii="Times New Roman" w:hAnsi="Times New Roman"/>
          <w:b w:val="false"/>
          <w:i w:val="false"/>
          <w:color w:val="000000"/>
          <w:sz w:val="28"/>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pPr>
        <w:spacing w:before="0" w:after="0" w:line="264"/>
        <w:ind w:firstLine="600"/>
        <w:jc w:val="both"/>
      </w:pPr>
      <w:r>
        <w:rPr>
          <w:rFonts w:ascii="Times New Roman" w:hAnsi="Times New Roman"/>
          <w:b w:val="false"/>
          <w:i w:val="false"/>
          <w:color w:val="000000"/>
          <w:sz w:val="28"/>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pPr>
        <w:spacing w:before="0" w:after="0" w:line="264"/>
        <w:ind w:firstLine="600"/>
        <w:jc w:val="both"/>
      </w:pPr>
      <w:r>
        <w:rPr>
          <w:rFonts w:ascii="Times New Roman" w:hAnsi="Times New Roman"/>
          <w:b w:val="false"/>
          <w:i w:val="false"/>
          <w:color w:val="000000"/>
          <w:sz w:val="28"/>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pPr>
        <w:spacing w:before="0" w:after="0" w:line="264"/>
        <w:ind w:firstLine="600"/>
        <w:jc w:val="both"/>
      </w:pPr>
      <w:r>
        <w:rPr>
          <w:rFonts w:ascii="Times New Roman" w:hAnsi="Times New Roman"/>
          <w:b w:val="false"/>
          <w:i w:val="false"/>
          <w:color w:val="000000"/>
          <w:sz w:val="28"/>
        </w:rP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и направления движения тропических циклонов на основе использования источников информации.</w:t>
      </w:r>
    </w:p>
    <w:p>
      <w:pPr>
        <w:spacing w:before="0" w:after="0" w:line="264"/>
        <w:ind w:firstLine="600"/>
        <w:jc w:val="both"/>
      </w:pPr>
      <w:r>
        <w:rPr>
          <w:rFonts w:ascii="Times New Roman" w:hAnsi="Times New Roman"/>
          <w:b w:val="false"/>
          <w:i w:val="false"/>
          <w:color w:val="000000"/>
          <w:sz w:val="28"/>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pPr>
        <w:spacing w:before="0" w:after="0" w:line="264"/>
        <w:ind w:firstLine="600"/>
        <w:jc w:val="both"/>
      </w:pPr>
      <w:r>
        <w:rPr>
          <w:rFonts w:ascii="Times New Roman" w:hAnsi="Times New Roman"/>
          <w:b/>
          <w:i/>
          <w:color w:val="000000"/>
          <w:sz w:val="28"/>
        </w:rPr>
        <w:t>Тема 5. Гидросфера и водные ресурсы.</w:t>
      </w:r>
    </w:p>
    <w:p>
      <w:pPr>
        <w:spacing w:before="0" w:after="0" w:line="264"/>
        <w:ind w:firstLine="600"/>
        <w:jc w:val="both"/>
      </w:pPr>
      <w:r>
        <w:rPr>
          <w:rFonts w:ascii="Times New Roman" w:hAnsi="Times New Roman"/>
          <w:b w:val="false"/>
          <w:i w:val="false"/>
          <w:color w:val="000000"/>
          <w:sz w:val="28"/>
        </w:rPr>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pPr>
        <w:spacing w:before="0" w:after="0" w:line="264"/>
        <w:ind w:firstLine="600"/>
        <w:jc w:val="both"/>
      </w:pPr>
      <w:r>
        <w:rPr>
          <w:rFonts w:ascii="Times New Roman" w:hAnsi="Times New Roman"/>
          <w:b w:val="false"/>
          <w:i w:val="false"/>
          <w:color w:val="000000"/>
          <w:sz w:val="28"/>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pPr>
        <w:spacing w:before="0" w:after="0" w:line="264"/>
        <w:ind w:firstLine="600"/>
        <w:jc w:val="both"/>
      </w:pPr>
      <w:r>
        <w:rPr>
          <w:rFonts w:ascii="Times New Roman" w:hAnsi="Times New Roman"/>
          <w:b w:val="false"/>
          <w:i w:val="false"/>
          <w:color w:val="000000"/>
          <w:sz w:val="28"/>
        </w:rPr>
        <w:t xml:space="preserve">Прогнозы сокращения площади ледников под влиянием изменений климата. </w:t>
      </w:r>
    </w:p>
    <w:p>
      <w:pPr>
        <w:spacing w:before="0" w:after="0" w:line="264"/>
        <w:ind w:firstLine="600"/>
        <w:jc w:val="both"/>
      </w:pPr>
      <w:r>
        <w:rPr>
          <w:rFonts w:ascii="Times New Roman" w:hAnsi="Times New Roman"/>
          <w:b w:val="false"/>
          <w:i w:val="false"/>
          <w:color w:val="000000"/>
          <w:sz w:val="28"/>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pPr>
        <w:spacing w:before="0" w:after="0" w:line="264"/>
        <w:ind w:firstLine="600"/>
        <w:jc w:val="both"/>
      </w:pPr>
      <w:r>
        <w:rPr>
          <w:rFonts w:ascii="Times New Roman" w:hAnsi="Times New Roman"/>
          <w:b w:val="false"/>
          <w:i w:val="false"/>
          <w:color w:val="000000"/>
          <w:sz w:val="28"/>
        </w:rPr>
        <w:t>2) Разработка социальной рекламы по теме «Чистота рек и озёр – ответственность каждого» (форма представления информации – по выбору обучающихся).</w:t>
      </w:r>
    </w:p>
    <w:p>
      <w:pPr>
        <w:spacing w:before="0" w:after="0" w:line="264"/>
        <w:ind w:firstLine="600"/>
        <w:jc w:val="both"/>
      </w:pPr>
      <w:r>
        <w:rPr>
          <w:rFonts w:ascii="Times New Roman" w:hAnsi="Times New Roman"/>
          <w:b/>
          <w:i/>
          <w:color w:val="000000"/>
          <w:sz w:val="28"/>
        </w:rPr>
        <w:t>Тема 6. Мировой океан как часть гидросферы. Ресурсы Мирового океана.</w:t>
      </w:r>
    </w:p>
    <w:p>
      <w:pPr>
        <w:spacing w:before="0" w:after="0" w:line="264"/>
        <w:ind w:firstLine="600"/>
        <w:jc w:val="both"/>
      </w:pPr>
      <w:r>
        <w:rPr>
          <w:rFonts w:ascii="Times New Roman" w:hAnsi="Times New Roman"/>
          <w:b w:val="false"/>
          <w:i w:val="false"/>
          <w:color w:val="000000"/>
          <w:sz w:val="28"/>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pPr>
        <w:spacing w:before="0" w:after="0" w:line="264"/>
        <w:ind w:firstLine="600"/>
        <w:jc w:val="both"/>
      </w:pPr>
      <w:r>
        <w:rPr>
          <w:rFonts w:ascii="Times New Roman" w:hAnsi="Times New Roman"/>
          <w:b w:val="false"/>
          <w:i w:val="false"/>
          <w:color w:val="000000"/>
          <w:sz w:val="28"/>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pPr>
        <w:spacing w:before="0" w:after="0" w:line="264"/>
        <w:ind w:firstLine="600"/>
        <w:jc w:val="both"/>
      </w:pPr>
      <w:r>
        <w:rPr>
          <w:rFonts w:ascii="Times New Roman" w:hAnsi="Times New Roman"/>
          <w:b w:val="false"/>
          <w:i w:val="false"/>
          <w:color w:val="000000"/>
          <w:sz w:val="28"/>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pPr>
        <w:spacing w:before="0" w:after="0" w:line="264"/>
        <w:ind w:firstLine="600"/>
        <w:jc w:val="both"/>
      </w:pPr>
      <w:r>
        <w:rPr>
          <w:rFonts w:ascii="Times New Roman" w:hAnsi="Times New Roman"/>
          <w:b w:val="false"/>
          <w:i w:val="false"/>
          <w:color w:val="000000"/>
          <w:sz w:val="28"/>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явления Эль-Ниньо и его воздействия на различные компоненты природной среды и хозяйства.</w:t>
      </w:r>
    </w:p>
    <w:p>
      <w:pPr>
        <w:spacing w:before="0" w:after="0" w:line="264"/>
        <w:ind w:firstLine="600"/>
        <w:jc w:val="both"/>
      </w:pPr>
      <w:r>
        <w:rPr>
          <w:rFonts w:ascii="Times New Roman" w:hAnsi="Times New Roman"/>
          <w:b/>
          <w:i/>
          <w:color w:val="000000"/>
          <w:sz w:val="28"/>
        </w:rPr>
        <w:t>Тема 7. Почвы и земельные ресурсы мира.</w:t>
      </w:r>
    </w:p>
    <w:p>
      <w:pPr>
        <w:spacing w:before="0" w:after="0" w:line="264"/>
        <w:ind w:firstLine="600"/>
        <w:jc w:val="both"/>
      </w:pPr>
      <w:r>
        <w:rPr>
          <w:rFonts w:ascii="Times New Roman" w:hAnsi="Times New Roman"/>
          <w:b w:val="false"/>
          <w:i w:val="false"/>
          <w:color w:val="000000"/>
          <w:sz w:val="28"/>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pPr>
        <w:spacing w:before="0" w:after="0" w:line="264"/>
        <w:ind w:firstLine="600"/>
        <w:jc w:val="both"/>
      </w:pPr>
      <w:r>
        <w:rPr>
          <w:rFonts w:ascii="Times New Roman" w:hAnsi="Times New Roman"/>
          <w:b w:val="false"/>
          <w:i w:val="false"/>
          <w:color w:val="000000"/>
          <w:sz w:val="28"/>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 xml:space="preserve">1) Выявление тенденций изменения структуры земельного фонда в различных регионах мира с помощью статистических материалов. </w:t>
      </w:r>
    </w:p>
    <w:p>
      <w:pPr>
        <w:spacing w:before="0" w:after="0" w:line="264"/>
        <w:ind w:firstLine="600"/>
        <w:jc w:val="both"/>
      </w:pPr>
      <w:r>
        <w:rPr>
          <w:rFonts w:ascii="Times New Roman" w:hAnsi="Times New Roman"/>
          <w:b w:val="false"/>
          <w:i w:val="false"/>
          <w:color w:val="000000"/>
          <w:sz w:val="28"/>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pPr>
        <w:spacing w:before="0" w:after="0" w:line="264"/>
        <w:ind w:firstLine="600"/>
        <w:jc w:val="both"/>
      </w:pPr>
      <w:r>
        <w:rPr>
          <w:rFonts w:ascii="Times New Roman" w:hAnsi="Times New Roman"/>
          <w:b w:val="false"/>
          <w:i w:val="false"/>
          <w:color w:val="000000"/>
          <w:sz w:val="28"/>
        </w:rPr>
        <w:t>3) Составление структурной схемы «Факторы опустынивания» на основе анализа текстовых источников информации.</w:t>
      </w:r>
    </w:p>
    <w:p>
      <w:pPr>
        <w:spacing w:before="0" w:after="0" w:line="264"/>
        <w:ind w:firstLine="600"/>
        <w:jc w:val="both"/>
      </w:pPr>
      <w:r>
        <w:rPr>
          <w:rFonts w:ascii="Times New Roman" w:hAnsi="Times New Roman"/>
          <w:b/>
          <w:i/>
          <w:color w:val="000000"/>
          <w:sz w:val="28"/>
        </w:rPr>
        <w:t>Тема 8. Биосфера и биологические ресурсы мира.</w:t>
      </w:r>
    </w:p>
    <w:p>
      <w:pPr>
        <w:spacing w:before="0" w:after="0" w:line="264"/>
        <w:ind w:firstLine="600"/>
        <w:jc w:val="both"/>
      </w:pPr>
      <w:r>
        <w:rPr>
          <w:rFonts w:ascii="Times New Roman" w:hAnsi="Times New Roman"/>
          <w:b w:val="false"/>
          <w:i w:val="false"/>
          <w:color w:val="000000"/>
          <w:sz w:val="28"/>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pPr>
        <w:spacing w:before="0" w:after="0" w:line="264"/>
        <w:ind w:firstLine="600"/>
        <w:jc w:val="both"/>
      </w:pPr>
      <w:r>
        <w:rPr>
          <w:rFonts w:ascii="Times New Roman" w:hAnsi="Times New Roman"/>
          <w:b w:val="false"/>
          <w:i w:val="false"/>
          <w:color w:val="000000"/>
          <w:sz w:val="28"/>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pPr>
        <w:spacing w:before="0" w:after="0" w:line="264"/>
        <w:ind w:firstLine="600"/>
        <w:jc w:val="both"/>
      </w:pPr>
      <w:r>
        <w:rPr>
          <w:rFonts w:ascii="Times New Roman" w:hAnsi="Times New Roman"/>
          <w:b w:val="false"/>
          <w:i w:val="false"/>
          <w:color w:val="000000"/>
          <w:sz w:val="28"/>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причин биоразнообразия природных комплексов в пределах одной природной зоны (по выбору учителя) на основе источников информации.</w:t>
      </w:r>
    </w:p>
    <w:p>
      <w:pPr>
        <w:spacing w:before="0" w:after="0" w:line="264"/>
        <w:ind w:firstLine="600"/>
        <w:jc w:val="both"/>
      </w:pPr>
      <w:r>
        <w:rPr>
          <w:rFonts w:ascii="Times New Roman" w:hAnsi="Times New Roman"/>
          <w:b w:val="false"/>
          <w:i w:val="false"/>
          <w:color w:val="000000"/>
          <w:sz w:val="28"/>
        </w:rPr>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pPr>
        <w:spacing w:before="0" w:after="0" w:line="264"/>
        <w:ind w:firstLine="600"/>
        <w:jc w:val="both"/>
      </w:pPr>
      <w:r>
        <w:rPr>
          <w:rFonts w:ascii="Times New Roman" w:hAnsi="Times New Roman"/>
          <w:b/>
          <w:i/>
          <w:color w:val="000000"/>
          <w:sz w:val="28"/>
        </w:rPr>
        <w:t>Тема 9. География природных рисков.</w:t>
      </w:r>
    </w:p>
    <w:p>
      <w:pPr>
        <w:spacing w:before="0" w:after="0" w:line="264"/>
        <w:ind w:firstLine="600"/>
        <w:jc w:val="both"/>
      </w:pPr>
      <w:r>
        <w:rPr>
          <w:rFonts w:ascii="Times New Roman" w:hAnsi="Times New Roman"/>
          <w:b w:val="false"/>
          <w:i w:val="false"/>
          <w:color w:val="000000"/>
          <w:sz w:val="28"/>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pPr>
        <w:spacing w:before="0" w:after="0" w:line="264"/>
        <w:ind w:firstLine="600"/>
        <w:jc w:val="both"/>
      </w:pPr>
      <w:r>
        <w:rPr>
          <w:rFonts w:ascii="Times New Roman" w:hAnsi="Times New Roman"/>
          <w:b w:val="false"/>
          <w:i w:val="false"/>
          <w:color w:val="000000"/>
          <w:sz w:val="28"/>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 xml:space="preserve">Штормы и цунами как факторы риска в развитии прибрежных территорий. </w:t>
      </w:r>
    </w:p>
    <w:p>
      <w:pPr>
        <w:spacing w:before="0" w:after="0" w:line="264"/>
        <w:ind w:firstLine="600"/>
        <w:jc w:val="both"/>
      </w:pPr>
      <w:r>
        <w:rPr>
          <w:rFonts w:ascii="Times New Roman" w:hAnsi="Times New Roman"/>
          <w:b w:val="false"/>
          <w:i w:val="false"/>
          <w:color w:val="000000"/>
          <w:sz w:val="28"/>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последствий различных стихийных бедствий в странах и регионах мира на основе анализа сообщений СМИ (по выбору обучающихся).</w:t>
      </w:r>
    </w:p>
    <w:p>
      <w:pPr>
        <w:spacing w:before="0" w:after="0" w:line="264"/>
        <w:ind w:firstLine="600"/>
        <w:jc w:val="both"/>
      </w:pPr>
      <w:r>
        <w:rPr>
          <w:rFonts w:ascii="Times New Roman" w:hAnsi="Times New Roman"/>
          <w:b w:val="false"/>
          <w:i w:val="false"/>
          <w:color w:val="000000"/>
          <w:sz w:val="28"/>
        </w:rPr>
        <w:t>2) Сравнительная оценка природных рисков для двух стран на основе анализа интернет-источников (по выбору учителя).</w:t>
      </w:r>
    </w:p>
    <w:p>
      <w:pPr>
        <w:spacing w:before="0" w:after="0" w:line="264"/>
        <w:ind w:firstLine="600"/>
        <w:jc w:val="both"/>
      </w:pPr>
      <w:r>
        <w:rPr>
          <w:rFonts w:ascii="Times New Roman" w:hAnsi="Times New Roman"/>
          <w:b/>
          <w:i/>
          <w:color w:val="000000"/>
          <w:sz w:val="28"/>
        </w:rPr>
        <w:t>Тема 10. Глобальная экологическая проблема.</w:t>
      </w:r>
    </w:p>
    <w:p>
      <w:pPr>
        <w:spacing w:before="0" w:after="0" w:line="264"/>
        <w:ind w:firstLine="600"/>
        <w:jc w:val="both"/>
      </w:pPr>
      <w:r>
        <w:rPr>
          <w:rFonts w:ascii="Times New Roman" w:hAnsi="Times New Roman"/>
          <w:b w:val="false"/>
          <w:i w:val="false"/>
          <w:color w:val="000000"/>
          <w:sz w:val="28"/>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Составление структурной схемы «Взаимосвязь глобальных проблем окружающей среды» на основе анализа сообщений СМИ.</w:t>
      </w:r>
    </w:p>
    <w:p>
      <w:pPr>
        <w:spacing w:before="0" w:after="0" w:line="264"/>
        <w:ind w:firstLine="600"/>
        <w:jc w:val="both"/>
      </w:pPr>
      <w:r>
        <w:rPr>
          <w:rFonts w:ascii="Times New Roman" w:hAnsi="Times New Roman"/>
          <w:b w:val="false"/>
          <w:i w:val="false"/>
          <w:color w:val="000000"/>
          <w:sz w:val="28"/>
        </w:rPr>
        <w:t>2) Организация дискуссии о геоэкологической ситуации в отдельных странах и регионах мира.</w:t>
      </w:r>
    </w:p>
    <w:p>
      <w:pPr>
        <w:spacing w:before="0" w:after="0" w:line="264"/>
        <w:ind w:firstLine="600"/>
        <w:jc w:val="both"/>
      </w:pPr>
      <w:r>
        <w:rPr>
          <w:rFonts w:ascii="Times New Roman" w:hAnsi="Times New Roman"/>
          <w:b w:val="false"/>
          <w:i w:val="false"/>
          <w:color w:val="000000"/>
          <w:sz w:val="28"/>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pPr>
        <w:spacing w:before="0" w:after="0" w:line="264"/>
        <w:ind w:firstLine="600"/>
        <w:jc w:val="both"/>
      </w:pPr>
      <w:r>
        <w:rPr>
          <w:rFonts w:ascii="Times New Roman" w:hAnsi="Times New Roman"/>
          <w:b w:val="false"/>
          <w:i w:val="false"/>
          <w:color w:val="000000"/>
          <w:sz w:val="28"/>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pPr>
        <w:spacing w:before="0" w:after="0" w:line="264"/>
        <w:ind w:left="120"/>
        <w:jc w:val="both"/>
      </w:pPr>
      <w:r>
        <w:rPr>
          <w:rFonts w:ascii="Times New Roman" w:hAnsi="Times New Roman"/>
          <w:b/>
          <w:i w:val="false"/>
          <w:color w:val="000000"/>
          <w:sz w:val="28"/>
        </w:rPr>
        <w:t>Раздел 5. Человеческий капитал в современном мире.</w:t>
      </w:r>
    </w:p>
    <w:p>
      <w:pPr>
        <w:spacing w:before="0" w:after="0" w:line="264"/>
        <w:ind w:firstLine="600"/>
        <w:jc w:val="both"/>
      </w:pPr>
      <w:r>
        <w:rPr>
          <w:rFonts w:ascii="Times New Roman" w:hAnsi="Times New Roman"/>
          <w:b/>
          <w:i/>
          <w:color w:val="000000"/>
          <w:sz w:val="28"/>
        </w:rPr>
        <w:t>Тема 1. Демографическая характеристика населения мира.</w:t>
      </w:r>
    </w:p>
    <w:p>
      <w:pPr>
        <w:spacing w:before="0" w:after="0" w:line="264"/>
        <w:ind w:firstLine="600"/>
        <w:jc w:val="both"/>
      </w:pPr>
      <w:r>
        <w:rPr>
          <w:rFonts w:ascii="Times New Roman" w:hAnsi="Times New Roman"/>
          <w:b w:val="false"/>
          <w:i w:val="false"/>
          <w:color w:val="000000"/>
          <w:sz w:val="28"/>
        </w:rPr>
        <w:t>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pPr>
        <w:spacing w:before="0" w:after="0" w:line="264"/>
        <w:ind w:firstLine="600"/>
        <w:jc w:val="both"/>
      </w:pPr>
      <w:r>
        <w:rPr>
          <w:rFonts w:ascii="Times New Roman" w:hAnsi="Times New Roman"/>
          <w:b w:val="false"/>
          <w:i w:val="false"/>
          <w:color w:val="000000"/>
          <w:sz w:val="28"/>
        </w:rPr>
        <w:t>Возрастно-половая структура населения мира и отдельных стран. Трудовые ресурсы. Экономически активное население.</w:t>
      </w:r>
    </w:p>
    <w:p>
      <w:pPr>
        <w:spacing w:before="0" w:after="0" w:line="264"/>
        <w:ind w:firstLine="600"/>
        <w:jc w:val="both"/>
      </w:pPr>
      <w:r>
        <w:rPr>
          <w:rFonts w:ascii="Times New Roman" w:hAnsi="Times New Roman"/>
          <w:b w:val="false"/>
          <w:i w:val="false"/>
          <w:color w:val="000000"/>
          <w:sz w:val="28"/>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2) Выявление тенденций изменения демографической ситуации одного из регионов России с использованием ГИС (Росстат).</w:t>
      </w:r>
    </w:p>
    <w:p>
      <w:pPr>
        <w:spacing w:before="0" w:after="0" w:line="264"/>
        <w:ind w:firstLine="600"/>
        <w:jc w:val="both"/>
      </w:pPr>
      <w:r>
        <w:rPr>
          <w:rFonts w:ascii="Times New Roman" w:hAnsi="Times New Roman"/>
          <w:b w:val="false"/>
          <w:i w:val="false"/>
          <w:color w:val="000000"/>
          <w:sz w:val="28"/>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pPr>
        <w:spacing w:before="0" w:after="0" w:line="264"/>
        <w:ind w:firstLine="600"/>
        <w:jc w:val="both"/>
      </w:pPr>
      <w:r>
        <w:rPr>
          <w:rFonts w:ascii="Times New Roman" w:hAnsi="Times New Roman"/>
          <w:b w:val="false"/>
          <w:i w:val="false"/>
          <w:color w:val="000000"/>
          <w:sz w:val="28"/>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pPr>
        <w:spacing w:before="0" w:after="0" w:line="264"/>
        <w:ind w:firstLine="600"/>
        <w:jc w:val="both"/>
      </w:pPr>
      <w:r>
        <w:rPr>
          <w:rFonts w:ascii="Times New Roman" w:hAnsi="Times New Roman"/>
          <w:b/>
          <w:i/>
          <w:color w:val="000000"/>
          <w:sz w:val="28"/>
        </w:rPr>
        <w:t>Тема 2. Проблема здоровья и долголетия человека.</w:t>
      </w:r>
    </w:p>
    <w:p>
      <w:pPr>
        <w:spacing w:before="0" w:after="0" w:line="264"/>
        <w:ind w:firstLine="600"/>
        <w:jc w:val="both"/>
      </w:pPr>
      <w:r>
        <w:rPr>
          <w:rFonts w:ascii="Times New Roman" w:hAnsi="Times New Roman"/>
          <w:b w:val="false"/>
          <w:i w:val="false"/>
          <w:color w:val="000000"/>
          <w:sz w:val="28"/>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pPr>
        <w:spacing w:before="0" w:after="0" w:line="264"/>
        <w:ind w:firstLine="600"/>
        <w:jc w:val="both"/>
      </w:pPr>
      <w:r>
        <w:rPr>
          <w:rFonts w:ascii="Times New Roman" w:hAnsi="Times New Roman"/>
          <w:b/>
          <w:i/>
          <w:color w:val="000000"/>
          <w:sz w:val="28"/>
        </w:rPr>
        <w:t>Тема 3. Миграции населения.</w:t>
      </w:r>
    </w:p>
    <w:p>
      <w:pPr>
        <w:spacing w:before="0" w:after="0" w:line="264"/>
        <w:ind w:firstLine="600"/>
        <w:jc w:val="both"/>
      </w:pPr>
      <w:r>
        <w:rPr>
          <w:rFonts w:ascii="Times New Roman" w:hAnsi="Times New Roman"/>
          <w:b w:val="false"/>
          <w:i w:val="false"/>
          <w:color w:val="000000"/>
          <w:sz w:val="28"/>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основных направлений современных миграций населения в мире на основе анализа статистической информации.</w:t>
      </w:r>
    </w:p>
    <w:p>
      <w:pPr>
        <w:spacing w:before="0" w:after="0" w:line="264"/>
        <w:ind w:firstLine="600"/>
        <w:jc w:val="both"/>
      </w:pPr>
      <w:r>
        <w:rPr>
          <w:rFonts w:ascii="Times New Roman" w:hAnsi="Times New Roman"/>
          <w:b w:val="false"/>
          <w:i w:val="false"/>
          <w:color w:val="000000"/>
          <w:sz w:val="28"/>
        </w:rPr>
        <w:t>2) Определение перечня стран мира с наибольшей долей иммигрантов в населении.</w:t>
      </w:r>
    </w:p>
    <w:p>
      <w:pPr>
        <w:spacing w:before="0" w:after="0" w:line="264"/>
        <w:ind w:firstLine="600"/>
        <w:jc w:val="both"/>
      </w:pPr>
      <w:r>
        <w:rPr>
          <w:rFonts w:ascii="Times New Roman" w:hAnsi="Times New Roman"/>
          <w:b/>
          <w:i/>
          <w:color w:val="000000"/>
          <w:sz w:val="28"/>
        </w:rPr>
        <w:t>Тема 4. Многоликое человечество: расовая, этническая и лингвистическая структура населения мира.</w:t>
      </w:r>
    </w:p>
    <w:p>
      <w:pPr>
        <w:spacing w:before="0" w:after="0" w:line="264"/>
        <w:ind w:firstLine="600"/>
        <w:jc w:val="both"/>
      </w:pPr>
      <w:r>
        <w:rPr>
          <w:rFonts w:ascii="Times New Roman" w:hAnsi="Times New Roman"/>
          <w:b w:val="false"/>
          <w:i w:val="false"/>
          <w:color w:val="000000"/>
          <w:sz w:val="28"/>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xml:space="preserve"> </w:t>
      </w:r>
      <w:r>
        <w:rPr>
          <w:rFonts w:ascii="Times New Roman" w:hAnsi="Times New Roman"/>
          <w:b w:val="false"/>
          <w:i w:val="false"/>
          <w:color w:val="000000"/>
          <w:sz w:val="28"/>
        </w:rPr>
        <w:t>Выполнение заданий на контурной карте по особенностям расового, этнического и лингвистического состава населения стран мира.</w:t>
      </w:r>
    </w:p>
    <w:p>
      <w:pPr>
        <w:spacing w:before="0" w:after="0" w:line="264"/>
        <w:ind w:firstLine="600"/>
        <w:jc w:val="both"/>
      </w:pPr>
      <w:r>
        <w:rPr>
          <w:rFonts w:ascii="Times New Roman" w:hAnsi="Times New Roman"/>
          <w:b w:val="false"/>
          <w:i w:val="false"/>
          <w:color w:val="000000"/>
          <w:sz w:val="28"/>
        </w:rPr>
        <w:t>2) Организация групповой работы по выявлению межэтнических проблем в многонациональных государствах современного мира (по выбору учителя).</w:t>
      </w:r>
    </w:p>
    <w:p>
      <w:pPr>
        <w:spacing w:before="0" w:after="0" w:line="264"/>
        <w:ind w:firstLine="600"/>
        <w:jc w:val="both"/>
      </w:pPr>
      <w:r>
        <w:rPr>
          <w:rFonts w:ascii="Times New Roman" w:hAnsi="Times New Roman"/>
          <w:b/>
          <w:i/>
          <w:color w:val="000000"/>
          <w:sz w:val="28"/>
        </w:rPr>
        <w:t>Тема 5. География религий в современном мире.</w:t>
      </w:r>
    </w:p>
    <w:p>
      <w:pPr>
        <w:spacing w:before="0" w:after="0" w:line="264"/>
        <w:ind w:firstLine="600"/>
        <w:jc w:val="both"/>
      </w:pPr>
      <w:r>
        <w:rPr>
          <w:rFonts w:ascii="Times New Roman" w:hAnsi="Times New Roman"/>
          <w:b w:val="false"/>
          <w:i w:val="false"/>
          <w:color w:val="000000"/>
          <w:sz w:val="28"/>
        </w:rP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Выполнение заданий на контурной карте по географии распространения важнейших мировых религий на основе источников информации.</w:t>
      </w:r>
    </w:p>
    <w:p>
      <w:pPr>
        <w:spacing w:before="0" w:after="0" w:line="264"/>
        <w:ind w:firstLine="600"/>
        <w:jc w:val="both"/>
      </w:pPr>
      <w:r>
        <w:rPr>
          <w:rFonts w:ascii="Times New Roman" w:hAnsi="Times New Roman"/>
          <w:b/>
          <w:i/>
          <w:color w:val="000000"/>
          <w:sz w:val="28"/>
        </w:rPr>
        <w:t>Тема 6. Проблема охраны мирового культурного наследия.</w:t>
      </w:r>
    </w:p>
    <w:p>
      <w:pPr>
        <w:spacing w:before="0" w:after="0" w:line="264"/>
        <w:ind w:firstLine="600"/>
        <w:jc w:val="both"/>
      </w:pPr>
      <w:r>
        <w:rPr>
          <w:rFonts w:ascii="Times New Roman" w:hAnsi="Times New Roman"/>
          <w:b w:val="false"/>
          <w:i w:val="false"/>
          <w:color w:val="000000"/>
          <w:sz w:val="28"/>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xml:space="preserve"> </w:t>
      </w:r>
      <w:r>
        <w:rPr>
          <w:rFonts w:ascii="Times New Roman" w:hAnsi="Times New Roman"/>
          <w:b w:val="false"/>
          <w:i w:val="false"/>
          <w:color w:val="000000"/>
          <w:sz w:val="28"/>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pPr>
        <w:spacing w:before="0" w:after="0" w:line="264"/>
        <w:ind w:firstLine="600"/>
        <w:jc w:val="both"/>
      </w:pPr>
      <w:r>
        <w:rPr>
          <w:rFonts w:ascii="Times New Roman" w:hAnsi="Times New Roman"/>
          <w:b/>
          <w:i/>
          <w:color w:val="000000"/>
          <w:sz w:val="28"/>
        </w:rPr>
        <w:t>Тема 7. Качество жизни населения.</w:t>
      </w:r>
    </w:p>
    <w:p>
      <w:pPr>
        <w:spacing w:before="0" w:after="0" w:line="264"/>
        <w:ind w:firstLine="600"/>
        <w:jc w:val="both"/>
      </w:pPr>
      <w:r>
        <w:rPr>
          <w:rFonts w:ascii="Times New Roman" w:hAnsi="Times New Roman"/>
          <w:b w:val="false"/>
          <w:i w:val="false"/>
          <w:color w:val="000000"/>
          <w:sz w:val="28"/>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показателей ИЧР двух стран в разных регионах (по выбору учителя)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2) Оценка основных показателей качества жизни населения для отдельных стран мира (по выбору учителя) на основе различных источников.</w:t>
      </w:r>
    </w:p>
    <w:p>
      <w:pPr>
        <w:spacing w:before="0" w:after="0" w:line="264"/>
        <w:ind w:firstLine="600"/>
        <w:jc w:val="both"/>
      </w:pPr>
      <w:r>
        <w:rPr>
          <w:rFonts w:ascii="Times New Roman" w:hAnsi="Times New Roman"/>
          <w:b/>
          <w:i/>
          <w:color w:val="000000"/>
          <w:sz w:val="28"/>
        </w:rPr>
        <w:t>Тема 8. Расселение населения мира. Города мира и урбанизация.</w:t>
      </w:r>
    </w:p>
    <w:p>
      <w:pPr>
        <w:spacing w:before="0" w:after="0" w:line="264"/>
        <w:ind w:firstLine="600"/>
        <w:jc w:val="both"/>
      </w:pPr>
      <w:r>
        <w:rPr>
          <w:rFonts w:ascii="Times New Roman" w:hAnsi="Times New Roman"/>
          <w:b w:val="false"/>
          <w:i w:val="false"/>
          <w:color w:val="000000"/>
          <w:sz w:val="28"/>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pPr>
        <w:spacing w:before="0" w:after="0" w:line="264"/>
        <w:ind w:firstLine="600"/>
        <w:jc w:val="both"/>
      </w:pPr>
      <w:r>
        <w:rPr>
          <w:rFonts w:ascii="Times New Roman" w:hAnsi="Times New Roman"/>
          <w:b w:val="false"/>
          <w:i w:val="false"/>
          <w:color w:val="000000"/>
          <w:sz w:val="28"/>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тенденций в изменении численности населения крупнейших агломераций мира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pPr>
        <w:spacing w:before="0" w:after="0" w:line="264"/>
        <w:ind w:firstLine="600"/>
        <w:jc w:val="both"/>
      </w:pPr>
      <w:r>
        <w:rPr>
          <w:rFonts w:ascii="Times New Roman" w:hAnsi="Times New Roman"/>
          <w:b/>
          <w:i/>
          <w:color w:val="000000"/>
          <w:sz w:val="28"/>
        </w:rPr>
        <w:t>Тема 9. Глобальные города как ядра развития.</w:t>
      </w:r>
    </w:p>
    <w:p>
      <w:pPr>
        <w:spacing w:before="0" w:after="0" w:line="264"/>
        <w:ind w:firstLine="600"/>
        <w:jc w:val="both"/>
      </w:pPr>
      <w:r>
        <w:rPr>
          <w:rFonts w:ascii="Times New Roman" w:hAnsi="Times New Roman"/>
          <w:b w:val="false"/>
          <w:i w:val="false"/>
          <w:color w:val="000000"/>
          <w:sz w:val="28"/>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характеристика ведущих глобальных городов: Лондона, Нью-Йорка, Парижа, Токио, Шанхая – на основе различных рейтингов.</w:t>
      </w:r>
    </w:p>
    <w:p>
      <w:pPr>
        <w:spacing w:before="0" w:after="0" w:line="264"/>
        <w:ind w:left="120"/>
        <w:jc w:val="both"/>
      </w:pPr>
      <w:r>
        <w:rPr>
          <w:rFonts w:ascii="Times New Roman" w:hAnsi="Times New Roman"/>
          <w:b/>
          <w:i w:val="false"/>
          <w:color w:val="000000"/>
          <w:sz w:val="28"/>
        </w:rPr>
        <w:t>Раздел 6. Проблемы мирового экономического развития.</w:t>
      </w:r>
    </w:p>
    <w:p>
      <w:pPr>
        <w:spacing w:before="0" w:after="0" w:line="264"/>
        <w:ind w:firstLine="600"/>
        <w:jc w:val="both"/>
      </w:pPr>
      <w:r>
        <w:rPr>
          <w:rFonts w:ascii="Times New Roman" w:hAnsi="Times New Roman"/>
          <w:b/>
          <w:i/>
          <w:color w:val="000000"/>
          <w:sz w:val="28"/>
        </w:rPr>
        <w:t>Тема 1. Мировое хозяйство как система.</w:t>
      </w:r>
    </w:p>
    <w:p>
      <w:pPr>
        <w:spacing w:before="0" w:after="0" w:line="264"/>
        <w:ind w:firstLine="600"/>
        <w:jc w:val="both"/>
      </w:pPr>
      <w:r>
        <w:rPr>
          <w:rFonts w:ascii="Times New Roman" w:hAnsi="Times New Roman"/>
          <w:b w:val="false"/>
          <w:i w:val="false"/>
          <w:color w:val="000000"/>
          <w:sz w:val="28"/>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pPr>
        <w:spacing w:before="0" w:after="0" w:line="264"/>
        <w:ind w:firstLine="600"/>
        <w:jc w:val="both"/>
      </w:pPr>
      <w:r>
        <w:rPr>
          <w:rFonts w:ascii="Times New Roman" w:hAnsi="Times New Roman"/>
          <w:b w:val="false"/>
          <w:i w:val="false"/>
          <w:color w:val="000000"/>
          <w:sz w:val="28"/>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2) Анализ участия стран и регионов мира в международном географическом разделении труда.</w:t>
      </w:r>
    </w:p>
    <w:p>
      <w:pPr>
        <w:spacing w:before="0" w:after="0" w:line="264"/>
        <w:ind w:firstLine="600"/>
        <w:jc w:val="both"/>
      </w:pPr>
      <w:r>
        <w:rPr>
          <w:rFonts w:ascii="Times New Roman" w:hAnsi="Times New Roman"/>
          <w:b w:val="false"/>
          <w:i w:val="false"/>
          <w:color w:val="000000"/>
          <w:sz w:val="28"/>
        </w:rPr>
        <w:t>3) Классификация стран по особенностям отраслевой структуры их экономики (аграрные, индустриальные, постиндустриальные).</w:t>
      </w:r>
    </w:p>
    <w:p>
      <w:pPr>
        <w:spacing w:before="0" w:after="0" w:line="264"/>
        <w:ind w:firstLine="600"/>
        <w:jc w:val="both"/>
      </w:pPr>
      <w:r>
        <w:rPr>
          <w:rFonts w:ascii="Times New Roman" w:hAnsi="Times New Roman"/>
          <w:b/>
          <w:i/>
          <w:color w:val="000000"/>
          <w:sz w:val="28"/>
        </w:rPr>
        <w:t>Тема 2. Научно-технический прогресс и мировое хозяйство.</w:t>
      </w:r>
    </w:p>
    <w:p>
      <w:pPr>
        <w:spacing w:before="0" w:after="0" w:line="264"/>
        <w:ind w:firstLine="600"/>
        <w:jc w:val="both"/>
      </w:pPr>
      <w:r>
        <w:rPr>
          <w:rFonts w:ascii="Times New Roman" w:hAnsi="Times New Roman"/>
          <w:b w:val="false"/>
          <w:i w:val="false"/>
          <w:color w:val="000000"/>
          <w:sz w:val="28"/>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pPr>
        <w:spacing w:before="0" w:after="0" w:line="264"/>
        <w:ind w:firstLine="600"/>
        <w:jc w:val="both"/>
      </w:pPr>
      <w:r>
        <w:rPr>
          <w:rFonts w:ascii="Times New Roman" w:hAnsi="Times New Roman"/>
          <w:b/>
          <w:i/>
          <w:color w:val="000000"/>
          <w:sz w:val="28"/>
        </w:rPr>
        <w:t>Тема 3. Социально-экономические типы стран мира.</w:t>
      </w:r>
    </w:p>
    <w:p>
      <w:pPr>
        <w:spacing w:before="0" w:after="0" w:line="264"/>
        <w:ind w:firstLine="600"/>
        <w:jc w:val="both"/>
      </w:pPr>
      <w:r>
        <w:rPr>
          <w:rFonts w:ascii="Times New Roman" w:hAnsi="Times New Roman"/>
          <w:b w:val="false"/>
          <w:i w:val="false"/>
          <w:color w:val="000000"/>
          <w:sz w:val="28"/>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характеристика стран разных типов с использованием статистических и картографических материалов.</w:t>
      </w:r>
    </w:p>
    <w:p>
      <w:pPr>
        <w:spacing w:before="0" w:after="0" w:line="264"/>
        <w:ind w:firstLine="600"/>
        <w:jc w:val="both"/>
      </w:pPr>
      <w:r>
        <w:rPr>
          <w:rFonts w:ascii="Times New Roman" w:hAnsi="Times New Roman"/>
          <w:b w:val="false"/>
          <w:i w:val="false"/>
          <w:color w:val="000000"/>
          <w:sz w:val="28"/>
        </w:rPr>
        <w:t>2) Сравнение структуры экономики развитых и развивающихся стран на основе анализа структуры ВВП и занятости двух стран (по выбору учителя).</w:t>
      </w:r>
    </w:p>
    <w:p>
      <w:pPr>
        <w:spacing w:before="0" w:after="0" w:line="264"/>
        <w:ind w:firstLine="600"/>
        <w:jc w:val="both"/>
      </w:pPr>
      <w:r>
        <w:rPr>
          <w:rFonts w:ascii="Times New Roman" w:hAnsi="Times New Roman"/>
          <w:b/>
          <w:i/>
          <w:color w:val="000000"/>
          <w:sz w:val="28"/>
        </w:rPr>
        <w:t>Тема 4. Экономическое развитие стран глобального Севера и глобального Юга.</w:t>
      </w:r>
    </w:p>
    <w:p>
      <w:pPr>
        <w:spacing w:before="0" w:after="0" w:line="264"/>
        <w:ind w:firstLine="600"/>
        <w:jc w:val="both"/>
      </w:pPr>
      <w:r>
        <w:rPr>
          <w:rFonts w:ascii="Times New Roman" w:hAnsi="Times New Roman"/>
          <w:b w:val="false"/>
          <w:i w:val="false"/>
          <w:color w:val="000000"/>
          <w:sz w:val="28"/>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pPr>
        <w:spacing w:before="0" w:after="0" w:line="264"/>
        <w:ind w:firstLine="600"/>
        <w:jc w:val="both"/>
      </w:pPr>
      <w:r>
        <w:rPr>
          <w:rFonts w:ascii="Times New Roman" w:hAnsi="Times New Roman"/>
          <w:b/>
          <w:i/>
          <w:color w:val="000000"/>
          <w:sz w:val="28"/>
        </w:rPr>
        <w:t>Тема 5. Мировое сельское хозяйство и глобальная продовольственная проблема.</w:t>
      </w:r>
    </w:p>
    <w:p>
      <w:pPr>
        <w:spacing w:before="0" w:after="0" w:line="264"/>
        <w:ind w:firstLine="600"/>
        <w:jc w:val="both"/>
      </w:pPr>
      <w:r>
        <w:rPr>
          <w:rFonts w:ascii="Times New Roman" w:hAnsi="Times New Roman"/>
          <w:b w:val="false"/>
          <w:i w:val="false"/>
          <w:color w:val="000000"/>
          <w:sz w:val="28"/>
        </w:rPr>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pPr>
        <w:spacing w:before="0" w:after="0" w:line="264"/>
        <w:ind w:firstLine="600"/>
        <w:jc w:val="both"/>
      </w:pPr>
      <w:r>
        <w:rPr>
          <w:rFonts w:ascii="Times New Roman" w:hAnsi="Times New Roman"/>
          <w:b w:val="false"/>
          <w:i w:val="false"/>
          <w:color w:val="000000"/>
          <w:sz w:val="28"/>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pPr>
        <w:spacing w:before="0" w:after="0" w:line="264"/>
        <w:ind w:firstLine="600"/>
        <w:jc w:val="both"/>
      </w:pPr>
      <w:r>
        <w:rPr>
          <w:rFonts w:ascii="Times New Roman" w:hAnsi="Times New Roman"/>
          <w:b w:val="false"/>
          <w:i w:val="false"/>
          <w:color w:val="000000"/>
          <w:sz w:val="28"/>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pPr>
        <w:spacing w:before="0" w:after="0" w:line="264"/>
        <w:ind w:firstLine="600"/>
        <w:jc w:val="both"/>
      </w:pPr>
      <w:r>
        <w:rPr>
          <w:rFonts w:ascii="Times New Roman" w:hAnsi="Times New Roman"/>
          <w:b w:val="false"/>
          <w:i w:val="false"/>
          <w:color w:val="000000"/>
          <w:sz w:val="28"/>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pPr>
        <w:spacing w:before="0" w:after="0" w:line="264"/>
        <w:ind w:firstLine="600"/>
        <w:jc w:val="both"/>
      </w:pPr>
      <w:r>
        <w:rPr>
          <w:rFonts w:ascii="Times New Roman" w:hAnsi="Times New Roman"/>
          <w:b w:val="false"/>
          <w:i w:val="false"/>
          <w:color w:val="000000"/>
          <w:sz w:val="28"/>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pPr>
        <w:spacing w:before="0" w:after="0" w:line="264"/>
        <w:ind w:firstLine="600"/>
        <w:jc w:val="both"/>
      </w:pPr>
      <w:r>
        <w:rPr>
          <w:rFonts w:ascii="Times New Roman" w:hAnsi="Times New Roman"/>
          <w:b/>
          <w:i/>
          <w:color w:val="000000"/>
          <w:sz w:val="28"/>
        </w:rPr>
        <w:t>Тема 6. География ведущих отраслей промышленности мира.</w:t>
      </w:r>
    </w:p>
    <w:p>
      <w:pPr>
        <w:spacing w:before="0" w:after="0" w:line="264"/>
        <w:ind w:firstLine="600"/>
        <w:jc w:val="both"/>
      </w:pPr>
      <w:r>
        <w:rPr>
          <w:rFonts w:ascii="Times New Roman" w:hAnsi="Times New Roman"/>
          <w:b w:val="false"/>
          <w:i w:val="false"/>
          <w:color w:val="000000"/>
          <w:sz w:val="28"/>
        </w:rPr>
        <w:t xml:space="preserve">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pPr>
        <w:spacing w:before="0" w:after="0" w:line="264"/>
        <w:ind w:firstLine="600"/>
        <w:jc w:val="both"/>
      </w:pPr>
      <w:r>
        <w:rPr>
          <w:rFonts w:ascii="Times New Roman" w:hAnsi="Times New Roman"/>
          <w:b w:val="false"/>
          <w:i w:val="false"/>
          <w:color w:val="000000"/>
          <w:sz w:val="28"/>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XXI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pPr>
        <w:spacing w:before="0" w:after="0" w:line="264"/>
        <w:ind w:firstLine="600"/>
        <w:jc w:val="both"/>
      </w:pPr>
      <w:r>
        <w:rPr>
          <w:rFonts w:ascii="Times New Roman" w:hAnsi="Times New Roman"/>
          <w:b w:val="false"/>
          <w:i w:val="false"/>
          <w:color w:val="000000"/>
          <w:sz w:val="28"/>
        </w:rP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pPr>
        <w:spacing w:before="0" w:after="0" w:line="264"/>
        <w:ind w:firstLine="600"/>
        <w:jc w:val="both"/>
      </w:pPr>
      <w:r>
        <w:rPr>
          <w:rFonts w:ascii="Times New Roman" w:hAnsi="Times New Roman"/>
          <w:b w:val="false"/>
          <w:i w:val="false"/>
          <w:color w:val="000000"/>
          <w:sz w:val="28"/>
        </w:rPr>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pPr>
        <w:spacing w:before="0" w:after="0" w:line="264"/>
        <w:ind w:firstLine="600"/>
        <w:jc w:val="both"/>
      </w:pPr>
      <w:r>
        <w:rPr>
          <w:rFonts w:ascii="Times New Roman" w:hAnsi="Times New Roman"/>
          <w:b w:val="false"/>
          <w:i w:val="false"/>
          <w:color w:val="000000"/>
          <w:sz w:val="28"/>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pPr>
        <w:spacing w:before="0" w:after="0" w:line="264"/>
        <w:ind w:firstLine="600"/>
        <w:jc w:val="both"/>
      </w:pPr>
      <w:r>
        <w:rPr>
          <w:rFonts w:ascii="Times New Roman" w:hAnsi="Times New Roman"/>
          <w:b w:val="false"/>
          <w:i w:val="false"/>
          <w:color w:val="000000"/>
          <w:sz w:val="28"/>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pPr>
        <w:spacing w:before="0" w:after="0" w:line="264"/>
        <w:ind w:firstLine="600"/>
        <w:jc w:val="both"/>
      </w:pPr>
      <w:r>
        <w:rPr>
          <w:rFonts w:ascii="Times New Roman" w:hAnsi="Times New Roman"/>
          <w:b w:val="false"/>
          <w:i w:val="false"/>
          <w:color w:val="000000"/>
          <w:sz w:val="28"/>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эффективности различных типов ВИЭ на основе анализа данных об их энергетической и экономической рентабельности.</w:t>
      </w:r>
    </w:p>
    <w:p>
      <w:pPr>
        <w:spacing w:before="0" w:after="0" w:line="264"/>
        <w:ind w:firstLine="600"/>
        <w:jc w:val="both"/>
      </w:pPr>
      <w:r>
        <w:rPr>
          <w:rFonts w:ascii="Times New Roman" w:hAnsi="Times New Roman"/>
          <w:b w:val="false"/>
          <w:i w:val="false"/>
          <w:color w:val="000000"/>
          <w:sz w:val="28"/>
        </w:rPr>
        <w:t>2) Подготовка эссе на тему «Не слишком ли высокую цену человечество платит за нефть?».</w:t>
      </w:r>
    </w:p>
    <w:p>
      <w:pPr>
        <w:spacing w:before="0" w:after="0" w:line="264"/>
        <w:ind w:firstLine="600"/>
        <w:jc w:val="both"/>
      </w:pPr>
      <w:r>
        <w:rPr>
          <w:rFonts w:ascii="Times New Roman" w:hAnsi="Times New Roman"/>
          <w:b w:val="false"/>
          <w:i w:val="false"/>
          <w:color w:val="000000"/>
          <w:sz w:val="28"/>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pPr>
        <w:spacing w:before="0" w:after="0" w:line="264"/>
        <w:ind w:firstLine="600"/>
        <w:jc w:val="both"/>
      </w:pPr>
      <w:r>
        <w:rPr>
          <w:rFonts w:ascii="Times New Roman" w:hAnsi="Times New Roman"/>
          <w:b w:val="false"/>
          <w:i w:val="false"/>
          <w:color w:val="000000"/>
          <w:sz w:val="28"/>
        </w:rPr>
        <w:t>4) Составление экономико-географической характеристики одной из отраслей мировой промышленности (по выбору учителя).</w:t>
      </w:r>
    </w:p>
    <w:p>
      <w:pPr>
        <w:spacing w:before="0" w:after="0" w:line="264"/>
        <w:ind w:firstLine="600"/>
        <w:jc w:val="both"/>
      </w:pPr>
      <w:r>
        <w:rPr>
          <w:rFonts w:ascii="Times New Roman" w:hAnsi="Times New Roman"/>
          <w:b/>
          <w:i/>
          <w:color w:val="000000"/>
          <w:sz w:val="28"/>
        </w:rPr>
        <w:t>Тема 7. Глобальный рынок услуг и технологий.</w:t>
      </w:r>
    </w:p>
    <w:p>
      <w:pPr>
        <w:spacing w:before="0" w:after="0" w:line="264"/>
        <w:ind w:firstLine="600"/>
        <w:jc w:val="both"/>
      </w:pPr>
      <w:r>
        <w:rPr>
          <w:rFonts w:ascii="Times New Roman" w:hAnsi="Times New Roman"/>
          <w:b w:val="false"/>
          <w:i w:val="false"/>
          <w:color w:val="000000"/>
          <w:sz w:val="28"/>
        </w:rPr>
        <w:t>Международные экономические отношения, их виды. Мировой рынок товаров и услуг. Классификация услуг, основные способы торговли услугами. Ведущие страны мира по экспорту и импорту услуг. Особые экономические зоны.</w:t>
      </w:r>
    </w:p>
    <w:p>
      <w:pPr>
        <w:spacing w:before="0" w:after="0" w:line="264"/>
        <w:ind w:firstLine="600"/>
        <w:jc w:val="both"/>
      </w:pPr>
      <w:r>
        <w:rPr>
          <w:rFonts w:ascii="Times New Roman" w:hAnsi="Times New Roman"/>
          <w:b w:val="false"/>
          <w:i w:val="false"/>
          <w:color w:val="000000"/>
          <w:sz w:val="28"/>
        </w:rPr>
        <w:t xml:space="preserve">Международный туризм, ведущие страны и регионы по развитию туризма. Туристско-рекреационный потенциал регионов мира. </w:t>
      </w:r>
    </w:p>
    <w:p>
      <w:pPr>
        <w:spacing w:before="0" w:after="0" w:line="264"/>
        <w:ind w:firstLine="600"/>
        <w:jc w:val="both"/>
      </w:pPr>
      <w:r>
        <w:rPr>
          <w:rFonts w:ascii="Times New Roman" w:hAnsi="Times New Roman"/>
          <w:b w:val="false"/>
          <w:i w:val="false"/>
          <w:color w:val="000000"/>
          <w:sz w:val="28"/>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pPr>
        <w:spacing w:before="0" w:after="0" w:line="264"/>
        <w:ind w:firstLine="600"/>
        <w:jc w:val="both"/>
      </w:pPr>
      <w:r>
        <w:rPr>
          <w:rFonts w:ascii="Times New Roman" w:hAnsi="Times New Roman"/>
          <w:b w:val="false"/>
          <w:i w:val="false"/>
          <w:color w:val="000000"/>
          <w:sz w:val="28"/>
        </w:rPr>
        <w:t xml:space="preserve">Глобальные системы науки и образования. Международные образовательные услуги. Проблема «утечки мозгов». </w:t>
      </w:r>
    </w:p>
    <w:p>
      <w:pPr>
        <w:spacing w:before="0" w:after="0" w:line="264"/>
        <w:ind w:firstLine="600"/>
        <w:jc w:val="both"/>
      </w:pPr>
      <w:r>
        <w:rPr>
          <w:rFonts w:ascii="Times New Roman" w:hAnsi="Times New Roman"/>
          <w:b w:val="false"/>
          <w:i w:val="false"/>
          <w:color w:val="000000"/>
          <w:sz w:val="28"/>
        </w:rPr>
        <w:t xml:space="preserve">География мировой торговли.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Создание структурной схемы «Формы участия стран и регионов мира в международном географическом разделении труда».</w:t>
      </w:r>
    </w:p>
    <w:p>
      <w:pPr>
        <w:spacing w:before="0" w:after="0" w:line="264"/>
        <w:ind w:firstLine="600"/>
        <w:jc w:val="both"/>
      </w:pPr>
      <w:r>
        <w:rPr>
          <w:rFonts w:ascii="Times New Roman" w:hAnsi="Times New Roman"/>
          <w:b w:val="false"/>
          <w:i w:val="false"/>
          <w:color w:val="000000"/>
          <w:sz w:val="28"/>
        </w:rPr>
        <w:t>2) Определение международной специализации одного из крупнейших регионов мира (по выбору учителя)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3) Создание рекламного постера по одному из туристических регионов мира (по выбору обучающихся) на основе источников информации.</w:t>
      </w:r>
    </w:p>
    <w:p>
      <w:pPr>
        <w:spacing w:before="0" w:after="0" w:line="264"/>
        <w:ind w:firstLine="600"/>
        <w:jc w:val="both"/>
      </w:pPr>
      <w:r>
        <w:rPr>
          <w:rFonts w:ascii="Times New Roman" w:hAnsi="Times New Roman"/>
          <w:b w:val="false"/>
          <w:i w:val="false"/>
          <w:color w:val="000000"/>
          <w:sz w:val="28"/>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pPr>
        <w:spacing w:before="0" w:after="0" w:line="264"/>
        <w:ind w:firstLine="600"/>
        <w:jc w:val="both"/>
      </w:pPr>
      <w:r>
        <w:rPr>
          <w:rFonts w:ascii="Times New Roman" w:hAnsi="Times New Roman"/>
          <w:b w:val="false"/>
          <w:i w:val="false"/>
          <w:color w:val="000000"/>
          <w:sz w:val="28"/>
        </w:rPr>
        <w:t>5) Отображение статистических данных по обеспеченности различными предприятиями сферы услуг на примере своего города (области).</w:t>
      </w:r>
    </w:p>
    <w:p>
      <w:pPr>
        <w:spacing w:before="0" w:after="0" w:line="264"/>
        <w:ind w:firstLine="600"/>
        <w:jc w:val="both"/>
      </w:pPr>
      <w:r>
        <w:rPr>
          <w:rFonts w:ascii="Times New Roman" w:hAnsi="Times New Roman"/>
          <w:b/>
          <w:i/>
          <w:color w:val="000000"/>
          <w:sz w:val="28"/>
        </w:rPr>
        <w:t>Тема 8. Мировая транспортная система.</w:t>
      </w:r>
    </w:p>
    <w:p>
      <w:pPr>
        <w:spacing w:before="0" w:after="0" w:line="264"/>
        <w:ind w:firstLine="600"/>
        <w:jc w:val="both"/>
      </w:pPr>
      <w:r>
        <w:rPr>
          <w:rFonts w:ascii="Times New Roman" w:hAnsi="Times New Roman"/>
          <w:b w:val="false"/>
          <w:i w:val="false"/>
          <w:color w:val="000000"/>
          <w:sz w:val="28"/>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pPr>
        <w:spacing w:before="0" w:after="0" w:line="264"/>
        <w:ind w:firstLine="600"/>
        <w:jc w:val="both"/>
      </w:pPr>
      <w:r>
        <w:rPr>
          <w:rFonts w:ascii="Times New Roman" w:hAnsi="Times New Roman"/>
          <w:b w:val="false"/>
          <w:i w:val="false"/>
          <w:color w:val="000000"/>
          <w:sz w:val="28"/>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pPr>
        <w:spacing w:before="0" w:after="0" w:line="264"/>
        <w:ind w:firstLine="600"/>
        <w:jc w:val="both"/>
      </w:pPr>
      <w:r>
        <w:rPr>
          <w:rFonts w:ascii="Times New Roman" w:hAnsi="Times New Roman"/>
          <w:b w:val="false"/>
          <w:i w:val="false"/>
          <w:color w:val="000000"/>
          <w:sz w:val="28"/>
        </w:rPr>
        <w:t xml:space="preserve">Мировой морской транспорт. Структура мирового гражданского морского флота. Важнейшие водные пути, каналы и судоходные реки мира.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pPr>
        <w:spacing w:before="0" w:after="0" w:line="264"/>
        <w:ind w:firstLine="600"/>
        <w:jc w:val="both"/>
      </w:pPr>
      <w:r>
        <w:rPr>
          <w:rFonts w:ascii="Times New Roman" w:hAnsi="Times New Roman"/>
          <w:b w:val="false"/>
          <w:i w:val="false"/>
          <w:color w:val="000000"/>
          <w:sz w:val="28"/>
        </w:rPr>
        <w:t>2) Составление картосхемы единого глубоководного пути европейской части России с использованием различных источников информации.</w:t>
      </w:r>
    </w:p>
    <w:p>
      <w:pPr>
        <w:spacing w:before="0" w:after="0" w:line="264"/>
        <w:ind w:firstLine="600"/>
        <w:jc w:val="both"/>
      </w:pPr>
      <w:r>
        <w:rPr>
          <w:rFonts w:ascii="Times New Roman" w:hAnsi="Times New Roman"/>
          <w:b w:val="false"/>
          <w:i w:val="false"/>
          <w:color w:val="000000"/>
          <w:sz w:val="28"/>
        </w:rPr>
        <w:t>3) Оценка транспортно-географического положения России на основе источников информации.</w:t>
      </w:r>
    </w:p>
    <w:p>
      <w:pPr>
        <w:spacing w:before="0" w:after="0" w:line="264"/>
        <w:ind w:firstLine="600"/>
        <w:jc w:val="both"/>
      </w:pPr>
      <w:r>
        <w:rPr>
          <w:rFonts w:ascii="Times New Roman" w:hAnsi="Times New Roman"/>
          <w:b/>
          <w:i/>
          <w:color w:val="000000"/>
          <w:sz w:val="28"/>
        </w:rPr>
        <w:t>Тема 9. Глобальные валютно-финансовые отношения.</w:t>
      </w:r>
    </w:p>
    <w:p>
      <w:pPr>
        <w:spacing w:before="0" w:after="0" w:line="264"/>
        <w:ind w:firstLine="600"/>
        <w:jc w:val="both"/>
      </w:pPr>
      <w:r>
        <w:rPr>
          <w:rFonts w:ascii="Times New Roman" w:hAnsi="Times New Roman"/>
          <w:b w:val="false"/>
          <w:i w:val="false"/>
          <w:color w:val="000000"/>
          <w:sz w:val="28"/>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Pr>
          <w:rFonts w:ascii="Times New Roman" w:hAnsi="Times New Roman"/>
          <w:b w:val="false"/>
          <w:i/>
          <w:color w:val="000000"/>
          <w:sz w:val="28"/>
        </w:rPr>
        <w:t xml:space="preserve"> </w:t>
      </w:r>
      <w:r>
        <w:rPr>
          <w:rFonts w:ascii="Times New Roman" w:hAnsi="Times New Roman"/>
          <w:b w:val="false"/>
          <w:i w:val="false"/>
          <w:color w:val="000000"/>
          <w:sz w:val="28"/>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Подготовка дискуссии на тему «Возможно ли преодоление финансовой задолженности развивающимися странами?».</w:t>
      </w:r>
    </w:p>
    <w:p>
      <w:pPr>
        <w:spacing w:before="0" w:after="0" w:line="264"/>
        <w:ind w:firstLine="600"/>
        <w:jc w:val="both"/>
      </w:pPr>
      <w:r>
        <w:rPr>
          <w:rFonts w:ascii="Times New Roman" w:hAnsi="Times New Roman"/>
          <w:b/>
          <w:i/>
          <w:color w:val="000000"/>
          <w:sz w:val="28"/>
        </w:rPr>
        <w:t xml:space="preserve">Тема 10. Интеграционные процессы в глобальной экономике. </w:t>
      </w:r>
    </w:p>
    <w:p>
      <w:pPr>
        <w:spacing w:before="0" w:after="0" w:line="264"/>
        <w:ind w:firstLine="600"/>
        <w:jc w:val="both"/>
      </w:pPr>
      <w:r>
        <w:rPr>
          <w:rFonts w:ascii="Times New Roman" w:hAnsi="Times New Roman"/>
          <w:b w:val="false"/>
          <w:i w:val="false"/>
          <w:color w:val="000000"/>
          <w:sz w:val="28"/>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pPr>
        <w:spacing w:before="0" w:after="0" w:line="264"/>
        <w:ind w:firstLine="600"/>
        <w:jc w:val="both"/>
      </w:pPr>
      <w:r>
        <w:rPr>
          <w:rFonts w:ascii="Times New Roman" w:hAnsi="Times New Roman"/>
          <w:b w:val="false"/>
          <w:i w:val="false"/>
          <w:color w:val="000000"/>
          <w:sz w:val="28"/>
        </w:rPr>
        <w:t>2) Анализ международных экономических связей на примере одной из стран (по выбору учителя) на основе анализа различных источников информации.</w:t>
      </w: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Зарубежная Европа.</w:t>
      </w:r>
    </w:p>
    <w:p>
      <w:pPr>
        <w:spacing w:before="0" w:after="0" w:line="264"/>
        <w:ind w:firstLine="600"/>
        <w:jc w:val="both"/>
      </w:pPr>
      <w:r>
        <w:rPr>
          <w:rFonts w:ascii="Times New Roman" w:hAnsi="Times New Roman"/>
          <w:b/>
          <w:i/>
          <w:color w:val="000000"/>
          <w:sz w:val="28"/>
        </w:rPr>
        <w:t>Тема 1. Географическое положение и политическая карта зарубежной Европы.</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Европы. Размеры территории и численность населения, доля в мировом населении</w:t>
      </w:r>
      <w:r>
        <w:rPr>
          <w:rFonts w:ascii="Times New Roman" w:hAnsi="Times New Roman"/>
          <w:b w:val="false"/>
          <w:i/>
          <w:color w:val="000000"/>
          <w:sz w:val="28"/>
        </w:rPr>
        <w:t>.</w:t>
      </w:r>
      <w:r>
        <w:rPr>
          <w:rFonts w:ascii="Times New Roman" w:hAnsi="Times New Roman"/>
          <w:b w:val="false"/>
          <w:i w:val="false"/>
          <w:color w:val="000000"/>
          <w:sz w:val="28"/>
        </w:rPr>
        <w:t xml:space="preserve"> Большое значение выхода к морям Атлантического океана.</w:t>
      </w:r>
    </w:p>
    <w:p>
      <w:pPr>
        <w:spacing w:before="0" w:after="0" w:line="264"/>
        <w:ind w:firstLine="600"/>
        <w:jc w:val="both"/>
      </w:pPr>
      <w:r>
        <w:rPr>
          <w:rFonts w:ascii="Times New Roman" w:hAnsi="Times New Roman"/>
          <w:b w:val="false"/>
          <w:i w:val="false"/>
          <w:color w:val="000000"/>
          <w:sz w:val="28"/>
        </w:rP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pPr>
        <w:spacing w:before="0" w:after="0" w:line="264"/>
        <w:ind w:firstLine="600"/>
        <w:jc w:val="both"/>
      </w:pPr>
      <w:r>
        <w:rPr>
          <w:rFonts w:ascii="Times New Roman" w:hAnsi="Times New Roman"/>
          <w:b w:val="false"/>
          <w:i w:val="false"/>
          <w:color w:val="000000"/>
          <w:sz w:val="28"/>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характеристика региональных организаций зарубежной Европы (ЕС, ЕАСТ, Евратом, Европейское космическое агентство).</w:t>
      </w:r>
    </w:p>
    <w:p>
      <w:pPr>
        <w:spacing w:before="0" w:after="0" w:line="264"/>
        <w:ind w:firstLine="600"/>
        <w:jc w:val="both"/>
      </w:pPr>
      <w:r>
        <w:rPr>
          <w:rFonts w:ascii="Times New Roman" w:hAnsi="Times New Roman"/>
          <w:b/>
          <w:i/>
          <w:color w:val="000000"/>
          <w:sz w:val="28"/>
        </w:rPr>
        <w:t>Тема 2. Природные условия и ресурсы зарубежной Европы.</w:t>
      </w:r>
    </w:p>
    <w:p>
      <w:pPr>
        <w:spacing w:before="0" w:after="0" w:line="264"/>
        <w:ind w:firstLine="600"/>
        <w:jc w:val="both"/>
      </w:pPr>
      <w:r>
        <w:rPr>
          <w:rFonts w:ascii="Times New Roman" w:hAnsi="Times New Roman"/>
          <w:b w:val="false"/>
          <w:i w:val="false"/>
          <w:color w:val="000000"/>
          <w:sz w:val="28"/>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обеспеченности природными ресурсами субрегионов зарубежной Европы.</w:t>
      </w:r>
    </w:p>
    <w:p>
      <w:pPr>
        <w:spacing w:before="0" w:after="0" w:line="264"/>
        <w:ind w:firstLine="600"/>
        <w:jc w:val="both"/>
      </w:pPr>
      <w:r>
        <w:rPr>
          <w:rFonts w:ascii="Times New Roman" w:hAnsi="Times New Roman"/>
          <w:b w:val="false"/>
          <w:i w:val="false"/>
          <w:color w:val="000000"/>
          <w:sz w:val="28"/>
        </w:rPr>
        <w:t>2) Комплексная характеристика природно-ресурсного потенциала одной из стран зарубежной Европы (по выбору).</w:t>
      </w:r>
    </w:p>
    <w:p>
      <w:pPr>
        <w:spacing w:before="0" w:after="0" w:line="264"/>
        <w:ind w:firstLine="600"/>
        <w:jc w:val="both"/>
      </w:pPr>
      <w:r>
        <w:rPr>
          <w:rFonts w:ascii="Times New Roman" w:hAnsi="Times New Roman"/>
          <w:b/>
          <w:i/>
          <w:color w:val="000000"/>
          <w:sz w:val="28"/>
        </w:rPr>
        <w:t>Тема 3. Население зарубежной Европы.</w:t>
      </w:r>
    </w:p>
    <w:p>
      <w:pPr>
        <w:spacing w:before="0" w:after="0" w:line="264"/>
        <w:ind w:firstLine="600"/>
        <w:jc w:val="both"/>
      </w:pPr>
      <w:r>
        <w:rPr>
          <w:rFonts w:ascii="Times New Roman" w:hAnsi="Times New Roman"/>
          <w:b w:val="false"/>
          <w:i w:val="false"/>
          <w:color w:val="000000"/>
          <w:sz w:val="28"/>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Группировка стран зарубежной Европы по этнической структуре их населения.</w:t>
      </w:r>
    </w:p>
    <w:p>
      <w:pPr>
        <w:spacing w:before="0" w:after="0" w:line="264"/>
        <w:ind w:firstLine="600"/>
        <w:jc w:val="both"/>
      </w:pPr>
      <w:r>
        <w:rPr>
          <w:rFonts w:ascii="Times New Roman" w:hAnsi="Times New Roman"/>
          <w:b w:val="false"/>
          <w:i w:val="false"/>
          <w:color w:val="000000"/>
          <w:sz w:val="28"/>
        </w:rPr>
        <w:t>2) Выявление основных закономерностей расселения населения зарубежной Европы на основе анализа физической карты и тематических карт.</w:t>
      </w:r>
    </w:p>
    <w:p>
      <w:pPr>
        <w:spacing w:before="0" w:after="0" w:line="264"/>
        <w:ind w:firstLine="600"/>
        <w:jc w:val="both"/>
      </w:pPr>
      <w:r>
        <w:rPr>
          <w:rFonts w:ascii="Times New Roman" w:hAnsi="Times New Roman"/>
          <w:b/>
          <w:i/>
          <w:color w:val="000000"/>
          <w:sz w:val="28"/>
        </w:rPr>
        <w:t>Тема 4. Хозяйство зарубежной Европы.</w:t>
      </w:r>
    </w:p>
    <w:p>
      <w:pPr>
        <w:spacing w:before="0" w:after="0" w:line="264"/>
        <w:ind w:firstLine="600"/>
        <w:jc w:val="both"/>
      </w:pPr>
      <w:r>
        <w:rPr>
          <w:rFonts w:ascii="Times New Roman" w:hAnsi="Times New Roman"/>
          <w:b w:val="false"/>
          <w:i w:val="false"/>
          <w:color w:val="000000"/>
          <w:sz w:val="28"/>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pPr>
        <w:spacing w:before="0" w:after="0" w:line="264"/>
        <w:ind w:firstLine="600"/>
        <w:jc w:val="both"/>
      </w:pPr>
      <w:r>
        <w:rPr>
          <w:rFonts w:ascii="Times New Roman" w:hAnsi="Times New Roman"/>
          <w:b w:val="false"/>
          <w:i w:val="false"/>
          <w:color w:val="000000"/>
          <w:sz w:val="28"/>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pPr>
        <w:spacing w:before="0" w:after="0" w:line="264"/>
        <w:ind w:firstLine="600"/>
        <w:jc w:val="both"/>
      </w:pPr>
      <w:r>
        <w:rPr>
          <w:rFonts w:ascii="Times New Roman" w:hAnsi="Times New Roman"/>
          <w:b w:val="false"/>
          <w:i w:val="false"/>
          <w:color w:val="000000"/>
          <w:sz w:val="28"/>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pPr>
        <w:spacing w:before="0" w:after="0" w:line="264"/>
        <w:ind w:firstLine="600"/>
        <w:jc w:val="both"/>
      </w:pPr>
      <w:r>
        <w:rPr>
          <w:rFonts w:ascii="Times New Roman" w:hAnsi="Times New Roman"/>
          <w:b w:val="false"/>
          <w:i w:val="false"/>
          <w:color w:val="000000"/>
          <w:sz w:val="28"/>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pPr>
        <w:spacing w:before="0" w:after="0" w:line="264"/>
        <w:ind w:firstLine="600"/>
        <w:jc w:val="both"/>
      </w:pPr>
      <w:r>
        <w:rPr>
          <w:rFonts w:ascii="Times New Roman" w:hAnsi="Times New Roman"/>
          <w:b w:val="false"/>
          <w:i w:val="false"/>
          <w:color w:val="000000"/>
          <w:sz w:val="28"/>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pPr>
        <w:spacing w:before="0" w:after="0" w:line="264"/>
        <w:ind w:firstLine="600"/>
        <w:jc w:val="both"/>
      </w:pPr>
      <w:r>
        <w:rPr>
          <w:rFonts w:ascii="Times New Roman" w:hAnsi="Times New Roman"/>
          <w:b w:val="false"/>
          <w:i w:val="false"/>
          <w:color w:val="000000"/>
          <w:sz w:val="28"/>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pPr>
        <w:spacing w:before="0" w:after="0" w:line="264"/>
        <w:ind w:firstLine="600"/>
        <w:jc w:val="both"/>
      </w:pPr>
      <w:r>
        <w:rPr>
          <w:rFonts w:ascii="Times New Roman" w:hAnsi="Times New Roman"/>
          <w:b w:val="false"/>
          <w:i w:val="false"/>
          <w:color w:val="000000"/>
          <w:sz w:val="28"/>
        </w:rPr>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Выделение отраслей специализации стран зарубежной Европы в международном разделении труда.</w:t>
      </w:r>
    </w:p>
    <w:p>
      <w:pPr>
        <w:spacing w:before="0" w:after="0" w:line="264"/>
        <w:ind w:firstLine="600"/>
        <w:jc w:val="both"/>
      </w:pPr>
      <w:r>
        <w:rPr>
          <w:rFonts w:ascii="Times New Roman" w:hAnsi="Times New Roman"/>
          <w:b w:val="false"/>
          <w:i w:val="false"/>
          <w:color w:val="000000"/>
          <w:sz w:val="28"/>
        </w:rPr>
        <w:t>2) Характеристика крупнейших ТНК стран зарубежной Европы.</w:t>
      </w:r>
    </w:p>
    <w:p>
      <w:pPr>
        <w:spacing w:before="0" w:after="0" w:line="264"/>
        <w:ind w:firstLine="600"/>
        <w:jc w:val="both"/>
      </w:pPr>
      <w:r>
        <w:rPr>
          <w:rFonts w:ascii="Times New Roman" w:hAnsi="Times New Roman"/>
          <w:b w:val="false"/>
          <w:i w:val="false"/>
          <w:color w:val="000000"/>
          <w:sz w:val="28"/>
        </w:rPr>
        <w:t>3) Комплексная характеристика одной из отраслей промышленности, сельского хозяйства, сектора услуг зарубежной Европы.</w:t>
      </w:r>
    </w:p>
    <w:p>
      <w:pPr>
        <w:spacing w:before="0" w:after="0" w:line="264"/>
        <w:ind w:firstLine="600"/>
        <w:jc w:val="both"/>
      </w:pPr>
      <w:r>
        <w:rPr>
          <w:rFonts w:ascii="Times New Roman" w:hAnsi="Times New Roman"/>
          <w:b/>
          <w:i/>
          <w:color w:val="000000"/>
          <w:sz w:val="28"/>
        </w:rPr>
        <w:t>Тема 5. Германия.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pPr>
        <w:spacing w:before="0" w:after="0" w:line="264"/>
        <w:ind w:firstLine="600"/>
        <w:jc w:val="both"/>
      </w:pPr>
      <w:r>
        <w:rPr>
          <w:rFonts w:ascii="Times New Roman" w:hAnsi="Times New Roman"/>
          <w:b w:val="false"/>
          <w:i w:val="false"/>
          <w:color w:val="000000"/>
          <w:sz w:val="28"/>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pPr>
        <w:spacing w:before="0" w:after="0" w:line="264"/>
        <w:ind w:firstLine="600"/>
        <w:jc w:val="both"/>
      </w:pPr>
      <w:r>
        <w:rPr>
          <w:rFonts w:ascii="Times New Roman" w:hAnsi="Times New Roman"/>
          <w:b w:val="false"/>
          <w:i w:val="false"/>
          <w:color w:val="000000"/>
          <w:sz w:val="28"/>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pPr>
        <w:spacing w:before="0" w:after="0" w:line="264"/>
        <w:ind w:firstLine="600"/>
        <w:jc w:val="both"/>
      </w:pPr>
      <w:r>
        <w:rPr>
          <w:rFonts w:ascii="Times New Roman" w:hAnsi="Times New Roman"/>
          <w:b w:val="false"/>
          <w:i w:val="false"/>
          <w:color w:val="000000"/>
          <w:sz w:val="28"/>
        </w:rPr>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pPr>
        <w:spacing w:before="0" w:after="0" w:line="264"/>
        <w:ind w:firstLine="600"/>
        <w:jc w:val="both"/>
      </w:pPr>
      <w:r>
        <w:rPr>
          <w:rFonts w:ascii="Times New Roman" w:hAnsi="Times New Roman"/>
          <w:b w:val="false"/>
          <w:i w:val="false"/>
          <w:color w:val="000000"/>
          <w:sz w:val="28"/>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Комплексная характеристика федеральных земель Германии.</w:t>
      </w:r>
    </w:p>
    <w:p>
      <w:pPr>
        <w:spacing w:before="0" w:after="0" w:line="264"/>
        <w:ind w:firstLine="600"/>
        <w:jc w:val="both"/>
      </w:pPr>
      <w:r>
        <w:rPr>
          <w:rFonts w:ascii="Times New Roman" w:hAnsi="Times New Roman"/>
          <w:b w:val="false"/>
          <w:i w:val="false"/>
          <w:color w:val="000000"/>
          <w:sz w:val="28"/>
        </w:rPr>
        <w:t>2) Анализ места ТНК Германии в мировых рейтингах.</w:t>
      </w:r>
    </w:p>
    <w:p>
      <w:pPr>
        <w:spacing w:before="0" w:after="0" w:line="264"/>
        <w:ind w:firstLine="600"/>
        <w:jc w:val="both"/>
      </w:pPr>
      <w:r>
        <w:rPr>
          <w:rFonts w:ascii="Times New Roman" w:hAnsi="Times New Roman"/>
          <w:b/>
          <w:i/>
          <w:color w:val="000000"/>
          <w:sz w:val="28"/>
        </w:rPr>
        <w:t>Тема 6. Франция.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pPr>
        <w:spacing w:before="0" w:after="0" w:line="264"/>
        <w:ind w:firstLine="600"/>
        <w:jc w:val="both"/>
      </w:pPr>
      <w:r>
        <w:rPr>
          <w:rFonts w:ascii="Times New Roman" w:hAnsi="Times New Roman"/>
          <w:b w:val="false"/>
          <w:i w:val="false"/>
          <w:color w:val="000000"/>
          <w:sz w:val="28"/>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pPr>
        <w:spacing w:before="0" w:after="0" w:line="264"/>
        <w:ind w:firstLine="600"/>
        <w:jc w:val="both"/>
      </w:pPr>
      <w:r>
        <w:rPr>
          <w:rFonts w:ascii="Times New Roman" w:hAnsi="Times New Roman"/>
          <w:b w:val="false"/>
          <w:i w:val="false"/>
          <w:color w:val="000000"/>
          <w:sz w:val="28"/>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pPr>
        <w:spacing w:before="0" w:after="0" w:line="264"/>
        <w:ind w:firstLine="600"/>
        <w:jc w:val="both"/>
      </w:pPr>
      <w:r>
        <w:rPr>
          <w:rFonts w:ascii="Times New Roman" w:hAnsi="Times New Roman"/>
          <w:b w:val="false"/>
          <w:i w:val="false"/>
          <w:color w:val="000000"/>
          <w:sz w:val="28"/>
        </w:rP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перспектив развития отдельных отраслей хозяйства Франции.</w:t>
      </w:r>
    </w:p>
    <w:p>
      <w:pPr>
        <w:spacing w:before="0" w:after="0" w:line="264"/>
        <w:ind w:firstLine="600"/>
        <w:jc w:val="both"/>
      </w:pPr>
      <w:r>
        <w:rPr>
          <w:rFonts w:ascii="Times New Roman" w:hAnsi="Times New Roman"/>
          <w:b w:val="false"/>
          <w:i w:val="false"/>
          <w:color w:val="000000"/>
          <w:sz w:val="28"/>
        </w:rPr>
        <w:t>2) Расчёт доли Франции в важнейших общемировых показателях.</w:t>
      </w:r>
    </w:p>
    <w:p>
      <w:pPr>
        <w:spacing w:before="0" w:after="0" w:line="264"/>
        <w:ind w:firstLine="600"/>
        <w:jc w:val="both"/>
      </w:pPr>
      <w:r>
        <w:rPr>
          <w:rFonts w:ascii="Times New Roman" w:hAnsi="Times New Roman"/>
          <w:b/>
          <w:i/>
          <w:color w:val="000000"/>
          <w:sz w:val="28"/>
        </w:rPr>
        <w:t>Тема 7. Великобритания.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pPr>
        <w:spacing w:before="0" w:after="0" w:line="264"/>
        <w:ind w:firstLine="600"/>
        <w:jc w:val="both"/>
      </w:pPr>
      <w:r>
        <w:rPr>
          <w:rFonts w:ascii="Times New Roman" w:hAnsi="Times New Roman"/>
          <w:b w:val="false"/>
          <w:i w:val="false"/>
          <w:color w:val="000000"/>
          <w:sz w:val="28"/>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pPr>
        <w:spacing w:before="0" w:after="0" w:line="264"/>
        <w:ind w:firstLine="600"/>
        <w:jc w:val="both"/>
      </w:pPr>
      <w:r>
        <w:rPr>
          <w:rFonts w:ascii="Times New Roman" w:hAnsi="Times New Roman"/>
          <w:b w:val="false"/>
          <w:i w:val="false"/>
          <w:color w:val="000000"/>
          <w:sz w:val="28"/>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структуры и динамики развития промышленности Великобритании.</w:t>
      </w:r>
    </w:p>
    <w:p>
      <w:pPr>
        <w:spacing w:before="0" w:after="0" w:line="264"/>
        <w:ind w:firstLine="600"/>
        <w:jc w:val="both"/>
      </w:pPr>
      <w:r>
        <w:rPr>
          <w:rFonts w:ascii="Times New Roman" w:hAnsi="Times New Roman"/>
          <w:b w:val="false"/>
          <w:i w:val="false"/>
          <w:color w:val="000000"/>
          <w:sz w:val="28"/>
        </w:rPr>
        <w:t>2) Определение специализации крупнейших промышленных узлов Великобритании.</w:t>
      </w:r>
    </w:p>
    <w:p>
      <w:pPr>
        <w:spacing w:before="0" w:after="0" w:line="264"/>
        <w:ind w:firstLine="600"/>
        <w:jc w:val="both"/>
      </w:pPr>
      <w:r>
        <w:rPr>
          <w:rFonts w:ascii="Times New Roman" w:hAnsi="Times New Roman"/>
          <w:b/>
          <w:i/>
          <w:color w:val="000000"/>
          <w:sz w:val="28"/>
        </w:rPr>
        <w:t>Тема 8. Страны Южной Европы.</w:t>
      </w:r>
    </w:p>
    <w:p>
      <w:pPr>
        <w:spacing w:before="0" w:after="0" w:line="264"/>
        <w:ind w:firstLine="600"/>
        <w:jc w:val="both"/>
      </w:pPr>
      <w:r>
        <w:rPr>
          <w:rFonts w:ascii="Times New Roman" w:hAnsi="Times New Roman"/>
          <w:b w:val="false"/>
          <w:i w:val="false"/>
          <w:color w:val="000000"/>
          <w:sz w:val="28"/>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pPr>
        <w:spacing w:before="0" w:after="0" w:line="264"/>
        <w:ind w:firstLine="600"/>
        <w:jc w:val="both"/>
      </w:pPr>
      <w:r>
        <w:rPr>
          <w:rFonts w:ascii="Times New Roman" w:hAnsi="Times New Roman"/>
          <w:b w:val="false"/>
          <w:i w:val="false"/>
          <w:color w:val="000000"/>
          <w:sz w:val="28"/>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pPr>
        <w:spacing w:before="0" w:after="0" w:line="264"/>
        <w:ind w:firstLine="600"/>
        <w:jc w:val="both"/>
      </w:pPr>
      <w:r>
        <w:rPr>
          <w:rFonts w:ascii="Times New Roman" w:hAnsi="Times New Roman"/>
          <w:b w:val="false"/>
          <w:i w:val="false"/>
          <w:color w:val="000000"/>
          <w:sz w:val="28"/>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pPr>
        <w:spacing w:before="0" w:after="0" w:line="264"/>
        <w:ind w:firstLine="600"/>
        <w:jc w:val="both"/>
      </w:pPr>
      <w:r>
        <w:rPr>
          <w:rFonts w:ascii="Times New Roman" w:hAnsi="Times New Roman"/>
          <w:b w:val="false"/>
          <w:i w:val="false"/>
          <w:color w:val="000000"/>
          <w:sz w:val="28"/>
        </w:rPr>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Южной Европы.</w:t>
      </w:r>
    </w:p>
    <w:p>
      <w:pPr>
        <w:spacing w:before="0" w:after="0" w:line="264"/>
        <w:ind w:firstLine="600"/>
        <w:jc w:val="both"/>
      </w:pPr>
      <w:r>
        <w:rPr>
          <w:rFonts w:ascii="Times New Roman" w:hAnsi="Times New Roman"/>
          <w:b w:val="false"/>
          <w:i w:val="false"/>
          <w:color w:val="000000"/>
          <w:sz w:val="28"/>
        </w:rPr>
        <w:t>2) Характеристика крупнейших ТНК Италии.</w:t>
      </w:r>
    </w:p>
    <w:p>
      <w:pPr>
        <w:spacing w:before="0" w:after="0" w:line="264"/>
        <w:ind w:firstLine="600"/>
        <w:jc w:val="both"/>
      </w:pPr>
      <w:r>
        <w:rPr>
          <w:rFonts w:ascii="Times New Roman" w:hAnsi="Times New Roman"/>
          <w:b/>
          <w:i/>
          <w:color w:val="000000"/>
          <w:sz w:val="28"/>
        </w:rPr>
        <w:t>Тема 9. Северная Европа.</w:t>
      </w:r>
    </w:p>
    <w:p>
      <w:pPr>
        <w:spacing w:before="0" w:after="0" w:line="264"/>
        <w:ind w:firstLine="600"/>
        <w:jc w:val="both"/>
      </w:pPr>
      <w:r>
        <w:rPr>
          <w:rFonts w:ascii="Times New Roman" w:hAnsi="Times New Roman"/>
          <w:b w:val="false"/>
          <w:i w:val="false"/>
          <w:color w:val="000000"/>
          <w:sz w:val="28"/>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pPr>
        <w:spacing w:before="0" w:after="0" w:line="264"/>
        <w:ind w:firstLine="600"/>
        <w:jc w:val="both"/>
      </w:pPr>
      <w:r>
        <w:rPr>
          <w:rFonts w:ascii="Times New Roman" w:hAnsi="Times New Roman"/>
          <w:b w:val="false"/>
          <w:i w:val="false"/>
          <w:color w:val="000000"/>
          <w:sz w:val="28"/>
        </w:rP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pPr>
        <w:spacing w:before="0" w:after="0" w:line="264"/>
        <w:ind w:firstLine="600"/>
        <w:jc w:val="both"/>
      </w:pPr>
      <w:r>
        <w:rPr>
          <w:rFonts w:ascii="Times New Roman" w:hAnsi="Times New Roman"/>
          <w:b w:val="false"/>
          <w:i w:val="false"/>
          <w:color w:val="000000"/>
          <w:sz w:val="28"/>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pPr>
        <w:spacing w:before="0" w:after="0" w:line="264"/>
        <w:ind w:firstLine="600"/>
        <w:jc w:val="both"/>
      </w:pPr>
      <w:r>
        <w:rPr>
          <w:rFonts w:ascii="Times New Roman" w:hAnsi="Times New Roman"/>
          <w:b w:val="false"/>
          <w:i w:val="false"/>
          <w:color w:val="000000"/>
          <w:sz w:val="28"/>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pPr>
        <w:spacing w:before="0" w:after="0" w:line="264"/>
        <w:ind w:firstLine="600"/>
        <w:jc w:val="both"/>
      </w:pPr>
      <w:r>
        <w:rPr>
          <w:rFonts w:ascii="Times New Roman" w:hAnsi="Times New Roman"/>
          <w:b w:val="false"/>
          <w:i w:val="false"/>
          <w:color w:val="000000"/>
          <w:sz w:val="28"/>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Северной Европы.</w:t>
      </w:r>
    </w:p>
    <w:p>
      <w:pPr>
        <w:spacing w:before="0" w:after="0" w:line="264"/>
        <w:ind w:firstLine="600"/>
        <w:jc w:val="both"/>
      </w:pPr>
      <w:r>
        <w:rPr>
          <w:rFonts w:ascii="Times New Roman" w:hAnsi="Times New Roman"/>
          <w:b w:val="false"/>
          <w:i w:val="false"/>
          <w:color w:val="000000"/>
          <w:sz w:val="28"/>
        </w:rPr>
        <w:t>2) Характеристика крупнейших ТНК Северной Европы.</w:t>
      </w:r>
    </w:p>
    <w:p>
      <w:pPr>
        <w:spacing w:before="0" w:after="0" w:line="264"/>
        <w:ind w:firstLine="600"/>
        <w:jc w:val="both"/>
      </w:pPr>
      <w:r>
        <w:rPr>
          <w:rFonts w:ascii="Times New Roman" w:hAnsi="Times New Roman"/>
          <w:b w:val="false"/>
          <w:i w:val="false"/>
          <w:color w:val="000000"/>
          <w:sz w:val="28"/>
        </w:rPr>
        <w:t>3) Анализ территориальной структуры хозяйства Северной Европы, выявление городов – фокусов развития для районов нового освоения.</w:t>
      </w:r>
    </w:p>
    <w:p>
      <w:pPr>
        <w:spacing w:before="0" w:after="0" w:line="264"/>
        <w:ind w:firstLine="600"/>
        <w:jc w:val="both"/>
      </w:pPr>
      <w:r>
        <w:rPr>
          <w:rFonts w:ascii="Times New Roman" w:hAnsi="Times New Roman"/>
          <w:b/>
          <w:i/>
          <w:color w:val="000000"/>
          <w:sz w:val="28"/>
        </w:rPr>
        <w:t>Тема 10. Восточная Европа.</w:t>
      </w:r>
    </w:p>
    <w:p>
      <w:pPr>
        <w:spacing w:before="0" w:after="0" w:line="264"/>
        <w:ind w:firstLine="600"/>
        <w:jc w:val="both"/>
      </w:pPr>
      <w:r>
        <w:rPr>
          <w:rFonts w:ascii="Times New Roman" w:hAnsi="Times New Roman"/>
          <w:b w:val="false"/>
          <w:i w:val="false"/>
          <w:color w:val="000000"/>
          <w:sz w:val="28"/>
        </w:rPr>
        <w:t xml:space="preserve">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ХХI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pPr>
        <w:spacing w:before="0" w:after="0" w:line="264"/>
        <w:ind w:firstLine="600"/>
        <w:jc w:val="both"/>
      </w:pPr>
      <w:r>
        <w:rPr>
          <w:rFonts w:ascii="Times New Roman" w:hAnsi="Times New Roman"/>
          <w:b w:val="false"/>
          <w:i w:val="false"/>
          <w:color w:val="000000"/>
          <w:sz w:val="28"/>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pPr>
        <w:spacing w:before="0" w:after="0" w:line="264"/>
        <w:ind w:firstLine="600"/>
        <w:jc w:val="both"/>
      </w:pPr>
      <w:r>
        <w:rPr>
          <w:rFonts w:ascii="Times New Roman" w:hAnsi="Times New Roman"/>
          <w:b w:val="false"/>
          <w:i w:val="false"/>
          <w:color w:val="000000"/>
          <w:sz w:val="28"/>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pPr>
        <w:spacing w:before="0" w:after="0" w:line="264"/>
        <w:ind w:firstLine="600"/>
        <w:jc w:val="both"/>
      </w:pPr>
      <w:r>
        <w:rPr>
          <w:rFonts w:ascii="Times New Roman" w:hAnsi="Times New Roman"/>
          <w:b w:val="false"/>
          <w:i w:val="false"/>
          <w:color w:val="000000"/>
          <w:sz w:val="28"/>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pPr>
        <w:spacing w:before="0" w:after="0" w:line="264"/>
        <w:ind w:firstLine="600"/>
        <w:jc w:val="both"/>
      </w:pPr>
      <w:r>
        <w:rPr>
          <w:rFonts w:ascii="Times New Roman" w:hAnsi="Times New Roman"/>
          <w:b w:val="false"/>
          <w:i w:val="false"/>
          <w:color w:val="000000"/>
          <w:sz w:val="28"/>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Восточной Европы.</w:t>
      </w:r>
    </w:p>
    <w:p>
      <w:pPr>
        <w:spacing w:before="0" w:after="0" w:line="264"/>
        <w:ind w:firstLine="600"/>
        <w:jc w:val="both"/>
      </w:pPr>
      <w:r>
        <w:rPr>
          <w:rFonts w:ascii="Times New Roman" w:hAnsi="Times New Roman"/>
          <w:b w:val="false"/>
          <w:i w:val="false"/>
          <w:color w:val="000000"/>
          <w:sz w:val="28"/>
        </w:rPr>
        <w:t>2) Расчёт контрастов в социально-экономических показателях между столичными районами и периферией стран Восточной Европы.</w:t>
      </w:r>
    </w:p>
    <w:p>
      <w:pPr>
        <w:spacing w:before="0" w:after="0" w:line="264"/>
        <w:ind w:left="120"/>
        <w:jc w:val="both"/>
      </w:pPr>
      <w:r>
        <w:rPr>
          <w:rFonts w:ascii="Times New Roman" w:hAnsi="Times New Roman"/>
          <w:b/>
          <w:i w:val="false"/>
          <w:color w:val="000000"/>
          <w:sz w:val="28"/>
        </w:rPr>
        <w:t>Раздел 8. Северная Америка.</w:t>
      </w:r>
    </w:p>
    <w:p>
      <w:pPr>
        <w:spacing w:before="0" w:after="0" w:line="264"/>
        <w:ind w:firstLine="600"/>
        <w:jc w:val="both"/>
      </w:pPr>
      <w:r>
        <w:rPr>
          <w:rFonts w:ascii="Times New Roman" w:hAnsi="Times New Roman"/>
          <w:b/>
          <w:i/>
          <w:color w:val="000000"/>
          <w:sz w:val="28"/>
        </w:rPr>
        <w:t>Тема 1. Политико- и экономико-географическое положение США и Канады.</w:t>
      </w:r>
    </w:p>
    <w:p>
      <w:pPr>
        <w:spacing w:before="0" w:after="0" w:line="264"/>
        <w:ind w:firstLine="600"/>
        <w:jc w:val="both"/>
      </w:pPr>
      <w:r>
        <w:rPr>
          <w:rFonts w:ascii="Times New Roman" w:hAnsi="Times New Roman"/>
          <w:b w:val="false"/>
          <w:i w:val="false"/>
          <w:color w:val="000000"/>
          <w:sz w:val="28"/>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pPr>
        <w:spacing w:before="0" w:after="0" w:line="264"/>
        <w:ind w:firstLine="600"/>
        <w:jc w:val="both"/>
      </w:pPr>
      <w:r>
        <w:rPr>
          <w:rFonts w:ascii="Times New Roman" w:hAnsi="Times New Roman"/>
          <w:b w:val="false"/>
          <w:i w:val="false"/>
          <w:color w:val="000000"/>
          <w:sz w:val="28"/>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pPr>
        <w:spacing w:before="0" w:after="0" w:line="264"/>
        <w:ind w:firstLine="600"/>
        <w:jc w:val="both"/>
      </w:pPr>
      <w:r>
        <w:rPr>
          <w:rFonts w:ascii="Times New Roman" w:hAnsi="Times New Roman"/>
          <w:b w:val="false"/>
          <w:i w:val="false"/>
          <w:color w:val="000000"/>
          <w:sz w:val="28"/>
        </w:rPr>
        <w:t xml:space="preserve">Политико- и экономико-географическое положение Канады – одной из наиболее экономически развитых стран мира, члена группы G7. Состав и размеры территории, численность населения. </w:t>
      </w:r>
    </w:p>
    <w:p>
      <w:pPr>
        <w:spacing w:before="0" w:after="0" w:line="264"/>
        <w:ind w:firstLine="600"/>
        <w:jc w:val="both"/>
      </w:pPr>
      <w:r>
        <w:rPr>
          <w:rFonts w:ascii="Times New Roman" w:hAnsi="Times New Roman"/>
          <w:b w:val="false"/>
          <w:i w:val="false"/>
          <w:color w:val="000000"/>
          <w:sz w:val="28"/>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штатов США с наиболее благоприятным экономико-географическим положением.</w:t>
      </w:r>
    </w:p>
    <w:p>
      <w:pPr>
        <w:spacing w:before="0" w:after="0" w:line="264"/>
        <w:ind w:firstLine="600"/>
        <w:jc w:val="both"/>
      </w:pPr>
      <w:r>
        <w:rPr>
          <w:rFonts w:ascii="Times New Roman" w:hAnsi="Times New Roman"/>
          <w:b w:val="false"/>
          <w:i w:val="false"/>
          <w:color w:val="000000"/>
          <w:sz w:val="28"/>
        </w:rPr>
        <w:t>2) Комплексная характеристика экономико-географического положения Канады.</w:t>
      </w:r>
    </w:p>
    <w:p>
      <w:pPr>
        <w:spacing w:before="0" w:after="0" w:line="264"/>
        <w:ind w:firstLine="600"/>
        <w:jc w:val="both"/>
      </w:pPr>
      <w:r>
        <w:rPr>
          <w:rFonts w:ascii="Times New Roman" w:hAnsi="Times New Roman"/>
          <w:b/>
          <w:i/>
          <w:color w:val="000000"/>
          <w:sz w:val="28"/>
        </w:rPr>
        <w:t>Тема 2. Природно-ресурсный потенциал США.</w:t>
      </w:r>
    </w:p>
    <w:p>
      <w:pPr>
        <w:spacing w:before="0" w:after="0" w:line="264"/>
        <w:ind w:firstLine="600"/>
        <w:jc w:val="both"/>
      </w:pPr>
      <w:r>
        <w:rPr>
          <w:rFonts w:ascii="Times New Roman" w:hAnsi="Times New Roman"/>
          <w:b w:val="false"/>
          <w:i w:val="false"/>
          <w:color w:val="000000"/>
          <w:sz w:val="28"/>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pPr>
        <w:spacing w:before="0" w:after="0" w:line="264"/>
        <w:ind w:firstLine="600"/>
        <w:jc w:val="both"/>
      </w:pPr>
      <w:r>
        <w:rPr>
          <w:rFonts w:ascii="Times New Roman" w:hAnsi="Times New Roman"/>
          <w:b w:val="false"/>
          <w:i w:val="false"/>
          <w:color w:val="000000"/>
          <w:sz w:val="28"/>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Pr>
          <w:rFonts w:ascii="Times New Roman" w:hAnsi="Times New Roman"/>
          <w:b w:val="false"/>
          <w:i/>
          <w:color w:val="000000"/>
          <w:sz w:val="28"/>
        </w:rPr>
        <w:t xml:space="preserve"> </w:t>
      </w:r>
      <w:r>
        <w:rPr>
          <w:rFonts w:ascii="Times New Roman" w:hAnsi="Times New Roman"/>
          <w:b w:val="false"/>
          <w:i w:val="false"/>
          <w:color w:val="000000"/>
          <w:sz w:val="28"/>
        </w:rPr>
        <w:t>Рекреационные ресурсы США. Природно-ресурсные районы США.</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Хозяйственная оценка природных условий и ресурсов США по отдельным районам страны.</w:t>
      </w:r>
    </w:p>
    <w:p>
      <w:pPr>
        <w:spacing w:before="0" w:after="0" w:line="264"/>
        <w:ind w:firstLine="600"/>
        <w:jc w:val="both"/>
      </w:pPr>
      <w:r>
        <w:rPr>
          <w:rFonts w:ascii="Times New Roman" w:hAnsi="Times New Roman"/>
          <w:b w:val="false"/>
          <w:i w:val="false"/>
          <w:color w:val="000000"/>
          <w:sz w:val="28"/>
        </w:rPr>
        <w:t>2) Выявление оптимальных сочетаний природных ресурсов на территории США.</w:t>
      </w:r>
    </w:p>
    <w:p>
      <w:pPr>
        <w:spacing w:before="0" w:after="0" w:line="264"/>
        <w:ind w:firstLine="600"/>
        <w:jc w:val="both"/>
      </w:pPr>
      <w:r>
        <w:rPr>
          <w:rFonts w:ascii="Times New Roman" w:hAnsi="Times New Roman"/>
          <w:b/>
          <w:i/>
          <w:color w:val="000000"/>
          <w:sz w:val="28"/>
        </w:rPr>
        <w:t>Тема 3. Население США.</w:t>
      </w:r>
    </w:p>
    <w:p>
      <w:pPr>
        <w:spacing w:before="0" w:after="0" w:line="264"/>
        <w:ind w:firstLine="600"/>
        <w:jc w:val="both"/>
      </w:pPr>
      <w:r>
        <w:rPr>
          <w:rFonts w:ascii="Times New Roman" w:hAnsi="Times New Roman"/>
          <w:b w:val="false"/>
          <w:i w:val="false"/>
          <w:color w:val="000000"/>
          <w:sz w:val="28"/>
        </w:rP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Pr>
          <w:rFonts w:ascii="Times New Roman" w:hAnsi="Times New Roman"/>
          <w:b w:val="false"/>
          <w:i/>
          <w:color w:val="000000"/>
          <w:sz w:val="28"/>
        </w:rPr>
        <w:t xml:space="preserve"> </w:t>
      </w:r>
      <w:r>
        <w:rPr>
          <w:rFonts w:ascii="Times New Roman" w:hAnsi="Times New Roman"/>
          <w:b w:val="false"/>
          <w:i w:val="false"/>
          <w:color w:val="000000"/>
          <w:sz w:val="28"/>
        </w:rPr>
        <w:t>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отдельных расовых и этнических групп населения США.</w:t>
      </w:r>
    </w:p>
    <w:p>
      <w:pPr>
        <w:spacing w:before="0" w:after="0" w:line="264"/>
        <w:ind w:firstLine="600"/>
        <w:jc w:val="both"/>
      </w:pPr>
      <w:r>
        <w:rPr>
          <w:rFonts w:ascii="Times New Roman" w:hAnsi="Times New Roman"/>
          <w:b w:val="false"/>
          <w:i w:val="false"/>
          <w:color w:val="000000"/>
          <w:sz w:val="28"/>
        </w:rPr>
        <w:t>2) Анализ размещения крупнейших городских агломераций по территории США.</w:t>
      </w:r>
    </w:p>
    <w:p>
      <w:pPr>
        <w:spacing w:before="0" w:after="0" w:line="264"/>
        <w:ind w:firstLine="600"/>
        <w:jc w:val="both"/>
      </w:pPr>
      <w:r>
        <w:rPr>
          <w:rFonts w:ascii="Times New Roman" w:hAnsi="Times New Roman"/>
          <w:b/>
          <w:i/>
          <w:color w:val="000000"/>
          <w:sz w:val="28"/>
        </w:rPr>
        <w:t>Тема 4. Хозяйство США.</w:t>
      </w:r>
    </w:p>
    <w:p>
      <w:pPr>
        <w:spacing w:before="0" w:after="0" w:line="264"/>
        <w:ind w:firstLine="600"/>
        <w:jc w:val="both"/>
      </w:pPr>
      <w:r>
        <w:rPr>
          <w:rFonts w:ascii="Times New Roman" w:hAnsi="Times New Roman"/>
          <w:b w:val="false"/>
          <w:i w:val="false"/>
          <w:color w:val="000000"/>
          <w:sz w:val="28"/>
        </w:rPr>
        <w:t xml:space="preserve">Место США в мировой экономике. Макроэкономические показатели развития США и их динамика. </w:t>
      </w:r>
    </w:p>
    <w:p>
      <w:pPr>
        <w:spacing w:before="0" w:after="0" w:line="264"/>
        <w:ind w:firstLine="600"/>
        <w:jc w:val="both"/>
      </w:pPr>
      <w:r>
        <w:rPr>
          <w:rFonts w:ascii="Times New Roman" w:hAnsi="Times New Roman"/>
          <w:b w:val="false"/>
          <w:i w:val="false"/>
          <w:color w:val="000000"/>
          <w:sz w:val="28"/>
        </w:rPr>
        <w:t xml:space="preserve">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 </w:t>
      </w:r>
    </w:p>
    <w:p>
      <w:pPr>
        <w:spacing w:before="0" w:after="0" w:line="264"/>
        <w:ind w:firstLine="600"/>
        <w:jc w:val="both"/>
      </w:pPr>
      <w:r>
        <w:rPr>
          <w:rFonts w:ascii="Times New Roman" w:hAnsi="Times New Roman"/>
          <w:b w:val="false"/>
          <w:i w:val="false"/>
          <w:color w:val="000000"/>
          <w:sz w:val="28"/>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pPr>
        <w:spacing w:before="0" w:after="0" w:line="264"/>
        <w:ind w:firstLine="600"/>
        <w:jc w:val="both"/>
      </w:pPr>
      <w:r>
        <w:rPr>
          <w:rFonts w:ascii="Times New Roman" w:hAnsi="Times New Roman"/>
          <w:b w:val="false"/>
          <w:i w:val="false"/>
          <w:color w:val="000000"/>
          <w:sz w:val="28"/>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pPr>
        <w:spacing w:before="0" w:after="0" w:line="264"/>
        <w:ind w:firstLine="600"/>
        <w:jc w:val="both"/>
      </w:pPr>
      <w:r>
        <w:rPr>
          <w:rFonts w:ascii="Times New Roman" w:hAnsi="Times New Roman"/>
          <w:b w:val="false"/>
          <w:i w:val="false"/>
          <w:color w:val="000000"/>
          <w:sz w:val="28"/>
        </w:rP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pPr>
        <w:spacing w:before="0" w:after="0" w:line="264"/>
        <w:ind w:firstLine="600"/>
        <w:jc w:val="both"/>
      </w:pPr>
      <w:r>
        <w:rPr>
          <w:rFonts w:ascii="Times New Roman" w:hAnsi="Times New Roman"/>
          <w:b w:val="false"/>
          <w:i w:val="false"/>
          <w:color w:val="000000"/>
          <w:sz w:val="28"/>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pPr>
        <w:spacing w:before="0" w:after="0" w:line="264"/>
        <w:ind w:firstLine="600"/>
        <w:jc w:val="both"/>
      </w:pPr>
      <w:r>
        <w:rPr>
          <w:rFonts w:ascii="Times New Roman" w:hAnsi="Times New Roman"/>
          <w:b w:val="false"/>
          <w:i w:val="false"/>
          <w:color w:val="000000"/>
          <w:sz w:val="28"/>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pPr>
        <w:spacing w:before="0" w:after="0" w:line="264"/>
        <w:ind w:firstLine="600"/>
        <w:jc w:val="both"/>
      </w:pPr>
      <w:r>
        <w:rPr>
          <w:rFonts w:ascii="Times New Roman" w:hAnsi="Times New Roman"/>
          <w:b w:val="false"/>
          <w:i w:val="false"/>
          <w:color w:val="000000"/>
          <w:sz w:val="28"/>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отдельных отраслей обрабатывающей промышленности США по материалам учебной литературы и Интернета.</w:t>
      </w:r>
    </w:p>
    <w:p>
      <w:pPr>
        <w:spacing w:before="0" w:after="0" w:line="264"/>
        <w:ind w:firstLine="600"/>
        <w:jc w:val="both"/>
      </w:pPr>
      <w:r>
        <w:rPr>
          <w:rFonts w:ascii="Times New Roman" w:hAnsi="Times New Roman"/>
          <w:b w:val="false"/>
          <w:i w:val="false"/>
          <w:color w:val="000000"/>
          <w:sz w:val="28"/>
        </w:rPr>
        <w:t>2) Экономико-географическая характеристика одного из штатов США (по выбору учащегося).</w:t>
      </w:r>
    </w:p>
    <w:p>
      <w:pPr>
        <w:spacing w:before="0" w:after="0" w:line="264"/>
        <w:ind w:firstLine="600"/>
        <w:jc w:val="both"/>
      </w:pPr>
      <w:r>
        <w:rPr>
          <w:rFonts w:ascii="Times New Roman" w:hAnsi="Times New Roman"/>
          <w:b w:val="false"/>
          <w:i w:val="false"/>
          <w:color w:val="000000"/>
          <w:sz w:val="28"/>
        </w:rPr>
        <w:t>3) Расчёт доли США в общемировых показателях ряда отраслей хозяйства.</w:t>
      </w:r>
    </w:p>
    <w:p>
      <w:pPr>
        <w:spacing w:before="0" w:after="0" w:line="264"/>
        <w:ind w:firstLine="600"/>
        <w:jc w:val="both"/>
      </w:pPr>
      <w:r>
        <w:rPr>
          <w:rFonts w:ascii="Times New Roman" w:hAnsi="Times New Roman"/>
          <w:b/>
          <w:i/>
          <w:color w:val="000000"/>
          <w:sz w:val="28"/>
        </w:rPr>
        <w:t>Тема 5. Экономические районы США.</w:t>
      </w:r>
    </w:p>
    <w:p>
      <w:pPr>
        <w:spacing w:before="0" w:after="0" w:line="264"/>
        <w:ind w:firstLine="600"/>
        <w:jc w:val="both"/>
      </w:pPr>
      <w:r>
        <w:rPr>
          <w:rFonts w:ascii="Times New Roman" w:hAnsi="Times New Roman"/>
          <w:b w:val="false"/>
          <w:i w:val="false"/>
          <w:color w:val="000000"/>
          <w:sz w:val="28"/>
        </w:rPr>
        <w:t>Полицентричность территориальной структуры хозяйства США. Экономическое районирование США: Северо-Восток, Средний Запад, Юг, Запад.</w:t>
      </w:r>
    </w:p>
    <w:p>
      <w:pPr>
        <w:spacing w:before="0" w:after="0" w:line="264"/>
        <w:ind w:firstLine="600"/>
        <w:jc w:val="both"/>
      </w:pPr>
      <w:r>
        <w:rPr>
          <w:rFonts w:ascii="Times New Roman" w:hAnsi="Times New Roman"/>
          <w:b w:val="false"/>
          <w:i w:val="false"/>
          <w:color w:val="000000"/>
          <w:sz w:val="28"/>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pPr>
        <w:spacing w:before="0" w:after="0" w:line="264"/>
        <w:ind w:firstLine="600"/>
        <w:jc w:val="both"/>
      </w:pPr>
      <w:r>
        <w:rPr>
          <w:rFonts w:ascii="Times New Roman" w:hAnsi="Times New Roman"/>
          <w:b w:val="false"/>
          <w:i w:val="false"/>
          <w:color w:val="000000"/>
          <w:sz w:val="28"/>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pPr>
        <w:spacing w:before="0" w:after="0" w:line="264"/>
        <w:ind w:firstLine="600"/>
        <w:jc w:val="both"/>
      </w:pPr>
      <w:r>
        <w:rPr>
          <w:rFonts w:ascii="Times New Roman" w:hAnsi="Times New Roman"/>
          <w:b w:val="false"/>
          <w:i w:val="false"/>
          <w:color w:val="000000"/>
          <w:sz w:val="28"/>
        </w:rPr>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pPr>
        <w:spacing w:before="0" w:after="0" w:line="264"/>
        <w:ind w:firstLine="600"/>
        <w:jc w:val="both"/>
      </w:pPr>
      <w:r>
        <w:rPr>
          <w:rFonts w:ascii="Times New Roman" w:hAnsi="Times New Roman"/>
          <w:b w:val="false"/>
          <w:i w:val="false"/>
          <w:color w:val="000000"/>
          <w:sz w:val="28"/>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pPr>
        <w:spacing w:before="0" w:after="0" w:line="264"/>
        <w:ind w:firstLine="600"/>
        <w:jc w:val="both"/>
      </w:pPr>
      <w:r>
        <w:rPr>
          <w:rFonts w:ascii="Times New Roman" w:hAnsi="Times New Roman"/>
          <w:b w:val="false"/>
          <w:i w:val="false"/>
          <w:color w:val="000000"/>
          <w:sz w:val="28"/>
        </w:rPr>
        <w:t xml:space="preserve">Тихоокеанский мегалополис и его крупнейшие центры.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Комплексная характеристика экономических районов США.</w:t>
      </w:r>
    </w:p>
    <w:p>
      <w:pPr>
        <w:spacing w:before="0" w:after="0" w:line="264"/>
        <w:ind w:firstLine="600"/>
        <w:jc w:val="both"/>
      </w:pPr>
      <w:r>
        <w:rPr>
          <w:rFonts w:ascii="Times New Roman" w:hAnsi="Times New Roman"/>
          <w:b w:val="false"/>
          <w:i w:val="false"/>
          <w:color w:val="000000"/>
          <w:sz w:val="28"/>
        </w:rPr>
        <w:t>2) Расчёт доли экономических районов США по ряду демографических, экономических и социальных показателей.</w:t>
      </w:r>
    </w:p>
    <w:p>
      <w:pPr>
        <w:spacing w:before="0" w:after="0" w:line="264"/>
        <w:ind w:firstLine="600"/>
        <w:jc w:val="both"/>
      </w:pPr>
      <w:r>
        <w:rPr>
          <w:rFonts w:ascii="Times New Roman" w:hAnsi="Times New Roman"/>
          <w:b/>
          <w:i/>
          <w:color w:val="000000"/>
          <w:sz w:val="28"/>
        </w:rPr>
        <w:t>Тема 6. Канада.</w:t>
      </w:r>
    </w:p>
    <w:p>
      <w:pPr>
        <w:spacing w:before="0" w:after="0" w:line="264"/>
        <w:ind w:firstLine="600"/>
        <w:jc w:val="both"/>
      </w:pPr>
      <w:r>
        <w:rPr>
          <w:rFonts w:ascii="Times New Roman" w:hAnsi="Times New Roman"/>
          <w:b w:val="false"/>
          <w:i w:val="false"/>
          <w:color w:val="000000"/>
          <w:sz w:val="28"/>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pPr>
        <w:spacing w:before="0" w:after="0" w:line="264"/>
        <w:ind w:firstLine="600"/>
        <w:jc w:val="both"/>
      </w:pPr>
      <w:r>
        <w:rPr>
          <w:rFonts w:ascii="Times New Roman" w:hAnsi="Times New Roman"/>
          <w:b w:val="false"/>
          <w:i w:val="false"/>
          <w:color w:val="000000"/>
          <w:sz w:val="28"/>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pPr>
        <w:spacing w:before="0" w:after="0" w:line="264"/>
        <w:ind w:firstLine="600"/>
        <w:jc w:val="both"/>
      </w:pPr>
      <w:r>
        <w:rPr>
          <w:rFonts w:ascii="Times New Roman" w:hAnsi="Times New Roman"/>
          <w:b w:val="false"/>
          <w:i w:val="false"/>
          <w:color w:val="000000"/>
          <w:sz w:val="28"/>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pPr>
        <w:spacing w:before="0" w:after="0" w:line="264"/>
        <w:ind w:firstLine="600"/>
        <w:jc w:val="both"/>
      </w:pPr>
      <w:r>
        <w:rPr>
          <w:rFonts w:ascii="Times New Roman" w:hAnsi="Times New Roman"/>
          <w:b w:val="false"/>
          <w:i w:val="false"/>
          <w:color w:val="000000"/>
          <w:sz w:val="28"/>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Хозяйственная оценка природно-ресурсного потенциала Канады.</w:t>
      </w:r>
    </w:p>
    <w:p>
      <w:pPr>
        <w:spacing w:before="0" w:after="0" w:line="264"/>
        <w:ind w:firstLine="600"/>
        <w:jc w:val="both"/>
      </w:pPr>
      <w:r>
        <w:rPr>
          <w:rFonts w:ascii="Times New Roman" w:hAnsi="Times New Roman"/>
          <w:b w:val="false"/>
          <w:i w:val="false"/>
          <w:color w:val="000000"/>
          <w:sz w:val="28"/>
        </w:rPr>
        <w:t>2)</w:t>
      </w:r>
      <w:r>
        <w:rPr>
          <w:rFonts w:ascii="Times New Roman" w:hAnsi="Times New Roman"/>
          <w:b w:val="false"/>
          <w:i w:val="false"/>
          <w:color w:val="000000"/>
          <w:sz w:val="28"/>
        </w:rPr>
        <w:t xml:space="preserve"> </w:t>
      </w:r>
      <w:r>
        <w:rPr>
          <w:rFonts w:ascii="Times New Roman" w:hAnsi="Times New Roman"/>
          <w:b w:val="false"/>
          <w:i w:val="false"/>
          <w:color w:val="000000"/>
          <w:sz w:val="28"/>
        </w:rPr>
        <w:t>Географическая характеристика одной из отраслей международной специализации Канады.</w:t>
      </w:r>
    </w:p>
    <w:p>
      <w:pPr>
        <w:spacing w:before="0" w:after="0" w:line="264"/>
        <w:ind w:left="120"/>
        <w:jc w:val="both"/>
      </w:pPr>
      <w:r>
        <w:rPr>
          <w:rFonts w:ascii="Times New Roman" w:hAnsi="Times New Roman"/>
          <w:b/>
          <w:i w:val="false"/>
          <w:color w:val="000000"/>
          <w:sz w:val="28"/>
        </w:rPr>
        <w:t>Раздел 9. Латинская Америка.</w:t>
      </w:r>
    </w:p>
    <w:p>
      <w:pPr>
        <w:spacing w:before="0" w:after="0" w:line="264"/>
        <w:ind w:firstLine="600"/>
        <w:jc w:val="both"/>
      </w:pPr>
      <w:r>
        <w:rPr>
          <w:rFonts w:ascii="Times New Roman" w:hAnsi="Times New Roman"/>
          <w:b/>
          <w:i/>
          <w:color w:val="000000"/>
          <w:sz w:val="28"/>
        </w:rPr>
        <w:t>Тема 1. Географическое положение и политическая карта Латинской Америки.</w:t>
      </w:r>
    </w:p>
    <w:p>
      <w:pPr>
        <w:spacing w:before="0" w:after="0" w:line="264"/>
        <w:ind w:firstLine="600"/>
        <w:jc w:val="both"/>
      </w:pPr>
      <w:r>
        <w:rPr>
          <w:rFonts w:ascii="Times New Roman" w:hAnsi="Times New Roman"/>
          <w:b w:val="false"/>
          <w:i w:val="false"/>
          <w:color w:val="000000"/>
          <w:sz w:val="28"/>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pPr>
        <w:spacing w:before="0" w:after="0" w:line="264"/>
        <w:ind w:firstLine="600"/>
        <w:jc w:val="both"/>
      </w:pPr>
      <w:r>
        <w:rPr>
          <w:rFonts w:ascii="Times New Roman" w:hAnsi="Times New Roman"/>
          <w:b w:val="false"/>
          <w:i w:val="false"/>
          <w:color w:val="000000"/>
          <w:sz w:val="28"/>
        </w:rPr>
        <w:t xml:space="preserve">Исторические особенности формирования политической карты Латинской Америки. Значение соседства c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политической карты Латинской Америки.</w:t>
      </w:r>
    </w:p>
    <w:p>
      <w:pPr>
        <w:spacing w:before="0" w:after="0" w:line="264"/>
        <w:ind w:firstLine="600"/>
        <w:jc w:val="both"/>
      </w:pPr>
      <w:r>
        <w:rPr>
          <w:rFonts w:ascii="Times New Roman" w:hAnsi="Times New Roman"/>
          <w:b w:val="false"/>
          <w:i w:val="false"/>
          <w:color w:val="000000"/>
          <w:sz w:val="28"/>
        </w:rPr>
        <w:t>2) Построение графа, отражающего соседство стран Латинской Америки.</w:t>
      </w:r>
    </w:p>
    <w:p>
      <w:pPr>
        <w:spacing w:before="0" w:after="0" w:line="264"/>
        <w:ind w:firstLine="600"/>
        <w:jc w:val="both"/>
      </w:pPr>
      <w:r>
        <w:rPr>
          <w:rFonts w:ascii="Times New Roman" w:hAnsi="Times New Roman"/>
          <w:b/>
          <w:i/>
          <w:color w:val="000000"/>
          <w:sz w:val="28"/>
        </w:rPr>
        <w:t>Тема 2. Природно-ресурсный потенциал Латинской Америки.</w:t>
      </w:r>
    </w:p>
    <w:p>
      <w:pPr>
        <w:spacing w:before="0" w:after="0" w:line="264"/>
        <w:ind w:firstLine="600"/>
        <w:jc w:val="both"/>
      </w:pPr>
      <w:r>
        <w:rPr>
          <w:rFonts w:ascii="Times New Roman" w:hAnsi="Times New Roman"/>
          <w:b w:val="false"/>
          <w:i w:val="false"/>
          <w:color w:val="000000"/>
          <w:sz w:val="28"/>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характеристика природно-ресурсного потенциала отдельных стран Латинской Америки.</w:t>
      </w:r>
    </w:p>
    <w:p>
      <w:pPr>
        <w:spacing w:before="0" w:after="0" w:line="264"/>
        <w:ind w:firstLine="600"/>
        <w:jc w:val="both"/>
      </w:pPr>
      <w:r>
        <w:rPr>
          <w:rFonts w:ascii="Times New Roman" w:hAnsi="Times New Roman"/>
          <w:b w:val="false"/>
          <w:i w:val="false"/>
          <w:color w:val="000000"/>
          <w:sz w:val="28"/>
        </w:rPr>
        <w:t>2) Расчёт доли Латинской Америки в запасах ряда видов минерального сырья.</w:t>
      </w:r>
    </w:p>
    <w:p>
      <w:pPr>
        <w:spacing w:before="0" w:after="0" w:line="264"/>
        <w:ind w:firstLine="600"/>
        <w:jc w:val="both"/>
      </w:pPr>
      <w:r>
        <w:rPr>
          <w:rFonts w:ascii="Times New Roman" w:hAnsi="Times New Roman"/>
          <w:b/>
          <w:i/>
          <w:color w:val="000000"/>
          <w:sz w:val="28"/>
        </w:rPr>
        <w:t>Тема 3. Население Латинской Америки.</w:t>
      </w:r>
    </w:p>
    <w:p>
      <w:pPr>
        <w:spacing w:before="0" w:after="0" w:line="264"/>
        <w:ind w:firstLine="600"/>
        <w:jc w:val="both"/>
      </w:pPr>
      <w:r>
        <w:rPr>
          <w:rFonts w:ascii="Times New Roman" w:hAnsi="Times New Roman"/>
          <w:b w:val="false"/>
          <w:i w:val="false"/>
          <w:color w:val="000000"/>
          <w:sz w:val="28"/>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pPr>
        <w:spacing w:before="0" w:after="0" w:line="264"/>
        <w:ind w:firstLine="600"/>
        <w:jc w:val="both"/>
      </w:pPr>
      <w:r>
        <w:rPr>
          <w:rFonts w:ascii="Times New Roman" w:hAnsi="Times New Roman"/>
          <w:b w:val="false"/>
          <w:i w:val="false"/>
          <w:color w:val="000000"/>
          <w:sz w:val="28"/>
        </w:rPr>
        <w:t>2) Определение динамики роста крупнейших городских агломераций Латинской Америки.</w:t>
      </w:r>
    </w:p>
    <w:p>
      <w:pPr>
        <w:spacing w:before="0" w:after="0" w:line="264"/>
        <w:ind w:firstLine="600"/>
        <w:jc w:val="both"/>
      </w:pPr>
      <w:r>
        <w:rPr>
          <w:rFonts w:ascii="Times New Roman" w:hAnsi="Times New Roman"/>
          <w:b/>
          <w:i/>
          <w:color w:val="000000"/>
          <w:sz w:val="28"/>
        </w:rPr>
        <w:t>Тема 4. Хозяйство Латинской Америки.</w:t>
      </w:r>
    </w:p>
    <w:p>
      <w:pPr>
        <w:spacing w:before="0" w:after="0" w:line="264"/>
        <w:ind w:firstLine="600"/>
        <w:jc w:val="both"/>
      </w:pPr>
      <w:r>
        <w:rPr>
          <w:rFonts w:ascii="Times New Roman" w:hAnsi="Times New Roman"/>
          <w:b w:val="false"/>
          <w:i w:val="false"/>
          <w:color w:val="000000"/>
          <w:sz w:val="28"/>
        </w:rPr>
        <w:t xml:space="preserve">Место стран региона в международном географическом разделении труда, проблема отхода от узкой специализации экономики. </w:t>
      </w:r>
    </w:p>
    <w:p>
      <w:pPr>
        <w:spacing w:before="0" w:after="0" w:line="264"/>
        <w:ind w:firstLine="600"/>
        <w:jc w:val="both"/>
      </w:pPr>
      <w:r>
        <w:rPr>
          <w:rFonts w:ascii="Times New Roman" w:hAnsi="Times New Roman"/>
          <w:b w:val="false"/>
          <w:i w:val="false"/>
          <w:color w:val="000000"/>
          <w:sz w:val="28"/>
        </w:rPr>
        <w:t xml:space="preserve">Современная структура экономики региона, её многоукладность. Разнообразие форм собственности. </w:t>
      </w:r>
    </w:p>
    <w:p>
      <w:pPr>
        <w:spacing w:before="0" w:after="0" w:line="264"/>
        <w:ind w:firstLine="600"/>
        <w:jc w:val="both"/>
      </w:pPr>
      <w:r>
        <w:rPr>
          <w:rFonts w:ascii="Times New Roman" w:hAnsi="Times New Roman"/>
          <w:b w:val="false"/>
          <w:i w:val="false"/>
          <w:color w:val="000000"/>
          <w:sz w:val="28"/>
        </w:rP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Pr>
          <w:rFonts w:ascii="Times New Roman" w:hAnsi="Times New Roman"/>
          <w:b w:val="false"/>
          <w:i/>
          <w:color w:val="000000"/>
          <w:sz w:val="28"/>
        </w:rPr>
        <w:t xml:space="preserve">. </w:t>
      </w:r>
      <w:r>
        <w:rPr>
          <w:rFonts w:ascii="Times New Roman" w:hAnsi="Times New Roman"/>
          <w:b w:val="false"/>
          <w:i w:val="false"/>
          <w:color w:val="000000"/>
          <w:sz w:val="28"/>
        </w:rPr>
        <w:t>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Расчёт величины экспортной квоты для стран Латинской Америки.</w:t>
      </w:r>
    </w:p>
    <w:p>
      <w:pPr>
        <w:spacing w:before="0" w:after="0" w:line="264"/>
        <w:ind w:firstLine="600"/>
        <w:jc w:val="both"/>
      </w:pPr>
      <w:r>
        <w:rPr>
          <w:rFonts w:ascii="Times New Roman" w:hAnsi="Times New Roman"/>
          <w:b w:val="false"/>
          <w:i w:val="false"/>
          <w:color w:val="000000"/>
          <w:sz w:val="28"/>
        </w:rPr>
        <w:t>2) Выявление причин неравномерности хозяйственного освоения территорий стран Латинской Америки (Бразилии, Мексики, Аргентины, Венесуэлы, Перу).</w:t>
      </w:r>
    </w:p>
    <w:p>
      <w:pPr>
        <w:spacing w:before="0" w:after="0" w:line="264"/>
        <w:ind w:firstLine="600"/>
        <w:jc w:val="both"/>
      </w:pPr>
      <w:r>
        <w:rPr>
          <w:rFonts w:ascii="Times New Roman" w:hAnsi="Times New Roman"/>
          <w:b w:val="false"/>
          <w:i w:val="false"/>
          <w:color w:val="000000"/>
          <w:sz w:val="28"/>
        </w:rPr>
        <w:t>3) Определение международной специализации ряда стран Латинской Америки.</w:t>
      </w:r>
    </w:p>
    <w:p>
      <w:pPr>
        <w:spacing w:before="0" w:after="0" w:line="264"/>
        <w:ind w:firstLine="600"/>
        <w:jc w:val="both"/>
      </w:pPr>
      <w:r>
        <w:rPr>
          <w:rFonts w:ascii="Times New Roman" w:hAnsi="Times New Roman"/>
          <w:b/>
          <w:i/>
          <w:color w:val="000000"/>
          <w:sz w:val="28"/>
        </w:rPr>
        <w:t>Тема 5. Бразилия.</w:t>
      </w:r>
    </w:p>
    <w:p>
      <w:pPr>
        <w:spacing w:before="0" w:after="0" w:line="264"/>
        <w:ind w:firstLine="600"/>
        <w:jc w:val="both"/>
      </w:pPr>
      <w:r>
        <w:rPr>
          <w:rFonts w:ascii="Times New Roman" w:hAnsi="Times New Roman"/>
          <w:b w:val="false"/>
          <w:i w:val="false"/>
          <w:color w:val="000000"/>
          <w:sz w:val="28"/>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pPr>
        <w:spacing w:before="0" w:after="0" w:line="264"/>
        <w:ind w:firstLine="600"/>
        <w:jc w:val="both"/>
      </w:pPr>
      <w:r>
        <w:rPr>
          <w:rFonts w:ascii="Times New Roman" w:hAnsi="Times New Roman"/>
          <w:b w:val="false"/>
          <w:i w:val="false"/>
          <w:color w:val="000000"/>
          <w:sz w:val="28"/>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pPr>
        <w:spacing w:before="0" w:after="0" w:line="264"/>
        <w:ind w:firstLine="600"/>
        <w:jc w:val="both"/>
      </w:pPr>
      <w:r>
        <w:rPr>
          <w:rFonts w:ascii="Times New Roman" w:hAnsi="Times New Roman"/>
          <w:b w:val="false"/>
          <w:i w:val="false"/>
          <w:color w:val="000000"/>
          <w:sz w:val="28"/>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pPr>
        <w:spacing w:before="0" w:after="0" w:line="264"/>
        <w:ind w:firstLine="600"/>
        <w:jc w:val="both"/>
      </w:pPr>
      <w:r>
        <w:rPr>
          <w:rFonts w:ascii="Times New Roman" w:hAnsi="Times New Roman"/>
          <w:b w:val="false"/>
          <w:i w:val="false"/>
          <w:color w:val="000000"/>
          <w:sz w:val="28"/>
        </w:rP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pPr>
        <w:spacing w:before="0" w:after="0" w:line="264"/>
        <w:ind w:firstLine="600"/>
        <w:jc w:val="both"/>
      </w:pPr>
      <w:r>
        <w:rPr>
          <w:rFonts w:ascii="Times New Roman" w:hAnsi="Times New Roman"/>
          <w:b w:val="false"/>
          <w:i w:val="false"/>
          <w:color w:val="000000"/>
          <w:sz w:val="28"/>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и анализ диаграмм товарного экспорта и импорта Бразилии.</w:t>
      </w:r>
    </w:p>
    <w:p>
      <w:pPr>
        <w:spacing w:before="0" w:after="0" w:line="264"/>
        <w:ind w:firstLine="600"/>
        <w:jc w:val="both"/>
      </w:pPr>
      <w:r>
        <w:rPr>
          <w:rFonts w:ascii="Times New Roman" w:hAnsi="Times New Roman"/>
          <w:b/>
          <w:i/>
          <w:color w:val="000000"/>
          <w:sz w:val="28"/>
        </w:rPr>
        <w:t>Тема 6. Мексика.</w:t>
      </w:r>
    </w:p>
    <w:p>
      <w:pPr>
        <w:spacing w:before="0" w:after="0" w:line="264"/>
        <w:ind w:firstLine="600"/>
        <w:jc w:val="both"/>
      </w:pPr>
      <w:r>
        <w:rPr>
          <w:rFonts w:ascii="Times New Roman" w:hAnsi="Times New Roman"/>
          <w:b w:val="false"/>
          <w:i w:val="false"/>
          <w:color w:val="000000"/>
          <w:sz w:val="28"/>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pPr>
        <w:spacing w:before="0" w:after="0" w:line="264"/>
        <w:ind w:firstLine="600"/>
        <w:jc w:val="both"/>
      </w:pPr>
      <w:r>
        <w:rPr>
          <w:rFonts w:ascii="Times New Roman" w:hAnsi="Times New Roman"/>
          <w:b w:val="false"/>
          <w:i w:val="false"/>
          <w:color w:val="000000"/>
          <w:sz w:val="28"/>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pPr>
        <w:spacing w:before="0" w:after="0" w:line="264"/>
        <w:ind w:firstLine="600"/>
        <w:jc w:val="both"/>
      </w:pPr>
      <w:r>
        <w:rPr>
          <w:rFonts w:ascii="Times New Roman" w:hAnsi="Times New Roman"/>
          <w:b w:val="false"/>
          <w:i w:val="false"/>
          <w:color w:val="000000"/>
          <w:sz w:val="28"/>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pPr>
        <w:spacing w:before="0" w:after="0" w:line="264"/>
        <w:ind w:firstLine="600"/>
        <w:jc w:val="both"/>
      </w:pPr>
      <w:r>
        <w:rPr>
          <w:rFonts w:ascii="Times New Roman" w:hAnsi="Times New Roman"/>
          <w:b w:val="false"/>
          <w:i w:val="false"/>
          <w:color w:val="000000"/>
          <w:sz w:val="28"/>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Хозяйственная оценка природно-ресурсного потенциала Мексики.</w:t>
      </w:r>
    </w:p>
    <w:p>
      <w:pPr>
        <w:spacing w:before="0" w:after="0" w:line="264"/>
        <w:ind w:firstLine="600"/>
        <w:jc w:val="both"/>
      </w:pPr>
      <w:r>
        <w:rPr>
          <w:rFonts w:ascii="Times New Roman" w:hAnsi="Times New Roman"/>
          <w:b w:val="false"/>
          <w:i w:val="false"/>
          <w:color w:val="000000"/>
          <w:sz w:val="28"/>
        </w:rPr>
        <w:t>2) Построение и анализ диаграмм товарного экспорта и импорта Мексики.</w:t>
      </w:r>
    </w:p>
    <w:p>
      <w:pPr>
        <w:spacing w:before="0" w:after="0" w:line="264"/>
        <w:ind w:left="120"/>
        <w:jc w:val="both"/>
      </w:pPr>
      <w:r>
        <w:rPr>
          <w:rFonts w:ascii="Times New Roman" w:hAnsi="Times New Roman"/>
          <w:b/>
          <w:i w:val="false"/>
          <w:color w:val="000000"/>
          <w:sz w:val="28"/>
        </w:rPr>
        <w:t>Раздел 10. Австралия и Океания.</w:t>
      </w:r>
    </w:p>
    <w:p>
      <w:pPr>
        <w:spacing w:before="0" w:after="0" w:line="264"/>
        <w:ind w:firstLine="600"/>
        <w:jc w:val="both"/>
      </w:pPr>
      <w:r>
        <w:rPr>
          <w:rFonts w:ascii="Times New Roman" w:hAnsi="Times New Roman"/>
          <w:b/>
          <w:i/>
          <w:color w:val="000000"/>
          <w:sz w:val="28"/>
        </w:rPr>
        <w:t>Тема 1. Австралия.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pPr>
        <w:spacing w:before="0" w:after="0" w:line="264"/>
        <w:ind w:firstLine="600"/>
        <w:jc w:val="both"/>
      </w:pPr>
      <w:r>
        <w:rPr>
          <w:rFonts w:ascii="Times New Roman" w:hAnsi="Times New Roman"/>
          <w:b w:val="false"/>
          <w:i w:val="false"/>
          <w:color w:val="000000"/>
          <w:sz w:val="28"/>
        </w:rPr>
        <w:t>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pPr>
        <w:spacing w:before="0" w:after="0" w:line="264"/>
        <w:ind w:firstLine="600"/>
        <w:jc w:val="both"/>
      </w:pPr>
      <w:r>
        <w:rPr>
          <w:rFonts w:ascii="Times New Roman" w:hAnsi="Times New Roman"/>
          <w:b w:val="false"/>
          <w:i w:val="false"/>
          <w:color w:val="000000"/>
          <w:sz w:val="28"/>
        </w:rPr>
        <w:t>Образование доминиона и ускорение хозяйственного развития в первой половине XX в. Новые условия развития после Второй мировой войны.</w:t>
      </w:r>
    </w:p>
    <w:p>
      <w:pPr>
        <w:spacing w:before="0" w:after="0" w:line="264"/>
        <w:ind w:firstLine="600"/>
        <w:jc w:val="both"/>
      </w:pPr>
      <w:r>
        <w:rPr>
          <w:rFonts w:ascii="Times New Roman" w:hAnsi="Times New Roman"/>
          <w:b w:val="false"/>
          <w:i w:val="false"/>
          <w:color w:val="000000"/>
          <w:sz w:val="28"/>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pPr>
        <w:spacing w:before="0" w:after="0" w:line="264"/>
        <w:ind w:firstLine="600"/>
        <w:jc w:val="both"/>
      </w:pPr>
      <w:r>
        <w:rPr>
          <w:rFonts w:ascii="Times New Roman" w:hAnsi="Times New Roman"/>
          <w:b w:val="false"/>
          <w:i w:val="false"/>
          <w:color w:val="000000"/>
          <w:sz w:val="28"/>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pPr>
        <w:spacing w:before="0" w:after="0" w:line="264"/>
        <w:ind w:firstLine="600"/>
        <w:jc w:val="both"/>
      </w:pPr>
      <w:r>
        <w:rPr>
          <w:rFonts w:ascii="Times New Roman" w:hAnsi="Times New Roman"/>
          <w:b w:val="false"/>
          <w:i w:val="false"/>
          <w:color w:val="000000"/>
          <w:sz w:val="28"/>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товарной и географической структуры экспорта Австралии.</w:t>
      </w:r>
    </w:p>
    <w:p>
      <w:pPr>
        <w:spacing w:before="0" w:after="0" w:line="264"/>
        <w:ind w:firstLine="600"/>
        <w:jc w:val="both"/>
      </w:pPr>
      <w:r>
        <w:rPr>
          <w:rFonts w:ascii="Times New Roman" w:hAnsi="Times New Roman"/>
          <w:b w:val="false"/>
          <w:i w:val="false"/>
          <w:color w:val="000000"/>
          <w:sz w:val="28"/>
        </w:rPr>
        <w:t>2) Расчёт доли Австралии в мировой добыче ряда видов минерального сырья.</w:t>
      </w:r>
    </w:p>
    <w:p>
      <w:pPr>
        <w:spacing w:before="0" w:after="0" w:line="264"/>
        <w:ind w:firstLine="600"/>
        <w:jc w:val="both"/>
      </w:pPr>
      <w:r>
        <w:rPr>
          <w:rFonts w:ascii="Times New Roman" w:hAnsi="Times New Roman"/>
          <w:b/>
          <w:i/>
          <w:color w:val="000000"/>
          <w:sz w:val="28"/>
        </w:rPr>
        <w:t>Тема 2. Новая Зеландия и Океания.</w:t>
      </w:r>
    </w:p>
    <w:p>
      <w:pPr>
        <w:spacing w:before="0" w:after="0" w:line="264"/>
        <w:ind w:firstLine="600"/>
        <w:jc w:val="both"/>
      </w:pPr>
      <w:r>
        <w:rPr>
          <w:rFonts w:ascii="Times New Roman" w:hAnsi="Times New Roman"/>
          <w:b w:val="false"/>
          <w:i w:val="false"/>
          <w:color w:val="000000"/>
          <w:sz w:val="28"/>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pPr>
        <w:spacing w:before="0" w:after="0" w:line="264"/>
        <w:ind w:left="120"/>
        <w:jc w:val="both"/>
      </w:pPr>
      <w:r>
        <w:rPr>
          <w:rFonts w:ascii="Times New Roman" w:hAnsi="Times New Roman"/>
          <w:b/>
          <w:i w:val="false"/>
          <w:color w:val="000000"/>
          <w:sz w:val="28"/>
        </w:rPr>
        <w:t>Раздел 11. Зарубежная Азия.</w:t>
      </w:r>
    </w:p>
    <w:p>
      <w:pPr>
        <w:spacing w:before="0" w:after="0" w:line="264"/>
        <w:ind w:firstLine="600"/>
        <w:jc w:val="both"/>
      </w:pPr>
      <w:r>
        <w:rPr>
          <w:rFonts w:ascii="Times New Roman" w:hAnsi="Times New Roman"/>
          <w:b/>
          <w:i/>
          <w:color w:val="000000"/>
          <w:sz w:val="28"/>
        </w:rPr>
        <w:t>Тема 1. Географическое положение и политическая карта зарубежной Азии.</w:t>
      </w:r>
    </w:p>
    <w:p>
      <w:pPr>
        <w:spacing w:before="0" w:after="0" w:line="264"/>
        <w:ind w:firstLine="600"/>
        <w:jc w:val="both"/>
      </w:pPr>
      <w:r>
        <w:rPr>
          <w:rFonts w:ascii="Times New Roman" w:hAnsi="Times New Roman"/>
          <w:b w:val="false"/>
          <w:i w:val="false"/>
          <w:color w:val="000000"/>
          <w:sz w:val="28"/>
        </w:rPr>
        <w:t>Площадь, размеры и состав территории региона. Политическая карта зарубежной Азии. Изменения на политической карте в ХX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Построение графа, отражающего соседство стран зарубежной Азии.</w:t>
      </w:r>
    </w:p>
    <w:p>
      <w:pPr>
        <w:spacing w:before="0" w:after="0" w:line="264"/>
        <w:ind w:firstLine="600"/>
        <w:jc w:val="both"/>
      </w:pPr>
      <w:r>
        <w:rPr>
          <w:rFonts w:ascii="Times New Roman" w:hAnsi="Times New Roman"/>
          <w:b w:val="false"/>
          <w:i w:val="false"/>
          <w:color w:val="000000"/>
          <w:sz w:val="28"/>
        </w:rPr>
        <w:t>2) Нанесение на карту зарубежной Азии зон важнейших территориальных конфликтов.</w:t>
      </w:r>
    </w:p>
    <w:p>
      <w:pPr>
        <w:spacing w:before="0" w:after="0" w:line="264"/>
        <w:ind w:firstLine="600"/>
        <w:jc w:val="both"/>
      </w:pPr>
      <w:r>
        <w:rPr>
          <w:rFonts w:ascii="Times New Roman" w:hAnsi="Times New Roman"/>
          <w:b/>
          <w:i/>
          <w:color w:val="000000"/>
          <w:sz w:val="28"/>
        </w:rPr>
        <w:t>Тема 2. Природно-ресурсный потенциал зарубежной Азии.</w:t>
      </w:r>
    </w:p>
    <w:p>
      <w:pPr>
        <w:spacing w:before="0" w:after="0" w:line="264"/>
        <w:ind w:firstLine="600"/>
        <w:jc w:val="both"/>
      </w:pPr>
      <w:r>
        <w:rPr>
          <w:rFonts w:ascii="Times New Roman" w:hAnsi="Times New Roman"/>
          <w:b w:val="false"/>
          <w:i w:val="false"/>
          <w:color w:val="000000"/>
          <w:sz w:val="28"/>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Вычисление доли зарубежной Азии в мировых запасах угля, нефти и газа.</w:t>
      </w:r>
    </w:p>
    <w:p>
      <w:pPr>
        <w:spacing w:before="0" w:after="0" w:line="264"/>
        <w:ind w:firstLine="600"/>
        <w:jc w:val="both"/>
      </w:pPr>
      <w:r>
        <w:rPr>
          <w:rFonts w:ascii="Times New Roman" w:hAnsi="Times New Roman"/>
          <w:b/>
          <w:i/>
          <w:color w:val="000000"/>
          <w:sz w:val="28"/>
        </w:rPr>
        <w:t>Тема 3. Население зарубежной Азии.</w:t>
      </w:r>
    </w:p>
    <w:p>
      <w:pPr>
        <w:spacing w:before="0" w:after="0" w:line="264"/>
        <w:ind w:firstLine="600"/>
        <w:jc w:val="both"/>
      </w:pPr>
      <w:r>
        <w:rPr>
          <w:rFonts w:ascii="Times New Roman" w:hAnsi="Times New Roman"/>
          <w:b w:val="false"/>
          <w:i w:val="false"/>
          <w:color w:val="000000"/>
          <w:sz w:val="28"/>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динамики численности населения крупнейших городских агломераций зарубежной Азии.</w:t>
      </w:r>
    </w:p>
    <w:p>
      <w:pPr>
        <w:spacing w:before="0" w:after="0" w:line="264"/>
        <w:ind w:firstLine="600"/>
        <w:jc w:val="both"/>
      </w:pPr>
      <w:r>
        <w:rPr>
          <w:rFonts w:ascii="Times New Roman" w:hAnsi="Times New Roman"/>
          <w:b w:val="false"/>
          <w:i w:val="false"/>
          <w:color w:val="000000"/>
          <w:sz w:val="28"/>
        </w:rPr>
        <w:t>2) Сравнительная характеристика крупнейших по численности этносов зарубежной Азии.</w:t>
      </w:r>
    </w:p>
    <w:p>
      <w:pPr>
        <w:spacing w:before="0" w:after="0" w:line="264"/>
        <w:ind w:firstLine="600"/>
        <w:jc w:val="both"/>
      </w:pPr>
      <w:r>
        <w:rPr>
          <w:rFonts w:ascii="Times New Roman" w:hAnsi="Times New Roman"/>
          <w:b/>
          <w:i/>
          <w:color w:val="000000"/>
          <w:sz w:val="28"/>
        </w:rPr>
        <w:t>Тема 4. Хозяйство зарубежной Азии.</w:t>
      </w:r>
    </w:p>
    <w:p>
      <w:pPr>
        <w:spacing w:before="0" w:after="0" w:line="264"/>
        <w:ind w:firstLine="600"/>
        <w:jc w:val="both"/>
      </w:pPr>
      <w:r>
        <w:rPr>
          <w:rFonts w:ascii="Times New Roman" w:hAnsi="Times New Roman"/>
          <w:b w:val="false"/>
          <w:i w:val="false"/>
          <w:color w:val="000000"/>
          <w:sz w:val="28"/>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pPr>
        <w:spacing w:before="0" w:after="0" w:line="264"/>
        <w:ind w:firstLine="600"/>
        <w:jc w:val="both"/>
      </w:pPr>
      <w:r>
        <w:rPr>
          <w:rFonts w:ascii="Times New Roman" w:hAnsi="Times New Roman"/>
          <w:b w:val="false"/>
          <w:i/>
          <w:color w:val="000000"/>
          <w:sz w:val="28"/>
        </w:rPr>
        <w:t>Практические работы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Характеристика внешнеторгового баланса и географии внешней торговли стран зарубежной Азии.</w:t>
      </w:r>
    </w:p>
    <w:p>
      <w:pPr>
        <w:spacing w:before="0" w:after="0" w:line="264"/>
        <w:ind w:firstLine="600"/>
        <w:jc w:val="both"/>
      </w:pPr>
      <w:r>
        <w:rPr>
          <w:rFonts w:ascii="Times New Roman" w:hAnsi="Times New Roman"/>
          <w:b w:val="false"/>
          <w:i w:val="false"/>
          <w:color w:val="000000"/>
          <w:sz w:val="28"/>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pPr>
        <w:spacing w:before="0" w:after="0" w:line="264"/>
        <w:ind w:firstLine="600"/>
        <w:jc w:val="both"/>
      </w:pPr>
      <w:r>
        <w:rPr>
          <w:rFonts w:ascii="Times New Roman" w:hAnsi="Times New Roman"/>
          <w:b w:val="false"/>
          <w:i w:val="false"/>
          <w:color w:val="000000"/>
          <w:sz w:val="28"/>
        </w:rPr>
        <w:t>3) Сравнение международной специализации Японии и Индии.</w:t>
      </w:r>
    </w:p>
    <w:p>
      <w:pPr>
        <w:spacing w:before="0" w:after="0" w:line="264"/>
        <w:ind w:firstLine="600"/>
        <w:jc w:val="both"/>
      </w:pPr>
      <w:r>
        <w:rPr>
          <w:rFonts w:ascii="Times New Roman" w:hAnsi="Times New Roman"/>
          <w:b/>
          <w:i/>
          <w:color w:val="000000"/>
          <w:sz w:val="28"/>
        </w:rPr>
        <w:t>Тема 5. Китай.</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pPr>
        <w:spacing w:before="0" w:after="0" w:line="264"/>
        <w:ind w:firstLine="600"/>
        <w:jc w:val="both"/>
      </w:pPr>
      <w:r>
        <w:rPr>
          <w:rFonts w:ascii="Times New Roman" w:hAnsi="Times New Roman"/>
          <w:b w:val="false"/>
          <w:i w:val="false"/>
          <w:color w:val="000000"/>
          <w:sz w:val="28"/>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pPr>
        <w:spacing w:before="0" w:after="0" w:line="264"/>
        <w:ind w:firstLine="600"/>
        <w:jc w:val="both"/>
      </w:pPr>
      <w:r>
        <w:rPr>
          <w:rFonts w:ascii="Times New Roman" w:hAnsi="Times New Roman"/>
          <w:b w:val="false"/>
          <w:i w:val="false"/>
          <w:color w:val="000000"/>
          <w:sz w:val="28"/>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pPr>
        <w:spacing w:before="0" w:after="0" w:line="264"/>
        <w:ind w:firstLine="600"/>
        <w:jc w:val="both"/>
      </w:pPr>
      <w:r>
        <w:rPr>
          <w:rFonts w:ascii="Times New Roman" w:hAnsi="Times New Roman"/>
          <w:b w:val="false"/>
          <w:i w:val="false"/>
          <w:color w:val="000000"/>
          <w:sz w:val="28"/>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pPr>
        <w:spacing w:before="0" w:after="0" w:line="264"/>
        <w:ind w:firstLine="600"/>
        <w:jc w:val="both"/>
      </w:pPr>
      <w:r>
        <w:rPr>
          <w:rFonts w:ascii="Times New Roman" w:hAnsi="Times New Roman"/>
          <w:b w:val="false"/>
          <w:i w:val="false"/>
          <w:color w:val="000000"/>
          <w:sz w:val="28"/>
        </w:rPr>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Построение картограммы по основным показателям сельскохозяйственных районов Китая.</w:t>
      </w:r>
    </w:p>
    <w:p>
      <w:pPr>
        <w:spacing w:before="0" w:after="0" w:line="264"/>
        <w:ind w:firstLine="600"/>
        <w:jc w:val="both"/>
      </w:pPr>
      <w:r>
        <w:rPr>
          <w:rFonts w:ascii="Times New Roman" w:hAnsi="Times New Roman"/>
          <w:b w:val="false"/>
          <w:i w:val="false"/>
          <w:color w:val="000000"/>
          <w:sz w:val="28"/>
        </w:rPr>
        <w:t>2) Анализ факторов бурного экономического развития КНР на рубеже XX и XXI вв.</w:t>
      </w:r>
    </w:p>
    <w:p>
      <w:pPr>
        <w:spacing w:before="0" w:after="0" w:line="264"/>
        <w:ind w:firstLine="600"/>
        <w:jc w:val="both"/>
      </w:pPr>
      <w:r>
        <w:rPr>
          <w:rFonts w:ascii="Times New Roman" w:hAnsi="Times New Roman"/>
          <w:b w:val="false"/>
          <w:i w:val="false"/>
          <w:color w:val="000000"/>
          <w:sz w:val="28"/>
        </w:rPr>
        <w:t>3) Характеристика основных отраслей горнодобывающей промышленности Китая.</w:t>
      </w:r>
    </w:p>
    <w:p>
      <w:pPr>
        <w:spacing w:before="0" w:after="0" w:line="264"/>
        <w:ind w:firstLine="600"/>
        <w:jc w:val="both"/>
      </w:pPr>
      <w:r>
        <w:rPr>
          <w:rFonts w:ascii="Times New Roman" w:hAnsi="Times New Roman"/>
          <w:b/>
          <w:i/>
          <w:color w:val="000000"/>
          <w:sz w:val="28"/>
        </w:rPr>
        <w:t>Тема 6. Индия.</w:t>
      </w:r>
    </w:p>
    <w:p>
      <w:pPr>
        <w:spacing w:before="0" w:after="0" w:line="264"/>
        <w:ind w:firstLine="600"/>
        <w:jc w:val="both"/>
      </w:pPr>
      <w:r>
        <w:rPr>
          <w:rFonts w:ascii="Times New Roman" w:hAnsi="Times New Roman"/>
          <w:b w:val="false"/>
          <w:i w:val="false"/>
          <w:color w:val="000000"/>
          <w:sz w:val="28"/>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pPr>
        <w:spacing w:before="0" w:after="0" w:line="264"/>
        <w:ind w:firstLine="600"/>
        <w:jc w:val="both"/>
      </w:pPr>
      <w:r>
        <w:rPr>
          <w:rFonts w:ascii="Times New Roman" w:hAnsi="Times New Roman"/>
          <w:b w:val="false"/>
          <w:i w:val="false"/>
          <w:color w:val="000000"/>
          <w:sz w:val="28"/>
        </w:rP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pPr>
        <w:spacing w:before="0" w:after="0" w:line="264"/>
        <w:ind w:firstLine="600"/>
        <w:jc w:val="both"/>
      </w:pPr>
      <w:r>
        <w:rPr>
          <w:rFonts w:ascii="Times New Roman" w:hAnsi="Times New Roman"/>
          <w:b w:val="false"/>
          <w:i w:val="false"/>
          <w:color w:val="000000"/>
          <w:sz w:val="28"/>
        </w:rPr>
        <w:t xml:space="preserve">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pPr>
        <w:spacing w:before="0" w:after="0" w:line="264"/>
        <w:ind w:firstLine="600"/>
        <w:jc w:val="both"/>
      </w:pPr>
      <w:r>
        <w:rPr>
          <w:rFonts w:ascii="Times New Roman" w:hAnsi="Times New Roman"/>
          <w:b w:val="false"/>
          <w:i w:val="false"/>
          <w:color w:val="000000"/>
          <w:sz w:val="28"/>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pPr>
        <w:spacing w:before="0" w:after="0" w:line="264"/>
        <w:ind w:firstLine="600"/>
        <w:jc w:val="both"/>
      </w:pPr>
      <w:r>
        <w:rPr>
          <w:rFonts w:ascii="Times New Roman" w:hAnsi="Times New Roman"/>
          <w:b w:val="false"/>
          <w:i w:val="false"/>
          <w:color w:val="000000"/>
          <w:sz w:val="28"/>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Сопоставление этнических ареалов и административно-территориальных единиц Индии.</w:t>
      </w:r>
    </w:p>
    <w:p>
      <w:pPr>
        <w:spacing w:before="0" w:after="0" w:line="264"/>
        <w:ind w:firstLine="600"/>
        <w:jc w:val="both"/>
      </w:pPr>
      <w:r>
        <w:rPr>
          <w:rFonts w:ascii="Times New Roman" w:hAnsi="Times New Roman"/>
          <w:b w:val="false"/>
          <w:i w:val="false"/>
          <w:color w:val="000000"/>
          <w:sz w:val="28"/>
        </w:rPr>
        <w:t>2) Анализ динамики численности населения Индии с 1901 г.</w:t>
      </w:r>
    </w:p>
    <w:p>
      <w:pPr>
        <w:spacing w:before="0" w:after="0" w:line="264"/>
        <w:ind w:firstLine="600"/>
        <w:jc w:val="both"/>
      </w:pPr>
      <w:r>
        <w:rPr>
          <w:rFonts w:ascii="Times New Roman" w:hAnsi="Times New Roman"/>
          <w:b w:val="false"/>
          <w:i w:val="false"/>
          <w:color w:val="000000"/>
          <w:sz w:val="28"/>
        </w:rPr>
        <w:t>3) Характеристика сельскохозяйственных районов Индии.</w:t>
      </w:r>
    </w:p>
    <w:p>
      <w:pPr>
        <w:spacing w:before="0" w:after="0" w:line="264"/>
        <w:ind w:firstLine="600"/>
        <w:jc w:val="both"/>
      </w:pPr>
      <w:r>
        <w:rPr>
          <w:rFonts w:ascii="Times New Roman" w:hAnsi="Times New Roman"/>
          <w:b w:val="false"/>
          <w:i w:val="false"/>
          <w:color w:val="000000"/>
          <w:sz w:val="28"/>
        </w:rPr>
        <w:t>4) Сравнение товарной и географической структуры экспорта и импорта Индии.</w:t>
      </w:r>
    </w:p>
    <w:p>
      <w:pPr>
        <w:spacing w:before="0" w:after="0" w:line="264"/>
        <w:ind w:firstLine="600"/>
        <w:jc w:val="both"/>
      </w:pPr>
      <w:r>
        <w:rPr>
          <w:rFonts w:ascii="Times New Roman" w:hAnsi="Times New Roman"/>
          <w:b/>
          <w:i/>
          <w:color w:val="000000"/>
          <w:sz w:val="28"/>
        </w:rPr>
        <w:t>Тема 7. Япония.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pPr>
        <w:spacing w:before="0" w:after="0" w:line="264"/>
        <w:ind w:firstLine="600"/>
        <w:jc w:val="both"/>
      </w:pPr>
      <w:r>
        <w:rPr>
          <w:rFonts w:ascii="Times New Roman" w:hAnsi="Times New Roman"/>
          <w:b w:val="false"/>
          <w:i w:val="false"/>
          <w:color w:val="000000"/>
          <w:sz w:val="28"/>
        </w:rPr>
        <w:t>Природные условия и ресурсы. Зависимость от импорта минерального сырья. Проблемы природопользования.</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Историко-географические особенности развития. Экономический взлёт после Второй мировой войны («японское экономическое чудо»). </w:t>
      </w:r>
    </w:p>
    <w:p>
      <w:pPr>
        <w:spacing w:before="0" w:after="0" w:line="264"/>
        <w:ind w:firstLine="600"/>
        <w:jc w:val="both"/>
      </w:pPr>
      <w:r>
        <w:rPr>
          <w:rFonts w:ascii="Times New Roman" w:hAnsi="Times New Roman"/>
          <w:b w:val="false"/>
          <w:i w:val="false"/>
          <w:color w:val="000000"/>
          <w:sz w:val="28"/>
        </w:rPr>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pPr>
        <w:spacing w:before="0" w:after="0" w:line="264"/>
        <w:ind w:firstLine="600"/>
        <w:jc w:val="both"/>
      </w:pPr>
      <w:r>
        <w:rPr>
          <w:rFonts w:ascii="Times New Roman" w:hAnsi="Times New Roman"/>
          <w:b w:val="false"/>
          <w:i w:val="false"/>
          <w:color w:val="000000"/>
          <w:sz w:val="28"/>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Pr>
          <w:rFonts w:ascii="Times New Roman" w:hAnsi="Times New Roman"/>
          <w:b w:val="false"/>
          <w:i/>
          <w:color w:val="000000"/>
          <w:sz w:val="28"/>
        </w:rPr>
        <w:t>.</w:t>
      </w:r>
      <w:r>
        <w:rPr>
          <w:rFonts w:ascii="Times New Roman" w:hAnsi="Times New Roman"/>
          <w:b w:val="false"/>
          <w:i w:val="false"/>
          <w:color w:val="000000"/>
          <w:sz w:val="28"/>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pPr>
        <w:spacing w:before="0" w:after="0" w:line="264"/>
        <w:ind w:firstLine="600"/>
        <w:jc w:val="both"/>
      </w:pPr>
      <w:r>
        <w:rPr>
          <w:rFonts w:ascii="Times New Roman" w:hAnsi="Times New Roman"/>
          <w:b w:val="false"/>
          <w:i w:val="false"/>
          <w:color w:val="000000"/>
          <w:sz w:val="28"/>
        </w:rPr>
        <w:t>Территориальная структура хозяйства. Ведущая роль Тихоокеанского пояса. Районирование Японии.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места отдельных отраслей промышленности Японии в мировом хозяйстве.</w:t>
      </w:r>
    </w:p>
    <w:p>
      <w:pPr>
        <w:spacing w:before="0" w:after="0" w:line="264"/>
        <w:ind w:firstLine="600"/>
        <w:jc w:val="both"/>
      </w:pPr>
      <w:r>
        <w:rPr>
          <w:rFonts w:ascii="Times New Roman" w:hAnsi="Times New Roman"/>
          <w:b w:val="false"/>
          <w:i w:val="false"/>
          <w:color w:val="000000"/>
          <w:sz w:val="28"/>
        </w:rPr>
        <w:t>2) Сравнительная характеристика районов Японии.</w:t>
      </w:r>
    </w:p>
    <w:p>
      <w:pPr>
        <w:spacing w:before="0" w:after="0" w:line="264"/>
        <w:ind w:firstLine="600"/>
        <w:jc w:val="both"/>
      </w:pPr>
      <w:r>
        <w:rPr>
          <w:rFonts w:ascii="Times New Roman" w:hAnsi="Times New Roman"/>
          <w:b/>
          <w:i/>
          <w:color w:val="000000"/>
          <w:sz w:val="28"/>
        </w:rPr>
        <w:t>Тема 8. Республика Корея.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Место автомобилестроения Республики Корея в мире.</w:t>
      </w:r>
    </w:p>
    <w:p>
      <w:pPr>
        <w:spacing w:before="0" w:after="0" w:line="264"/>
        <w:ind w:firstLine="600"/>
        <w:jc w:val="both"/>
      </w:pPr>
      <w:r>
        <w:rPr>
          <w:rFonts w:ascii="Times New Roman" w:hAnsi="Times New Roman"/>
          <w:b/>
          <w:i/>
          <w:color w:val="000000"/>
          <w:sz w:val="28"/>
        </w:rPr>
        <w:t>Тема 9. Юго-Восточная Азия.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pPr>
        <w:spacing w:before="0" w:after="0" w:line="264"/>
        <w:ind w:firstLine="600"/>
        <w:jc w:val="both"/>
      </w:pPr>
      <w:r>
        <w:rPr>
          <w:rFonts w:ascii="Times New Roman" w:hAnsi="Times New Roman"/>
          <w:b w:val="false"/>
          <w:i w:val="false"/>
          <w:color w:val="000000"/>
          <w:sz w:val="28"/>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pPr>
        <w:spacing w:before="0" w:after="0" w:line="264"/>
        <w:ind w:firstLine="600"/>
        <w:jc w:val="both"/>
      </w:pPr>
      <w:r>
        <w:rPr>
          <w:rFonts w:ascii="Times New Roman" w:hAnsi="Times New Roman"/>
          <w:b w:val="false"/>
          <w:i w:val="false"/>
          <w:color w:val="000000"/>
          <w:sz w:val="28"/>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pPr>
        <w:spacing w:before="0" w:after="0" w:line="264"/>
        <w:ind w:firstLine="600"/>
        <w:jc w:val="both"/>
      </w:pPr>
      <w:r>
        <w:rPr>
          <w:rFonts w:ascii="Times New Roman" w:hAnsi="Times New Roman"/>
          <w:b w:val="false"/>
          <w:i w:val="false"/>
          <w:color w:val="000000"/>
          <w:sz w:val="28"/>
        </w:rPr>
        <w:t xml:space="preserve">Различия в уровне и характере социально-экономического развития стран субрегиона. </w:t>
      </w:r>
    </w:p>
    <w:p>
      <w:pPr>
        <w:spacing w:before="0" w:after="0" w:line="264"/>
        <w:ind w:firstLine="600"/>
        <w:jc w:val="both"/>
      </w:pPr>
      <w:r>
        <w:rPr>
          <w:rFonts w:ascii="Times New Roman" w:hAnsi="Times New Roman"/>
          <w:b w:val="false"/>
          <w:i w:val="false"/>
          <w:color w:val="000000"/>
          <w:sz w:val="28"/>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Pr>
          <w:rFonts w:ascii="Times New Roman" w:hAnsi="Times New Roman"/>
          <w:b w:val="false"/>
          <w:i/>
          <w:color w:val="000000"/>
          <w:sz w:val="28"/>
        </w:rPr>
        <w:t xml:space="preserve">. </w:t>
      </w:r>
      <w:r>
        <w:rPr>
          <w:rFonts w:ascii="Times New Roman" w:hAnsi="Times New Roman"/>
          <w:b w:val="false"/>
          <w:i w:val="false"/>
          <w:color w:val="000000"/>
          <w:sz w:val="28"/>
        </w:rPr>
        <w:t>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pPr>
        <w:spacing w:before="0" w:after="0" w:line="264"/>
        <w:ind w:firstLine="600"/>
        <w:jc w:val="both"/>
      </w:pPr>
      <w:r>
        <w:rPr>
          <w:rFonts w:ascii="Times New Roman" w:hAnsi="Times New Roman"/>
          <w:b w:val="false"/>
          <w:i w:val="false"/>
          <w:color w:val="000000"/>
          <w:sz w:val="28"/>
        </w:rPr>
        <w:t xml:space="preserve">Территориальная структура хозяйства.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субрегиона.</w:t>
      </w:r>
    </w:p>
    <w:p>
      <w:pPr>
        <w:spacing w:before="0" w:after="0" w:line="264"/>
        <w:ind w:firstLine="600"/>
        <w:jc w:val="both"/>
      </w:pPr>
      <w:r>
        <w:rPr>
          <w:rFonts w:ascii="Times New Roman" w:hAnsi="Times New Roman"/>
          <w:b w:val="false"/>
          <w:i w:val="false"/>
          <w:color w:val="000000"/>
          <w:sz w:val="28"/>
        </w:rPr>
        <w:t>2) Выявление крупнейших городских агломераций Юго-Восточной Азии.</w:t>
      </w:r>
    </w:p>
    <w:p>
      <w:pPr>
        <w:spacing w:before="0" w:after="0" w:line="264"/>
        <w:ind w:firstLine="600"/>
        <w:jc w:val="both"/>
      </w:pPr>
      <w:r>
        <w:rPr>
          <w:rFonts w:ascii="Times New Roman" w:hAnsi="Times New Roman"/>
          <w:b/>
          <w:i/>
          <w:color w:val="000000"/>
          <w:sz w:val="28"/>
        </w:rPr>
        <w:t>Тема 10. Юго-Западная Азия.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pPr>
        <w:spacing w:before="0" w:after="0" w:line="264"/>
        <w:ind w:firstLine="600"/>
        <w:jc w:val="both"/>
      </w:pPr>
      <w:r>
        <w:rPr>
          <w:rFonts w:ascii="Times New Roman" w:hAnsi="Times New Roman"/>
          <w:b w:val="false"/>
          <w:i w:val="false"/>
          <w:color w:val="000000"/>
          <w:sz w:val="28"/>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pPr>
        <w:spacing w:before="0" w:after="0" w:line="264"/>
        <w:ind w:firstLine="600"/>
        <w:jc w:val="both"/>
      </w:pPr>
      <w:r>
        <w:rPr>
          <w:rFonts w:ascii="Times New Roman" w:hAnsi="Times New Roman"/>
          <w:b w:val="false"/>
          <w:i w:val="false"/>
          <w:color w:val="000000"/>
          <w:sz w:val="28"/>
        </w:rP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pPr>
        <w:spacing w:before="0" w:after="0" w:line="264"/>
        <w:ind w:firstLine="600"/>
        <w:jc w:val="both"/>
      </w:pPr>
      <w:r>
        <w:rPr>
          <w:rFonts w:ascii="Times New Roman" w:hAnsi="Times New Roman"/>
          <w:b w:val="false"/>
          <w:i w:val="false"/>
          <w:color w:val="000000"/>
          <w:sz w:val="28"/>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Роль и значение сельского хозяйства. Соотношение растениеводства и животноводства в разных странах. </w:t>
      </w:r>
    </w:p>
    <w:p>
      <w:pPr>
        <w:spacing w:before="0" w:after="0" w:line="264"/>
        <w:ind w:firstLine="600"/>
        <w:jc w:val="both"/>
      </w:pPr>
      <w:r>
        <w:rPr>
          <w:rFonts w:ascii="Times New Roman" w:hAnsi="Times New Roman"/>
          <w:b w:val="false"/>
          <w:i w:val="false"/>
          <w:color w:val="000000"/>
          <w:sz w:val="28"/>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 </w:t>
      </w:r>
    </w:p>
    <w:p>
      <w:pPr>
        <w:spacing w:before="0" w:after="0" w:line="264"/>
        <w:ind w:firstLine="600"/>
        <w:jc w:val="both"/>
      </w:pPr>
      <w:r>
        <w:rPr>
          <w:rFonts w:ascii="Times New Roman" w:hAnsi="Times New Roman"/>
          <w:b w:val="false"/>
          <w:i w:val="false"/>
          <w:color w:val="000000"/>
          <w:sz w:val="28"/>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субрегиона.</w:t>
      </w:r>
    </w:p>
    <w:p>
      <w:pPr>
        <w:spacing w:before="0" w:after="0" w:line="264"/>
        <w:ind w:firstLine="600"/>
        <w:jc w:val="both"/>
      </w:pPr>
      <w:r>
        <w:rPr>
          <w:rFonts w:ascii="Times New Roman" w:hAnsi="Times New Roman"/>
          <w:b w:val="false"/>
          <w:i w:val="false"/>
          <w:color w:val="000000"/>
          <w:sz w:val="28"/>
        </w:rPr>
        <w:t>2) Определение места Турции в мировом хозяйстве.</w:t>
      </w:r>
    </w:p>
    <w:p>
      <w:pPr>
        <w:spacing w:before="0" w:after="0" w:line="264"/>
        <w:ind w:left="120"/>
        <w:jc w:val="both"/>
      </w:pPr>
      <w:r>
        <w:rPr>
          <w:rFonts w:ascii="Times New Roman" w:hAnsi="Times New Roman"/>
          <w:b/>
          <w:i w:val="false"/>
          <w:color w:val="000000"/>
          <w:sz w:val="28"/>
        </w:rPr>
        <w:t>Раздел 12. Африка.</w:t>
      </w:r>
    </w:p>
    <w:p>
      <w:pPr>
        <w:spacing w:before="0" w:after="0" w:line="264"/>
        <w:ind w:firstLine="600"/>
        <w:jc w:val="both"/>
      </w:pPr>
      <w:r>
        <w:rPr>
          <w:rFonts w:ascii="Times New Roman" w:hAnsi="Times New Roman"/>
          <w:b/>
          <w:i/>
          <w:color w:val="000000"/>
          <w:sz w:val="28"/>
        </w:rPr>
        <w:t>Тема 1. Географическое положение и политическая карта Африки.</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XX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основных изменений на политической карте Африки с 1950 г.</w:t>
      </w:r>
    </w:p>
    <w:p>
      <w:pPr>
        <w:spacing w:before="0" w:after="0" w:line="264"/>
        <w:ind w:firstLine="600"/>
        <w:jc w:val="both"/>
      </w:pPr>
      <w:r>
        <w:rPr>
          <w:rFonts w:ascii="Times New Roman" w:hAnsi="Times New Roman"/>
          <w:b w:val="false"/>
          <w:i w:val="false"/>
          <w:color w:val="000000"/>
          <w:sz w:val="28"/>
        </w:rPr>
        <w:t>2) Нанесение на карту важнейших очагов территориальных конфликтов в современной Африке.</w:t>
      </w:r>
    </w:p>
    <w:p>
      <w:pPr>
        <w:spacing w:before="0" w:after="0" w:line="264"/>
        <w:ind w:firstLine="600"/>
        <w:jc w:val="both"/>
      </w:pPr>
      <w:r>
        <w:rPr>
          <w:rFonts w:ascii="Times New Roman" w:hAnsi="Times New Roman"/>
          <w:b/>
          <w:i/>
          <w:color w:val="000000"/>
          <w:sz w:val="28"/>
        </w:rPr>
        <w:t>Тема 2. Природно-ресурсный потенциал Африки.</w:t>
      </w:r>
    </w:p>
    <w:p>
      <w:pPr>
        <w:spacing w:before="0" w:after="0" w:line="264"/>
        <w:ind w:firstLine="600"/>
        <w:jc w:val="both"/>
      </w:pPr>
      <w:r>
        <w:rPr>
          <w:rFonts w:ascii="Times New Roman" w:hAnsi="Times New Roman"/>
          <w:b w:val="false"/>
          <w:i w:val="false"/>
          <w:color w:val="000000"/>
          <w:sz w:val="28"/>
        </w:rPr>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доли Африки в мировых запасах важнейших минеральных ресурсов.</w:t>
      </w:r>
    </w:p>
    <w:p>
      <w:pPr>
        <w:spacing w:before="0" w:after="0" w:line="264"/>
        <w:ind w:firstLine="600"/>
        <w:jc w:val="both"/>
      </w:pPr>
      <w:r>
        <w:rPr>
          <w:rFonts w:ascii="Times New Roman" w:hAnsi="Times New Roman"/>
          <w:b w:val="false"/>
          <w:i w:val="false"/>
          <w:color w:val="000000"/>
          <w:sz w:val="28"/>
        </w:rPr>
        <w:t>2) Расчёт структуры земельных угодий в отдельных странах Африки.</w:t>
      </w:r>
    </w:p>
    <w:p>
      <w:pPr>
        <w:spacing w:before="0" w:after="0" w:line="264"/>
        <w:ind w:firstLine="600"/>
        <w:jc w:val="both"/>
      </w:pPr>
      <w:r>
        <w:rPr>
          <w:rFonts w:ascii="Times New Roman" w:hAnsi="Times New Roman"/>
          <w:b/>
          <w:i/>
          <w:color w:val="000000"/>
          <w:sz w:val="28"/>
        </w:rPr>
        <w:t>Тема 3. Население Африки.</w:t>
      </w:r>
    </w:p>
    <w:p>
      <w:pPr>
        <w:spacing w:before="0" w:after="0" w:line="264"/>
        <w:ind w:firstLine="600"/>
        <w:jc w:val="both"/>
      </w:pPr>
      <w:r>
        <w:rPr>
          <w:rFonts w:ascii="Times New Roman" w:hAnsi="Times New Roman"/>
          <w:b w:val="false"/>
          <w:i w:val="false"/>
          <w:color w:val="000000"/>
          <w:sz w:val="28"/>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Pr>
          <w:rFonts w:ascii="Times New Roman" w:hAnsi="Times New Roman"/>
          <w:b w:val="false"/>
          <w:i/>
          <w:color w:val="000000"/>
          <w:sz w:val="28"/>
        </w:rPr>
        <w:t>Структура занятости населения.</w:t>
      </w:r>
      <w:r>
        <w:rPr>
          <w:rFonts w:ascii="Times New Roman" w:hAnsi="Times New Roman"/>
          <w:b w:val="false"/>
          <w:i w:val="false"/>
          <w:color w:val="000000"/>
          <w:sz w:val="28"/>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Расчёт динамики роста численности населения Африки с 1950 г.</w:t>
      </w:r>
    </w:p>
    <w:p>
      <w:pPr>
        <w:spacing w:before="0" w:after="0" w:line="264"/>
        <w:ind w:firstLine="600"/>
        <w:jc w:val="both"/>
      </w:pPr>
      <w:r>
        <w:rPr>
          <w:rFonts w:ascii="Times New Roman" w:hAnsi="Times New Roman"/>
          <w:b w:val="false"/>
          <w:i w:val="false"/>
          <w:color w:val="000000"/>
          <w:sz w:val="28"/>
        </w:rPr>
        <w:t>2) Сравнение возрастно-половых пирамид населения нескольких стран Африки.</w:t>
      </w:r>
    </w:p>
    <w:p>
      <w:pPr>
        <w:spacing w:before="0" w:after="0" w:line="264"/>
        <w:ind w:firstLine="600"/>
        <w:jc w:val="both"/>
      </w:pPr>
      <w:r>
        <w:rPr>
          <w:rFonts w:ascii="Times New Roman" w:hAnsi="Times New Roman"/>
          <w:b/>
          <w:i/>
          <w:color w:val="000000"/>
          <w:sz w:val="28"/>
        </w:rPr>
        <w:t>Тема 4. Хозяйство Африки.</w:t>
      </w:r>
    </w:p>
    <w:p>
      <w:pPr>
        <w:spacing w:before="0" w:after="0" w:line="264"/>
        <w:ind w:firstLine="600"/>
        <w:jc w:val="both"/>
      </w:pPr>
      <w:r>
        <w:rPr>
          <w:rFonts w:ascii="Times New Roman" w:hAnsi="Times New Roman"/>
          <w:b w:val="false"/>
          <w:i w:val="false"/>
          <w:color w:val="000000"/>
          <w:sz w:val="28"/>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pPr>
        <w:spacing w:before="0" w:after="0" w:line="264"/>
        <w:ind w:firstLine="600"/>
        <w:jc w:val="both"/>
      </w:pPr>
      <w:r>
        <w:rPr>
          <w:rFonts w:ascii="Times New Roman" w:hAnsi="Times New Roman"/>
          <w:b w:val="false"/>
          <w:i w:val="false"/>
          <w:color w:val="000000"/>
          <w:sz w:val="28"/>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Классификация стран Африки по показателю ИЧР.</w:t>
      </w:r>
    </w:p>
    <w:p>
      <w:pPr>
        <w:spacing w:before="0" w:after="0" w:line="264"/>
        <w:ind w:firstLine="600"/>
        <w:jc w:val="both"/>
      </w:pPr>
      <w:r>
        <w:rPr>
          <w:rFonts w:ascii="Times New Roman" w:hAnsi="Times New Roman"/>
          <w:b w:val="false"/>
          <w:i w:val="false"/>
          <w:color w:val="000000"/>
          <w:sz w:val="28"/>
        </w:rPr>
        <w:t>2) Сравнительная характеристика субрегионов Африки.</w:t>
      </w:r>
    </w:p>
    <w:p>
      <w:pPr>
        <w:spacing w:before="0" w:after="0" w:line="264"/>
        <w:ind w:left="120"/>
        <w:jc w:val="both"/>
      </w:pPr>
      <w:r>
        <w:rPr>
          <w:rFonts w:ascii="Times New Roman" w:hAnsi="Times New Roman"/>
          <w:b/>
          <w:i w:val="false"/>
          <w:color w:val="000000"/>
          <w:sz w:val="28"/>
        </w:rPr>
        <w:t>Раздел 13. Место России в современном мире.</w:t>
      </w:r>
    </w:p>
    <w:p>
      <w:pPr>
        <w:spacing w:before="0" w:after="0" w:line="264"/>
        <w:ind w:firstLine="600"/>
        <w:jc w:val="both"/>
      </w:pPr>
      <w:r>
        <w:rPr>
          <w:rFonts w:ascii="Times New Roman" w:hAnsi="Times New Roman"/>
          <w:b/>
          <w:i/>
          <w:color w:val="000000"/>
          <w:sz w:val="28"/>
        </w:rPr>
        <w:t>Тема 1. Демографический потенциал России.</w:t>
      </w:r>
    </w:p>
    <w:p>
      <w:pPr>
        <w:spacing w:before="0" w:after="0" w:line="264"/>
        <w:ind w:firstLine="600"/>
        <w:jc w:val="both"/>
      </w:pPr>
      <w:r>
        <w:rPr>
          <w:rFonts w:ascii="Times New Roman" w:hAnsi="Times New Roman"/>
          <w:b w:val="false"/>
          <w:i w:val="false"/>
          <w:color w:val="000000"/>
          <w:sz w:val="28"/>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pPr>
        <w:spacing w:before="0" w:after="0" w:line="264"/>
        <w:ind w:firstLine="600"/>
        <w:jc w:val="both"/>
      </w:pPr>
      <w:r>
        <w:rPr>
          <w:rFonts w:ascii="Times New Roman" w:hAnsi="Times New Roman"/>
          <w:b w:val="false"/>
          <w:i w:val="false"/>
          <w:color w:val="000000"/>
          <w:sz w:val="28"/>
        </w:rPr>
        <w:t>2) Анализ внешних миграций населения России за последние годы.</w:t>
      </w:r>
    </w:p>
    <w:p>
      <w:pPr>
        <w:spacing w:before="0" w:after="0" w:line="264"/>
        <w:ind w:firstLine="600"/>
        <w:jc w:val="both"/>
      </w:pPr>
      <w:r>
        <w:rPr>
          <w:rFonts w:ascii="Times New Roman" w:hAnsi="Times New Roman"/>
          <w:b/>
          <w:i/>
          <w:color w:val="000000"/>
          <w:sz w:val="28"/>
        </w:rPr>
        <w:t>Тема 2. Геоэкономическое положение России.</w:t>
      </w:r>
    </w:p>
    <w:p>
      <w:pPr>
        <w:spacing w:before="0" w:after="0" w:line="264"/>
        <w:ind w:firstLine="600"/>
        <w:jc w:val="both"/>
      </w:pPr>
      <w:r>
        <w:rPr>
          <w:rFonts w:ascii="Times New Roman" w:hAnsi="Times New Roman"/>
          <w:b w:val="false"/>
          <w:i w:val="false"/>
          <w:color w:val="000000"/>
          <w:sz w:val="28"/>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pPr>
        <w:spacing w:before="0" w:after="0" w:line="264"/>
        <w:ind w:firstLine="600"/>
        <w:jc w:val="both"/>
      </w:pPr>
      <w:r>
        <w:rPr>
          <w:rFonts w:ascii="Times New Roman" w:hAnsi="Times New Roman"/>
          <w:b w:val="false"/>
          <w:i w:val="false"/>
          <w:color w:val="000000"/>
          <w:sz w:val="28"/>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pPr>
        <w:spacing w:before="0" w:after="0" w:line="264"/>
        <w:ind w:firstLine="600"/>
        <w:jc w:val="both"/>
      </w:pPr>
      <w:r>
        <w:rPr>
          <w:rFonts w:ascii="Times New Roman" w:hAnsi="Times New Roman"/>
          <w:b w:val="false"/>
          <w:i w:val="false"/>
          <w:color w:val="000000"/>
          <w:sz w:val="28"/>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pPr>
        <w:spacing w:before="0" w:after="0" w:line="264"/>
        <w:ind w:firstLine="600"/>
        <w:jc w:val="both"/>
      </w:pPr>
      <w:r>
        <w:rPr>
          <w:rFonts w:ascii="Times New Roman" w:hAnsi="Times New Roman"/>
          <w:b w:val="false"/>
          <w:i w:val="false"/>
          <w:color w:val="000000"/>
          <w:sz w:val="28"/>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международных экономических связей России.</w:t>
      </w:r>
    </w:p>
    <w:p>
      <w:pPr>
        <w:spacing w:before="0" w:after="0" w:line="264"/>
        <w:ind w:firstLine="600"/>
        <w:jc w:val="both"/>
      </w:pPr>
      <w:r>
        <w:rPr>
          <w:rFonts w:ascii="Times New Roman" w:hAnsi="Times New Roman"/>
          <w:b w:val="false"/>
          <w:i w:val="false"/>
          <w:color w:val="000000"/>
          <w:sz w:val="28"/>
        </w:rPr>
        <w:t>2) Анализ и объяснение особенностей современного геополитического и геоэкономического положения России.</w:t>
      </w:r>
    </w:p>
    <w:p>
      <w:pPr>
        <w:spacing w:before="0" w:after="0" w:line="264"/>
        <w:ind w:firstLine="600"/>
        <w:jc w:val="both"/>
      </w:pPr>
      <w:r>
        <w:rPr>
          <w:rFonts w:ascii="Times New Roman" w:hAnsi="Times New Roman"/>
          <w:b w:val="false"/>
          <w:i w:val="false"/>
          <w:color w:val="000000"/>
          <w:sz w:val="28"/>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pPr>
        <w:spacing w:before="0" w:after="0" w:line="264"/>
        <w:ind w:firstLine="600"/>
        <w:jc w:val="both"/>
      </w:pPr>
      <w:r>
        <w:rPr>
          <w:rFonts w:ascii="Times New Roman" w:hAnsi="Times New Roman"/>
          <w:b/>
          <w:i/>
          <w:color w:val="000000"/>
          <w:sz w:val="28"/>
        </w:rPr>
        <w:t>Тема 3. Географические районы России.</w:t>
      </w:r>
    </w:p>
    <w:p>
      <w:pPr>
        <w:spacing w:before="0" w:after="0" w:line="264"/>
        <w:ind w:firstLine="600"/>
        <w:jc w:val="both"/>
      </w:pPr>
      <w:r>
        <w:rPr>
          <w:rFonts w:ascii="Times New Roman" w:hAnsi="Times New Roman"/>
          <w:b w:val="false"/>
          <w:i w:val="false"/>
          <w:color w:val="000000"/>
          <w:sz w:val="28"/>
        </w:rPr>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pPr>
        <w:spacing w:before="0" w:after="0" w:line="264"/>
        <w:ind w:firstLine="600"/>
        <w:jc w:val="both"/>
      </w:pPr>
      <w:r>
        <w:rPr>
          <w:rFonts w:ascii="Times New Roman" w:hAnsi="Times New Roman"/>
          <w:b w:val="false"/>
          <w:i w:val="false"/>
          <w:color w:val="000000"/>
          <w:sz w:val="28"/>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pPr>
        <w:spacing w:before="0" w:after="0" w:line="264"/>
        <w:ind w:left="120"/>
        <w:jc w:val="both"/>
      </w:pPr>
      <w:r>
        <w:rPr>
          <w:rFonts w:ascii="Times New Roman" w:hAnsi="Times New Roman"/>
          <w:b/>
          <w:i w:val="false"/>
          <w:color w:val="000000"/>
          <w:sz w:val="28"/>
        </w:rPr>
        <w:t>Раздел 14. Будущее человечества.</w:t>
      </w:r>
    </w:p>
    <w:p>
      <w:pPr>
        <w:spacing w:before="0" w:after="0" w:line="264"/>
        <w:ind w:firstLine="600"/>
        <w:jc w:val="both"/>
      </w:pPr>
      <w:r>
        <w:rPr>
          <w:rFonts w:ascii="Times New Roman" w:hAnsi="Times New Roman"/>
          <w:b/>
          <w:i/>
          <w:color w:val="000000"/>
          <w:sz w:val="28"/>
        </w:rPr>
        <w:t>Тема 1. Обобщение знаний.</w:t>
      </w:r>
    </w:p>
    <w:p>
      <w:pPr>
        <w:spacing w:before="0" w:after="0" w:line="264"/>
        <w:ind w:firstLine="600"/>
        <w:jc w:val="both"/>
      </w:pPr>
      <w:r>
        <w:rPr>
          <w:rFonts w:ascii="Times New Roman" w:hAnsi="Times New Roman"/>
          <w:b w:val="false"/>
          <w:i w:val="false"/>
          <w:color w:val="000000"/>
          <w:sz w:val="28"/>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Проведение анализа конкретной глобальной проблемы на разных пространственных уровнях (планетарном, региональном, страновом, локальном).</w:t>
      </w:r>
    </w:p>
    <w:p>
      <w:pPr>
        <w:spacing w:before="0" w:after="0" w:line="264"/>
        <w:ind w:firstLine="600"/>
        <w:jc w:val="both"/>
      </w:pPr>
      <w:r>
        <w:rPr>
          <w:rFonts w:ascii="Times New Roman" w:hAnsi="Times New Roman"/>
          <w:b w:val="false"/>
          <w:i w:val="false"/>
          <w:color w:val="000000"/>
          <w:sz w:val="28"/>
        </w:rPr>
        <w:t>2) Знакомство с одним из сценариев развития человечества по источникам из научной литературы.</w:t>
      </w:r>
    </w:p>
    <w:bookmarkStart w:name="block-2733611" w:id="11"/>
    <w:p>
      <w:pPr>
        <w:sectPr>
          <w:pgSz w:w="11906" w:h="16383" w:orient="portrait"/>
        </w:sectPr>
      </w:pPr>
    </w:p>
    <w:bookmarkEnd w:id="11"/>
    <w:bookmarkEnd w:id="9"/>
    <w:bookmarkStart w:name="block-2733612" w:id="12"/>
    <w:p>
      <w:pPr>
        <w:spacing w:before="0" w:after="0" w:line="264"/>
        <w:ind w:left="120"/>
        <w:jc w:val="both"/>
      </w:pPr>
      <w:r>
        <w:rPr>
          <w:rFonts w:ascii="Times New Roman" w:hAnsi="Times New Roman"/>
          <w:b/>
          <w:i w:val="false"/>
          <w:color w:val="000000"/>
          <w:sz w:val="28"/>
        </w:rPr>
        <w:t>ПЛАНИРУЕМЫЕ РЕЗУЛЬТАТЫ ОСВОЕНИЯ ПРОГРАММЫ ПО ГЕОГРАФИИ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явлений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spacing w:before="0" w:after="0" w:line="264"/>
        <w:ind w:firstLine="600"/>
        <w:jc w:val="both"/>
      </w:pPr>
      <w:r>
        <w:rPr>
          <w:rFonts w:ascii="Times New Roman" w:hAnsi="Times New Roman"/>
          <w:b w:val="false"/>
          <w:i w:val="false"/>
          <w:color w:val="000000"/>
          <w:sz w:val="28"/>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владеть научным типом мышления,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pPr>
        <w:spacing w:before="0" w:after="0" w:line="264"/>
        <w:ind w:firstLine="600"/>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другое);</w:t>
      </w:r>
    </w:p>
    <w:p>
      <w:pPr>
        <w:spacing w:before="0" w:after="0" w:line="264"/>
        <w:ind w:firstLine="600"/>
        <w:jc w:val="both"/>
      </w:pPr>
      <w:r>
        <w:rPr>
          <w:rFonts w:ascii="Times New Roman" w:hAnsi="Times New Roman"/>
          <w:b w:val="false"/>
          <w:i w:val="false"/>
          <w:color w:val="000000"/>
          <w:sz w:val="28"/>
        </w:rPr>
        <w:t>оценивать достоверность информации;</w:t>
      </w:r>
    </w:p>
    <w:p>
      <w:pPr>
        <w:spacing w:before="0" w:after="0" w:line="264"/>
        <w:ind w:firstLine="600"/>
        <w:jc w:val="both"/>
      </w:pPr>
      <w:r>
        <w:rPr>
          <w:rFonts w:ascii="Times New Roman" w:hAnsi="Times New Roman"/>
          <w:b w:val="false"/>
          <w:i w:val="false"/>
          <w:color w:val="000000"/>
          <w:sz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обеспечения информационной безопасности личности.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оценивать соответствие результатов целям, вносить коррективы в деятельность;</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оценивать риски и своевременно принимать решения для их снижения;</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Эмоциональный интеллект</w:t>
      </w:r>
      <w:r>
        <w:rPr>
          <w:rFonts w:ascii="Times New Roman" w:hAnsi="Times New Roman"/>
          <w:b w:val="false"/>
          <w:i w:val="false"/>
          <w:color w:val="000000"/>
          <w:sz w:val="28"/>
        </w:rPr>
        <w:t xml:space="preserve">, предполагающий сформированность: </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географии (углубленный уровень):</w:t>
      </w:r>
    </w:p>
    <w:p>
      <w:pPr>
        <w:spacing w:before="0" w:after="0" w:line="264"/>
        <w:ind w:firstLine="600"/>
        <w:jc w:val="both"/>
      </w:pPr>
      <w:r>
        <w:rPr>
          <w:rFonts w:ascii="Times New Roman" w:hAnsi="Times New Roman"/>
          <w:b w:val="false"/>
          <w:i w:val="false"/>
          <w:color w:val="000000"/>
          <w:sz w:val="28"/>
        </w:rPr>
        <w:t>1) понимание роли и места комплекса географических наук в системе научных дисциплин и в решении современных научных и практических задач:</w:t>
      </w:r>
    </w:p>
    <w:p>
      <w:pPr>
        <w:spacing w:before="0" w:after="0" w:line="264"/>
        <w:ind w:firstLine="600"/>
        <w:jc w:val="both"/>
      </w:pPr>
      <w:r>
        <w:rPr>
          <w:rFonts w:ascii="Times New Roman" w:hAnsi="Times New Roman"/>
          <w:b w:val="false"/>
          <w:i w:val="false"/>
          <w:color w:val="000000"/>
          <w:sz w:val="28"/>
        </w:rPr>
        <w:t xml:space="preserve">приводить примеры, подтверждающие значимую роль географических наук в достижении целей устойчивого развития; </w:t>
      </w:r>
    </w:p>
    <w:p>
      <w:pPr>
        <w:spacing w:before="0" w:after="0" w:line="264"/>
        <w:ind w:firstLine="600"/>
        <w:jc w:val="both"/>
      </w:pPr>
      <w:r>
        <w:rPr>
          <w:rFonts w:ascii="Times New Roman" w:hAnsi="Times New Roman"/>
          <w:b w:val="false"/>
          <w:i w:val="false"/>
          <w:color w:val="000000"/>
          <w:sz w:val="28"/>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pPr>
        <w:spacing w:before="0" w:after="0" w:line="264"/>
        <w:ind w:firstLine="600"/>
        <w:jc w:val="both"/>
      </w:pPr>
      <w:r>
        <w:rPr>
          <w:rFonts w:ascii="Times New Roman" w:hAnsi="Times New Roman"/>
          <w:b w:val="false"/>
          <w:i w:val="false"/>
          <w:color w:val="000000"/>
          <w:sz w:val="28"/>
        </w:rPr>
        <w:t xml:space="preserve">приводить примеры географических прогнозов изменений геосистем разного ранга; </w:t>
      </w:r>
    </w:p>
    <w:p>
      <w:pPr>
        <w:spacing w:before="0" w:after="0" w:line="264"/>
        <w:ind w:firstLine="600"/>
        <w:jc w:val="both"/>
      </w:pPr>
      <w:r>
        <w:rPr>
          <w:rFonts w:ascii="Times New Roman" w:hAnsi="Times New Roman"/>
          <w:b w:val="false"/>
          <w:i w:val="false"/>
          <w:color w:val="000000"/>
          <w:sz w:val="28"/>
        </w:rPr>
        <w:t xml:space="preserve">определять задачи, возникающие при решении средствами географических наук глобальных проблем, проявляющихся на различных уровнях; </w:t>
      </w:r>
    </w:p>
    <w:p>
      <w:pPr>
        <w:spacing w:before="0" w:after="0" w:line="264"/>
        <w:ind w:firstLine="600"/>
        <w:jc w:val="both"/>
      </w:pPr>
      <w:r>
        <w:rPr>
          <w:rFonts w:ascii="Times New Roman" w:hAnsi="Times New Roman"/>
          <w:b w:val="false"/>
          <w:i w:val="false"/>
          <w:color w:val="000000"/>
          <w:sz w:val="28"/>
        </w:rPr>
        <w:t>оценивать возможности и роль географии в решении задач по достижению целей устойчивого развития.</w:t>
      </w:r>
    </w:p>
    <w:p>
      <w:pPr>
        <w:spacing w:before="0" w:after="0" w:line="264"/>
        <w:ind w:firstLine="600"/>
        <w:jc w:val="both"/>
      </w:pPr>
      <w:r>
        <w:rPr>
          <w:rFonts w:ascii="Times New Roman" w:hAnsi="Times New Roman"/>
          <w:b w:val="false"/>
          <w:i w:val="false"/>
          <w:color w:val="000000"/>
          <w:sz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географических объектов в пространстве, новую многополярную модель политического мироустройства;</w:t>
      </w:r>
    </w:p>
    <w:p>
      <w:pPr>
        <w:spacing w:before="0" w:after="0" w:line="264"/>
        <w:ind w:firstLine="600"/>
        <w:jc w:val="both"/>
      </w:pPr>
      <w:r>
        <w:rPr>
          <w:rFonts w:ascii="Times New Roman" w:hAnsi="Times New Roman"/>
          <w:b w:val="false"/>
          <w:i w:val="false"/>
          <w:color w:val="000000"/>
          <w:sz w:val="28"/>
        </w:rPr>
        <w:t xml:space="preserve">называть цели устойчивого развития; </w:t>
      </w:r>
    </w:p>
    <w:p>
      <w:pPr>
        <w:spacing w:before="0" w:after="0" w:line="264"/>
        <w:ind w:firstLine="600"/>
        <w:jc w:val="both"/>
      </w:pPr>
      <w:r>
        <w:rPr>
          <w:rFonts w:ascii="Times New Roman" w:hAnsi="Times New Roman"/>
          <w:b w:val="false"/>
          <w:i w:val="false"/>
          <w:color w:val="000000"/>
          <w:sz w:val="28"/>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pPr>
        <w:spacing w:before="0" w:after="0" w:line="264"/>
        <w:ind w:firstLine="600"/>
        <w:jc w:val="both"/>
      </w:pPr>
      <w:r>
        <w:rPr>
          <w:rFonts w:ascii="Times New Roman" w:hAnsi="Times New Roman"/>
          <w:b w:val="false"/>
          <w:i w:val="false"/>
          <w:color w:val="000000"/>
          <w:sz w:val="28"/>
        </w:rPr>
        <w:t xml:space="preserve">классифицировать стихийные природные явления; </w:t>
      </w:r>
    </w:p>
    <w:p>
      <w:pPr>
        <w:spacing w:before="0" w:after="0" w:line="264"/>
        <w:ind w:firstLine="600"/>
        <w:jc w:val="both"/>
      </w:pPr>
      <w:r>
        <w:rPr>
          <w:rFonts w:ascii="Times New Roman" w:hAnsi="Times New Roman"/>
          <w:b w:val="false"/>
          <w:i w:val="false"/>
          <w:color w:val="000000"/>
          <w:sz w:val="28"/>
        </w:rPr>
        <w:t>извлекать и оценивать географическую информацию, представленную в различных источниках, необходимую для подтверждения тех или иных тезисов;</w:t>
      </w:r>
    </w:p>
    <w:p>
      <w:pPr>
        <w:spacing w:before="0" w:after="0" w:line="264"/>
        <w:ind w:firstLine="600"/>
        <w:jc w:val="both"/>
      </w:pPr>
      <w:r>
        <w:rPr>
          <w:rFonts w:ascii="Times New Roman" w:hAnsi="Times New Roman"/>
          <w:b w:val="false"/>
          <w:i w:val="false"/>
          <w:color w:val="000000"/>
          <w:sz w:val="28"/>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pPr>
        <w:spacing w:before="0" w:after="0" w:line="264"/>
        <w:ind w:firstLine="600"/>
        <w:jc w:val="both"/>
      </w:pPr>
      <w:r>
        <w:rPr>
          <w:rFonts w:ascii="Times New Roman" w:hAnsi="Times New Roman"/>
          <w:b w:val="false"/>
          <w:i w:val="false"/>
          <w:color w:val="000000"/>
          <w:sz w:val="28"/>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pPr>
        <w:spacing w:before="0" w:after="0" w:line="264"/>
        <w:ind w:firstLine="600"/>
        <w:jc w:val="both"/>
      </w:pPr>
      <w:r>
        <w:rPr>
          <w:rFonts w:ascii="Times New Roman" w:hAnsi="Times New Roman"/>
          <w:b w:val="false"/>
          <w:i w:val="false"/>
          <w:color w:val="000000"/>
          <w:sz w:val="28"/>
        </w:rPr>
        <w:t xml:space="preserve">описывать положение и взаиморасположение географических объектов в пространстве, ареалы распространения основных религий; </w:t>
      </w:r>
    </w:p>
    <w:p>
      <w:pPr>
        <w:spacing w:before="0" w:after="0" w:line="264"/>
        <w:ind w:firstLine="600"/>
        <w:jc w:val="both"/>
      </w:pPr>
      <w:r>
        <w:rPr>
          <w:rFonts w:ascii="Times New Roman" w:hAnsi="Times New Roman"/>
          <w:b w:val="false"/>
          <w:i w:val="false"/>
          <w:color w:val="000000"/>
          <w:sz w:val="28"/>
        </w:rPr>
        <w:t>особенности отраслевой и территориальной структуры мирового хозяйства на разных этапах его развития;</w:t>
      </w:r>
    </w:p>
    <w:p>
      <w:pPr>
        <w:spacing w:before="0" w:after="0" w:line="264"/>
        <w:ind w:firstLine="600"/>
        <w:jc w:val="both"/>
      </w:pPr>
      <w:r>
        <w:rPr>
          <w:rFonts w:ascii="Times New Roman" w:hAnsi="Times New Roman"/>
          <w:b w:val="false"/>
          <w:i w:val="false"/>
          <w:color w:val="000000"/>
          <w:sz w:val="28"/>
        </w:rPr>
        <w:t xml:space="preserve">особенности природно-ресурсного капитала, населения и хозяйства изученных стран; </w:t>
      </w:r>
    </w:p>
    <w:p>
      <w:pPr>
        <w:spacing w:before="0" w:after="0" w:line="264"/>
        <w:ind w:firstLine="600"/>
        <w:jc w:val="both"/>
      </w:pPr>
      <w:r>
        <w:rPr>
          <w:rFonts w:ascii="Times New Roman" w:hAnsi="Times New Roman"/>
          <w:b w:val="false"/>
          <w:i w:val="false"/>
          <w:color w:val="000000"/>
          <w:sz w:val="28"/>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pPr>
        <w:spacing w:before="0" w:after="0" w:line="264"/>
        <w:ind w:firstLine="600"/>
        <w:jc w:val="both"/>
      </w:pPr>
      <w:r>
        <w:rPr>
          <w:rFonts w:ascii="Times New Roman" w:hAnsi="Times New Roman"/>
          <w:b w:val="false"/>
          <w:i w:val="false"/>
          <w:color w:val="000000"/>
          <w:sz w:val="28"/>
        </w:rPr>
        <w:t xml:space="preserve">классифицировать ландшафты по заданным основаниям, стихийные природные явления; </w:t>
      </w:r>
    </w:p>
    <w:p>
      <w:pPr>
        <w:spacing w:before="0" w:after="0" w:line="264"/>
        <w:ind w:firstLine="600"/>
        <w:jc w:val="both"/>
      </w:pPr>
      <w:r>
        <w:rPr>
          <w:rFonts w:ascii="Times New Roman" w:hAnsi="Times New Roman"/>
          <w:b w:val="false"/>
          <w:i w:val="false"/>
          <w:color w:val="000000"/>
          <w:sz w:val="28"/>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pPr>
        <w:spacing w:before="0" w:after="0" w:line="264"/>
        <w:ind w:firstLine="600"/>
        <w:jc w:val="both"/>
      </w:pPr>
      <w:r>
        <w:rPr>
          <w:rFonts w:ascii="Times New Roman" w:hAnsi="Times New Roman"/>
          <w:b w:val="false"/>
          <w:i w:val="false"/>
          <w:color w:val="000000"/>
          <w:sz w:val="28"/>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 </w:t>
      </w:r>
    </w:p>
    <w:p>
      <w:pPr>
        <w:spacing w:before="0" w:after="0" w:line="264"/>
        <w:ind w:firstLine="600"/>
        <w:jc w:val="both"/>
      </w:pPr>
      <w:r>
        <w:rPr>
          <w:rFonts w:ascii="Times New Roman" w:hAnsi="Times New Roman"/>
          <w:b w:val="false"/>
          <w:i w:val="false"/>
          <w:color w:val="000000"/>
          <w:sz w:val="28"/>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pPr>
        <w:spacing w:before="0" w:after="0" w:line="264"/>
        <w:ind w:firstLine="600"/>
        <w:jc w:val="both"/>
      </w:pPr>
      <w:r>
        <w:rPr>
          <w:rFonts w:ascii="Times New Roman" w:hAnsi="Times New Roman"/>
          <w:b w:val="false"/>
          <w:i w:val="false"/>
          <w:color w:val="000000"/>
          <w:sz w:val="28"/>
        </w:rPr>
        <w:t>объяснять распространение географических объектов, процессов и явлений:</w:t>
      </w:r>
    </w:p>
    <w:p>
      <w:pPr>
        <w:spacing w:before="0" w:after="0" w:line="264"/>
        <w:ind w:firstLine="600"/>
        <w:jc w:val="both"/>
      </w:pPr>
      <w:r>
        <w:rPr>
          <w:rFonts w:ascii="Times New Roman" w:hAnsi="Times New Roman"/>
          <w:b w:val="false"/>
          <w:i w:val="false"/>
          <w:color w:val="000000"/>
          <w:sz w:val="28"/>
        </w:rPr>
        <w:t xml:space="preserve">географические особенности территориальной структуры хозяйства отдельных стран, в том числе и России; </w:t>
      </w:r>
    </w:p>
    <w:p>
      <w:pPr>
        <w:spacing w:before="0" w:after="0" w:line="264"/>
        <w:ind w:firstLine="600"/>
        <w:jc w:val="both"/>
      </w:pPr>
      <w:r>
        <w:rPr>
          <w:rFonts w:ascii="Times New Roman" w:hAnsi="Times New Roman"/>
          <w:b w:val="false"/>
          <w:i w:val="false"/>
          <w:color w:val="000000"/>
          <w:sz w:val="28"/>
        </w:rPr>
        <w:t xml:space="preserve">причины этноконфессиональных конфликтов, особенности демографической ситуации в России и странах мира; </w:t>
      </w:r>
    </w:p>
    <w:p>
      <w:pPr>
        <w:spacing w:before="0" w:after="0" w:line="264"/>
        <w:ind w:firstLine="600"/>
        <w:jc w:val="both"/>
      </w:pPr>
      <w:r>
        <w:rPr>
          <w:rFonts w:ascii="Times New Roman" w:hAnsi="Times New Roman"/>
          <w:b w:val="false"/>
          <w:i w:val="false"/>
          <w:color w:val="000000"/>
          <w:sz w:val="28"/>
        </w:rPr>
        <w:t xml:space="preserve">различия в темпах и уровне урбанизации в странах разных типов социально-экономического развития; </w:t>
      </w:r>
    </w:p>
    <w:p>
      <w:pPr>
        <w:spacing w:before="0" w:after="0" w:line="264"/>
        <w:ind w:firstLine="600"/>
        <w:jc w:val="both"/>
      </w:pPr>
      <w:r>
        <w:rPr>
          <w:rFonts w:ascii="Times New Roman" w:hAnsi="Times New Roman"/>
          <w:b w:val="false"/>
          <w:i w:val="false"/>
          <w:color w:val="000000"/>
          <w:sz w:val="28"/>
        </w:rPr>
        <w:t xml:space="preserve">различия в уровне и качестве жизни населения в отдельных регионах и странах мира; </w:t>
      </w:r>
    </w:p>
    <w:p>
      <w:pPr>
        <w:spacing w:before="0" w:after="0" w:line="264"/>
        <w:ind w:firstLine="600"/>
        <w:jc w:val="both"/>
      </w:pPr>
      <w:r>
        <w:rPr>
          <w:rFonts w:ascii="Times New Roman" w:hAnsi="Times New Roman"/>
          <w:b w:val="false"/>
          <w:i w:val="false"/>
          <w:color w:val="000000"/>
          <w:sz w:val="28"/>
        </w:rPr>
        <w:t xml:space="preserve">направления международных миграций; </w:t>
      </w:r>
    </w:p>
    <w:p>
      <w:pPr>
        <w:spacing w:before="0" w:after="0" w:line="264"/>
        <w:ind w:firstLine="600"/>
        <w:jc w:val="both"/>
      </w:pPr>
      <w:r>
        <w:rPr>
          <w:rFonts w:ascii="Times New Roman" w:hAnsi="Times New Roman"/>
          <w:b w:val="false"/>
          <w:i w:val="false"/>
          <w:color w:val="000000"/>
          <w:sz w:val="28"/>
        </w:rPr>
        <w:t xml:space="preserve">особенности демографической политики в России и странах мира; </w:t>
      </w:r>
    </w:p>
    <w:p>
      <w:pPr>
        <w:spacing w:before="0" w:after="0" w:line="264"/>
        <w:ind w:firstLine="600"/>
        <w:jc w:val="both"/>
      </w:pPr>
      <w:r>
        <w:rPr>
          <w:rFonts w:ascii="Times New Roman" w:hAnsi="Times New Roman"/>
          <w:b w:val="false"/>
          <w:i w:val="false"/>
          <w:color w:val="000000"/>
          <w:sz w:val="28"/>
        </w:rPr>
        <w:t xml:space="preserve">особенности размещения населения отдельных стран; </w:t>
      </w:r>
    </w:p>
    <w:p>
      <w:pPr>
        <w:spacing w:before="0" w:after="0" w:line="264"/>
        <w:ind w:firstLine="600"/>
        <w:jc w:val="both"/>
      </w:pPr>
      <w:r>
        <w:rPr>
          <w:rFonts w:ascii="Times New Roman" w:hAnsi="Times New Roman"/>
          <w:b w:val="false"/>
          <w:i w:val="false"/>
          <w:color w:val="000000"/>
          <w:sz w:val="28"/>
        </w:rPr>
        <w:t xml:space="preserve">международную хозяйственную специализацию стран; </w:t>
      </w:r>
    </w:p>
    <w:p>
      <w:pPr>
        <w:spacing w:before="0" w:after="0" w:line="264"/>
        <w:ind w:firstLine="600"/>
        <w:jc w:val="both"/>
      </w:pPr>
      <w:r>
        <w:rPr>
          <w:rFonts w:ascii="Times New Roman" w:hAnsi="Times New Roman"/>
          <w:b w:val="false"/>
          <w:i w:val="false"/>
          <w:color w:val="000000"/>
          <w:sz w:val="28"/>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pPr>
        <w:spacing w:before="0" w:after="0" w:line="264"/>
        <w:ind w:firstLine="600"/>
        <w:jc w:val="both"/>
      </w:pPr>
      <w:r>
        <w:rPr>
          <w:rFonts w:ascii="Times New Roman" w:hAnsi="Times New Roman"/>
          <w:b w:val="false"/>
          <w:i w:val="false"/>
          <w:color w:val="000000"/>
          <w:sz w:val="28"/>
        </w:rPr>
        <w:t xml:space="preserve">три сектора мирового хозяйства; </w:t>
      </w:r>
    </w:p>
    <w:p>
      <w:pPr>
        <w:spacing w:before="0" w:after="0" w:line="264"/>
        <w:ind w:firstLine="600"/>
        <w:jc w:val="both"/>
      </w:pPr>
      <w:r>
        <w:rPr>
          <w:rFonts w:ascii="Times New Roman" w:hAnsi="Times New Roman"/>
          <w:b w:val="false"/>
          <w:i w:val="false"/>
          <w:color w:val="000000"/>
          <w:sz w:val="28"/>
        </w:rPr>
        <w:t xml:space="preserve">сегменты мирового рынка; </w:t>
      </w:r>
    </w:p>
    <w:p>
      <w:pPr>
        <w:spacing w:before="0" w:after="0" w:line="264"/>
        <w:ind w:firstLine="600"/>
        <w:jc w:val="both"/>
      </w:pPr>
      <w:r>
        <w:rPr>
          <w:rFonts w:ascii="Times New Roman" w:hAnsi="Times New Roman"/>
          <w:b w:val="false"/>
          <w:i w:val="false"/>
          <w:color w:val="000000"/>
          <w:sz w:val="28"/>
        </w:rPr>
        <w:t xml:space="preserve">классифицировать ландшафты по заданным основаниям; </w:t>
      </w:r>
    </w:p>
    <w:p>
      <w:pPr>
        <w:spacing w:before="0" w:after="0" w:line="264"/>
        <w:ind w:firstLine="600"/>
        <w:jc w:val="both"/>
      </w:pPr>
      <w:r>
        <w:rPr>
          <w:rFonts w:ascii="Times New Roman" w:hAnsi="Times New Roman"/>
          <w:b w:val="false"/>
          <w:i w:val="false"/>
          <w:color w:val="000000"/>
          <w:sz w:val="28"/>
        </w:rPr>
        <w:t xml:space="preserve">стихийные природные явления; </w:t>
      </w:r>
    </w:p>
    <w:p>
      <w:pPr>
        <w:spacing w:before="0" w:after="0" w:line="264"/>
        <w:ind w:firstLine="600"/>
        <w:jc w:val="both"/>
      </w:pPr>
      <w:r>
        <w:rPr>
          <w:rFonts w:ascii="Times New Roman" w:hAnsi="Times New Roman"/>
          <w:b w:val="false"/>
          <w:i w:val="false"/>
          <w:color w:val="000000"/>
          <w:sz w:val="28"/>
        </w:rPr>
        <w:t>вычленять и оценивать географическую информацию, представленную в различных источниках, необходимую для подтверждения тех или иных тезисов;</w:t>
      </w:r>
    </w:p>
    <w:p>
      <w:pPr>
        <w:spacing w:before="0" w:after="0" w:line="264"/>
        <w:ind w:firstLine="600"/>
        <w:jc w:val="both"/>
      </w:pPr>
      <w:r>
        <w:rPr>
          <w:rFonts w:ascii="Times New Roman" w:hAnsi="Times New Roman"/>
          <w:b w:val="false"/>
          <w:i w:val="false"/>
          <w:color w:val="000000"/>
          <w:sz w:val="28"/>
        </w:rPr>
        <w:t xml:space="preserve">оценивать географические факторы, определяющие международную специализацию стран; </w:t>
      </w:r>
    </w:p>
    <w:p>
      <w:pPr>
        <w:spacing w:before="0" w:after="0" w:line="264"/>
        <w:ind w:firstLine="600"/>
        <w:jc w:val="both"/>
      </w:pPr>
      <w:r>
        <w:rPr>
          <w:rFonts w:ascii="Times New Roman" w:hAnsi="Times New Roman"/>
          <w:b w:val="false"/>
          <w:i w:val="false"/>
          <w:color w:val="000000"/>
          <w:sz w:val="28"/>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 xml:space="preserve"> изменения направления международных экономических связей России в новых геополитических условиях;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pPr>
        <w:spacing w:before="0" w:after="0" w:line="264"/>
        <w:ind w:firstLine="600"/>
        <w:jc w:val="both"/>
      </w:pPr>
      <w:r>
        <w:rPr>
          <w:rFonts w:ascii="Times New Roman" w:hAnsi="Times New Roman"/>
          <w:b w:val="false"/>
          <w:i w:val="false"/>
          <w:color w:val="000000"/>
          <w:sz w:val="28"/>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pPr>
        <w:spacing w:before="0" w:after="0" w:line="264"/>
        <w:ind w:firstLine="600"/>
        <w:jc w:val="both"/>
      </w:pPr>
      <w:r>
        <w:rPr>
          <w:rFonts w:ascii="Times New Roman" w:hAnsi="Times New Roman"/>
          <w:b w:val="false"/>
          <w:i w:val="false"/>
          <w:color w:val="000000"/>
          <w:sz w:val="28"/>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pPr>
        <w:spacing w:before="0" w:after="0" w:line="264"/>
        <w:ind w:firstLine="600"/>
        <w:jc w:val="both"/>
      </w:pPr>
      <w:r>
        <w:rPr>
          <w:rFonts w:ascii="Times New Roman" w:hAnsi="Times New Roman"/>
          <w:b w:val="false"/>
          <w:i w:val="false"/>
          <w:color w:val="000000"/>
          <w:sz w:val="28"/>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pPr>
        <w:spacing w:before="0" w:after="0" w:line="264"/>
        <w:ind w:firstLine="600"/>
        <w:jc w:val="both"/>
      </w:pPr>
      <w:r>
        <w:rPr>
          <w:rFonts w:ascii="Times New Roman" w:hAnsi="Times New Roman"/>
          <w:b w:val="false"/>
          <w:i w:val="false"/>
          <w:color w:val="000000"/>
          <w:sz w:val="28"/>
        </w:rPr>
        <w:t xml:space="preserve">объяснять географические особенности биоразнообразия; </w:t>
      </w:r>
    </w:p>
    <w:p>
      <w:pPr>
        <w:spacing w:before="0" w:after="0" w:line="264"/>
        <w:ind w:firstLine="600"/>
        <w:jc w:val="both"/>
      </w:pPr>
      <w:r>
        <w:rPr>
          <w:rFonts w:ascii="Times New Roman" w:hAnsi="Times New Roman"/>
          <w:b w:val="false"/>
          <w:i w:val="false"/>
          <w:color w:val="000000"/>
          <w:sz w:val="28"/>
        </w:rPr>
        <w:t xml:space="preserve">особенности влияния эндогенных и экзогенных рельефообразующих процессов на рельеф отдельных территорий мира; </w:t>
      </w:r>
    </w:p>
    <w:p>
      <w:pPr>
        <w:spacing w:before="0" w:after="0" w:line="264"/>
        <w:ind w:firstLine="600"/>
        <w:jc w:val="both"/>
      </w:pPr>
      <w:r>
        <w:rPr>
          <w:rFonts w:ascii="Times New Roman" w:hAnsi="Times New Roman"/>
          <w:b w:val="false"/>
          <w:i w:val="false"/>
          <w:color w:val="000000"/>
          <w:sz w:val="28"/>
        </w:rPr>
        <w:t xml:space="preserve">свойства основных типов почв; </w:t>
      </w:r>
    </w:p>
    <w:p>
      <w:pPr>
        <w:spacing w:before="0" w:after="0" w:line="264"/>
        <w:ind w:firstLine="600"/>
        <w:jc w:val="both"/>
      </w:pPr>
      <w:r>
        <w:rPr>
          <w:rFonts w:ascii="Times New Roman" w:hAnsi="Times New Roman"/>
          <w:b w:val="false"/>
          <w:i w:val="false"/>
          <w:color w:val="000000"/>
          <w:sz w:val="28"/>
        </w:rPr>
        <w:t xml:space="preserve">динамику изменения ресурсообеспеченности стран и регионов различными видами природных ресурсов; </w:t>
      </w:r>
    </w:p>
    <w:p>
      <w:pPr>
        <w:spacing w:before="0" w:after="0" w:line="264"/>
        <w:ind w:firstLine="600"/>
        <w:jc w:val="both"/>
      </w:pPr>
      <w:r>
        <w:rPr>
          <w:rFonts w:ascii="Times New Roman" w:hAnsi="Times New Roman"/>
          <w:b w:val="false"/>
          <w:i w:val="false"/>
          <w:color w:val="000000"/>
          <w:sz w:val="28"/>
        </w:rPr>
        <w:t>географические особенности территориальной структуры хозяйства России;</w:t>
      </w:r>
    </w:p>
    <w:p>
      <w:pPr>
        <w:spacing w:before="0" w:after="0" w:line="264"/>
        <w:ind w:firstLine="600"/>
        <w:jc w:val="both"/>
      </w:pPr>
      <w:r>
        <w:rPr>
          <w:rFonts w:ascii="Times New Roman" w:hAnsi="Times New Roman"/>
          <w:b w:val="false"/>
          <w:i w:val="false"/>
          <w:color w:val="000000"/>
          <w:sz w:val="28"/>
        </w:rPr>
        <w:t xml:space="preserve">размещение предприятий; </w:t>
      </w:r>
    </w:p>
    <w:p>
      <w:pPr>
        <w:spacing w:before="0" w:after="0" w:line="264"/>
        <w:ind w:firstLine="600"/>
        <w:jc w:val="both"/>
      </w:pPr>
      <w:r>
        <w:rPr>
          <w:rFonts w:ascii="Times New Roman" w:hAnsi="Times New Roman"/>
          <w:b w:val="false"/>
          <w:i w:val="false"/>
          <w:color w:val="000000"/>
          <w:sz w:val="28"/>
        </w:rPr>
        <w:t xml:space="preserve">оценивать природно-ресурсный капитал регионов России для развития отдельных отраслей промышленности и сельского хозяйства; </w:t>
      </w:r>
    </w:p>
    <w:p>
      <w:pPr>
        <w:spacing w:before="0" w:after="0" w:line="264"/>
        <w:ind w:firstLine="600"/>
        <w:jc w:val="both"/>
      </w:pPr>
      <w:r>
        <w:rPr>
          <w:rFonts w:ascii="Times New Roman" w:hAnsi="Times New Roman"/>
          <w:b w:val="false"/>
          <w:i w:val="false"/>
          <w:color w:val="000000"/>
          <w:sz w:val="28"/>
        </w:rPr>
        <w:t xml:space="preserve">оценивать изменения отраслевой и территориальной структуры хозяйства России; </w:t>
      </w:r>
    </w:p>
    <w:p>
      <w:pPr>
        <w:spacing w:before="0" w:after="0" w:line="264"/>
        <w:ind w:firstLine="600"/>
        <w:jc w:val="both"/>
      </w:pPr>
      <w:r>
        <w:rPr>
          <w:rFonts w:ascii="Times New Roman" w:hAnsi="Times New Roman"/>
          <w:b w:val="false"/>
          <w:i w:val="false"/>
          <w:color w:val="000000"/>
          <w:sz w:val="28"/>
        </w:rPr>
        <w:t xml:space="preserve">возможности России в развитии прогрессивных технологий; </w:t>
      </w:r>
    </w:p>
    <w:p>
      <w:pPr>
        <w:spacing w:before="0" w:after="0" w:line="264"/>
        <w:ind w:firstLine="600"/>
        <w:jc w:val="both"/>
      </w:pPr>
      <w:r>
        <w:rPr>
          <w:rFonts w:ascii="Times New Roman" w:hAnsi="Times New Roman"/>
          <w:b w:val="false"/>
          <w:i w:val="false"/>
          <w:color w:val="000000"/>
          <w:sz w:val="28"/>
        </w:rPr>
        <w:t xml:space="preserve">характеризовать политико-географическое положение России; </w:t>
      </w:r>
    </w:p>
    <w:p>
      <w:pPr>
        <w:spacing w:before="0" w:after="0" w:line="264"/>
        <w:ind w:firstLine="600"/>
        <w:jc w:val="both"/>
      </w:pPr>
      <w:r>
        <w:rPr>
          <w:rFonts w:ascii="Times New Roman" w:hAnsi="Times New Roman"/>
          <w:b w:val="false"/>
          <w:i w:val="false"/>
          <w:color w:val="000000"/>
          <w:sz w:val="28"/>
        </w:rPr>
        <w:t>конкурентные преимущества экономики России.</w:t>
      </w:r>
    </w:p>
    <w:p>
      <w:pPr>
        <w:spacing w:before="0" w:after="0" w:line="264"/>
        <w:ind w:firstLine="600"/>
        <w:jc w:val="both"/>
      </w:pPr>
      <w:r>
        <w:rPr>
          <w:rFonts w:ascii="Times New Roman" w:hAnsi="Times New Roman"/>
          <w:b w:val="false"/>
          <w:i w:val="false"/>
          <w:color w:val="000000"/>
          <w:sz w:val="28"/>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pPr>
        <w:spacing w:before="0" w:after="0" w:line="264"/>
        <w:ind w:firstLine="600"/>
        <w:jc w:val="both"/>
      </w:pPr>
      <w:r>
        <w:rPr>
          <w:rFonts w:ascii="Times New Roman" w:hAnsi="Times New Roman"/>
          <w:b w:val="false"/>
          <w:i w:val="false"/>
          <w:color w:val="000000"/>
          <w:sz w:val="28"/>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pPr>
        <w:spacing w:before="0" w:after="0" w:line="264"/>
        <w:ind w:firstLine="600"/>
        <w:jc w:val="both"/>
      </w:pPr>
      <w:r>
        <w:rPr>
          <w:rFonts w:ascii="Times New Roman" w:hAnsi="Times New Roman"/>
          <w:b w:val="false"/>
          <w:i w:val="false"/>
          <w:color w:val="000000"/>
          <w:sz w:val="28"/>
        </w:rPr>
        <w:t xml:space="preserve">4) владение географической терминологией и системой географических понятий: </w:t>
      </w:r>
    </w:p>
    <w:p>
      <w:pPr>
        <w:spacing w:before="0" w:after="0" w:line="264"/>
        <w:ind w:firstLine="600"/>
        <w:jc w:val="both"/>
      </w:pPr>
      <w:r>
        <w:rPr>
          <w:rFonts w:ascii="Times New Roman" w:hAnsi="Times New Roman"/>
          <w:b w:val="false"/>
          <w:i w:val="false"/>
          <w:color w:val="000000"/>
          <w:sz w:val="28"/>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pPr>
        <w:spacing w:before="0" w:after="0" w:line="264"/>
        <w:ind w:firstLine="600"/>
        <w:jc w:val="both"/>
      </w:pPr>
      <w:r>
        <w:rPr>
          <w:rFonts w:ascii="Times New Roman" w:hAnsi="Times New Roman"/>
          <w:b w:val="false"/>
          <w:i w:val="false"/>
          <w:color w:val="000000"/>
          <w:sz w:val="28"/>
        </w:rPr>
        <w:t xml:space="preserve">самостоятельно выбирать тему; </w:t>
      </w:r>
    </w:p>
    <w:p>
      <w:pPr>
        <w:spacing w:before="0" w:after="0" w:line="264"/>
        <w:ind w:firstLine="600"/>
        <w:jc w:val="both"/>
      </w:pPr>
      <w:r>
        <w:rPr>
          <w:rFonts w:ascii="Times New Roman" w:hAnsi="Times New Roman"/>
          <w:b w:val="false"/>
          <w:i w:val="false"/>
          <w:color w:val="000000"/>
          <w:sz w:val="28"/>
        </w:rPr>
        <w:t xml:space="preserve">определять проблему, цели и задачи наблюдения или исследования; формулировать гипотезу; </w:t>
      </w:r>
    </w:p>
    <w:p>
      <w:pPr>
        <w:spacing w:before="0" w:after="0" w:line="264"/>
        <w:ind w:firstLine="600"/>
        <w:jc w:val="both"/>
      </w:pPr>
      <w:r>
        <w:rPr>
          <w:rFonts w:ascii="Times New Roman" w:hAnsi="Times New Roman"/>
          <w:b w:val="false"/>
          <w:i w:val="false"/>
          <w:color w:val="000000"/>
          <w:sz w:val="28"/>
        </w:rPr>
        <w:t xml:space="preserve">составлять план наблюдения или исследования; </w:t>
      </w:r>
    </w:p>
    <w:p>
      <w:pPr>
        <w:spacing w:before="0" w:after="0" w:line="264"/>
        <w:ind w:firstLine="600"/>
        <w:jc w:val="both"/>
      </w:pPr>
      <w:r>
        <w:rPr>
          <w:rFonts w:ascii="Times New Roman" w:hAnsi="Times New Roman"/>
          <w:b w:val="false"/>
          <w:i w:val="false"/>
          <w:color w:val="000000"/>
          <w:sz w:val="28"/>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pPr>
        <w:spacing w:before="0" w:after="0" w:line="264"/>
        <w:ind w:firstLine="600"/>
        <w:jc w:val="both"/>
      </w:pPr>
      <w:r>
        <w:rPr>
          <w:rFonts w:ascii="Times New Roman" w:hAnsi="Times New Roman"/>
          <w:b w:val="false"/>
          <w:i w:val="false"/>
          <w:color w:val="000000"/>
          <w:sz w:val="28"/>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pPr>
        <w:spacing w:before="0" w:after="0" w:line="264"/>
        <w:ind w:firstLine="600"/>
        <w:jc w:val="both"/>
      </w:pPr>
      <w:r>
        <w:rPr>
          <w:rFonts w:ascii="Times New Roman" w:hAnsi="Times New Roman"/>
          <w:b w:val="false"/>
          <w:i w:val="false"/>
          <w:color w:val="000000"/>
          <w:sz w:val="28"/>
        </w:rPr>
        <w:t xml:space="preserve">7) готовность и способность к самостоятельной информационно-познавательной деятельности; </w:t>
      </w:r>
    </w:p>
    <w:p>
      <w:pPr>
        <w:spacing w:before="0" w:after="0" w:line="264"/>
        <w:ind w:firstLine="600"/>
        <w:jc w:val="both"/>
      </w:pPr>
      <w:r>
        <w:rPr>
          <w:rFonts w:ascii="Times New Roman" w:hAnsi="Times New Roman"/>
          <w:b w:val="false"/>
          <w:i w:val="false"/>
          <w:color w:val="000000"/>
          <w:sz w:val="28"/>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pPr>
        <w:spacing w:before="0" w:after="0" w:line="264"/>
        <w:ind w:firstLine="600"/>
        <w:jc w:val="both"/>
      </w:pPr>
      <w:r>
        <w:rPr>
          <w:rFonts w:ascii="Times New Roman" w:hAnsi="Times New Roman"/>
          <w:b w:val="false"/>
          <w:i w:val="false"/>
          <w:color w:val="000000"/>
          <w:sz w:val="28"/>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pPr>
        <w:spacing w:before="0" w:after="0" w:line="264"/>
        <w:ind w:firstLine="600"/>
        <w:jc w:val="both"/>
      </w:pPr>
      <w:r>
        <w:rPr>
          <w:rFonts w:ascii="Times New Roman" w:hAnsi="Times New Roman"/>
          <w:b w:val="false"/>
          <w:i w:val="false"/>
          <w:color w:val="000000"/>
          <w:sz w:val="28"/>
        </w:rPr>
        <w:t xml:space="preserve">анализировать и интерпретировать полученные данные, критически их оценивать, формулировать выводы; </w:t>
      </w:r>
    </w:p>
    <w:p>
      <w:pPr>
        <w:spacing w:before="0" w:after="0" w:line="264"/>
        <w:ind w:firstLine="600"/>
        <w:jc w:val="both"/>
      </w:pPr>
      <w:r>
        <w:rPr>
          <w:rFonts w:ascii="Times New Roman" w:hAnsi="Times New Roman"/>
          <w:b w:val="false"/>
          <w:i w:val="false"/>
          <w:color w:val="000000"/>
          <w:sz w:val="28"/>
        </w:rPr>
        <w:t>оценивать научность аргументации географических прогнозов;</w:t>
      </w:r>
    </w:p>
    <w:p>
      <w:pPr>
        <w:spacing w:before="0" w:after="0" w:line="264"/>
        <w:ind w:firstLine="600"/>
        <w:jc w:val="both"/>
      </w:pPr>
      <w:r>
        <w:rPr>
          <w:rFonts w:ascii="Times New Roman" w:hAnsi="Times New Roman"/>
          <w:b w:val="false"/>
          <w:i w:val="false"/>
          <w:color w:val="000000"/>
          <w:sz w:val="28"/>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pPr>
        <w:spacing w:before="0" w:after="0" w:line="264"/>
        <w:ind w:firstLine="600"/>
        <w:jc w:val="both"/>
      </w:pPr>
      <w:r>
        <w:rPr>
          <w:rFonts w:ascii="Times New Roman" w:hAnsi="Times New Roman"/>
          <w:b w:val="false"/>
          <w:i w:val="false"/>
          <w:color w:val="000000"/>
          <w:sz w:val="28"/>
        </w:rPr>
        <w:t xml:space="preserve">природы, населения и хозяйства России, взаимосвязей между ними; </w:t>
      </w:r>
    </w:p>
    <w:p>
      <w:pPr>
        <w:spacing w:before="0" w:after="0" w:line="264"/>
        <w:ind w:firstLine="600"/>
        <w:jc w:val="both"/>
      </w:pPr>
      <w:r>
        <w:rPr>
          <w:rFonts w:ascii="Times New Roman" w:hAnsi="Times New Roman"/>
          <w:b w:val="false"/>
          <w:i w:val="false"/>
          <w:color w:val="000000"/>
          <w:sz w:val="28"/>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pPr>
        <w:spacing w:before="0" w:after="0" w:line="264"/>
        <w:ind w:firstLine="600"/>
        <w:jc w:val="both"/>
      </w:pPr>
      <w:r>
        <w:rPr>
          <w:rFonts w:ascii="Times New Roman" w:hAnsi="Times New Roman"/>
          <w:b w:val="false"/>
          <w:i w:val="false"/>
          <w:color w:val="000000"/>
          <w:sz w:val="28"/>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pPr>
        <w:spacing w:before="0" w:after="0" w:line="264"/>
        <w:ind w:firstLine="600"/>
        <w:jc w:val="both"/>
      </w:pPr>
      <w:r>
        <w:rPr>
          <w:rFonts w:ascii="Times New Roman" w:hAnsi="Times New Roman"/>
          <w:b w:val="false"/>
          <w:i w:val="false"/>
          <w:color w:val="000000"/>
          <w:sz w:val="28"/>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сравнивать страны по уровню социально-экономического развития; </w:t>
      </w:r>
    </w:p>
    <w:p>
      <w:pPr>
        <w:spacing w:before="0" w:after="0" w:line="264"/>
        <w:ind w:firstLine="600"/>
        <w:jc w:val="both"/>
      </w:pPr>
      <w:r>
        <w:rPr>
          <w:rFonts w:ascii="Times New Roman" w:hAnsi="Times New Roman"/>
          <w:b w:val="false"/>
          <w:i w:val="false"/>
          <w:color w:val="000000"/>
          <w:sz w:val="28"/>
        </w:rPr>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pPr>
        <w:spacing w:before="0" w:after="0" w:line="264"/>
        <w:ind w:firstLine="600"/>
        <w:jc w:val="both"/>
      </w:pPr>
      <w:r>
        <w:rPr>
          <w:rFonts w:ascii="Times New Roman" w:hAnsi="Times New Roman"/>
          <w:b w:val="false"/>
          <w:i w:val="false"/>
          <w:color w:val="000000"/>
          <w:sz w:val="28"/>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pPr>
        <w:spacing w:before="0" w:after="0" w:line="264"/>
        <w:ind w:firstLine="600"/>
        <w:jc w:val="both"/>
      </w:pPr>
      <w:r>
        <w:rPr>
          <w:rFonts w:ascii="Times New Roman" w:hAnsi="Times New Roman"/>
          <w:b w:val="false"/>
          <w:i w:val="false"/>
          <w:color w:val="000000"/>
          <w:sz w:val="28"/>
        </w:rPr>
        <w:t xml:space="preserve">условия отдельных территорий стран мира и России для размещения предприятий и различных производств; </w:t>
      </w:r>
    </w:p>
    <w:p>
      <w:pPr>
        <w:spacing w:before="0" w:after="0" w:line="264"/>
        <w:ind w:firstLine="600"/>
        <w:jc w:val="both"/>
      </w:pPr>
      <w:r>
        <w:rPr>
          <w:rFonts w:ascii="Times New Roman" w:hAnsi="Times New Roman"/>
          <w:b w:val="false"/>
          <w:i w:val="false"/>
          <w:color w:val="000000"/>
          <w:sz w:val="28"/>
        </w:rPr>
        <w:t xml:space="preserve">роль ТНК в формировании цепочек добавленной стоимости; </w:t>
      </w:r>
    </w:p>
    <w:p>
      <w:pPr>
        <w:spacing w:before="0" w:after="0" w:line="264"/>
        <w:ind w:firstLine="600"/>
        <w:jc w:val="both"/>
      </w:pPr>
      <w:r>
        <w:rPr>
          <w:rFonts w:ascii="Times New Roman" w:hAnsi="Times New Roman"/>
          <w:b w:val="false"/>
          <w:i w:val="false"/>
          <w:color w:val="000000"/>
          <w:sz w:val="28"/>
        </w:rPr>
        <w:t xml:space="preserve">влияние глобализации мировой экономики на хозяйство стран разных социально-экономических типов; </w:t>
      </w:r>
    </w:p>
    <w:p>
      <w:pPr>
        <w:spacing w:before="0" w:after="0" w:line="264"/>
        <w:ind w:firstLine="600"/>
        <w:jc w:val="both"/>
      </w:pPr>
      <w:r>
        <w:rPr>
          <w:rFonts w:ascii="Times New Roman" w:hAnsi="Times New Roman"/>
          <w:b w:val="false"/>
          <w:i w:val="false"/>
          <w:color w:val="000000"/>
          <w:sz w:val="28"/>
        </w:rPr>
        <w:t xml:space="preserve">объяснять особенности отраслевой структуры хозяйства изученных стран; </w:t>
      </w:r>
    </w:p>
    <w:p>
      <w:pPr>
        <w:spacing w:before="0" w:after="0" w:line="264"/>
        <w:ind w:firstLine="600"/>
        <w:jc w:val="both"/>
      </w:pPr>
      <w:r>
        <w:rPr>
          <w:rFonts w:ascii="Times New Roman" w:hAnsi="Times New Roman"/>
          <w:b w:val="false"/>
          <w:i w:val="false"/>
          <w:color w:val="000000"/>
          <w:sz w:val="28"/>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pPr>
        <w:spacing w:before="0" w:after="0" w:line="264"/>
        <w:ind w:firstLine="600"/>
        <w:jc w:val="both"/>
      </w:pPr>
      <w:r>
        <w:rPr>
          <w:rFonts w:ascii="Times New Roman" w:hAnsi="Times New Roman"/>
          <w:b w:val="false"/>
          <w:i w:val="false"/>
          <w:color w:val="000000"/>
          <w:sz w:val="28"/>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pPr>
        <w:spacing w:before="0" w:after="0" w:line="264"/>
        <w:ind w:firstLine="600"/>
        <w:jc w:val="both"/>
      </w:pPr>
      <w:r>
        <w:rPr>
          <w:rFonts w:ascii="Times New Roman" w:hAnsi="Times New Roman"/>
          <w:b w:val="false"/>
          <w:i w:val="false"/>
          <w:color w:val="000000"/>
          <w:sz w:val="28"/>
        </w:rPr>
        <w:t>составлять прогноз изменения географической среды под воздействием природных факторов и деятельности человека.</w:t>
      </w:r>
    </w:p>
    <w:p>
      <w:pPr>
        <w:spacing w:before="0" w:after="0" w:line="264"/>
        <w:ind w:firstLine="600"/>
        <w:jc w:val="both"/>
      </w:pPr>
      <w:r>
        <w:rPr>
          <w:rFonts w:ascii="Times New Roman" w:hAnsi="Times New Roman"/>
          <w:b w:val="false"/>
          <w:i w:val="false"/>
          <w:color w:val="000000"/>
          <w:sz w:val="28"/>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pPr>
        <w:spacing w:before="0" w:after="0" w:line="264"/>
        <w:ind w:firstLine="600"/>
        <w:jc w:val="both"/>
      </w:pPr>
      <w:r>
        <w:rPr>
          <w:rFonts w:ascii="Times New Roman" w:hAnsi="Times New Roman"/>
          <w:b w:val="false"/>
          <w:i w:val="false"/>
          <w:color w:val="000000"/>
          <w:sz w:val="28"/>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pPr>
        <w:spacing w:before="0" w:after="0" w:line="264"/>
        <w:ind w:firstLine="600"/>
        <w:jc w:val="both"/>
      </w:pPr>
      <w:r>
        <w:rPr>
          <w:rFonts w:ascii="Times New Roman" w:hAnsi="Times New Roman"/>
          <w:b w:val="false"/>
          <w:i w:val="false"/>
          <w:color w:val="000000"/>
          <w:sz w:val="28"/>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называть цели устойчивого развития; </w:t>
      </w:r>
    </w:p>
    <w:p>
      <w:pPr>
        <w:spacing w:before="0" w:after="0" w:line="264"/>
        <w:ind w:firstLine="600"/>
        <w:jc w:val="both"/>
      </w:pPr>
      <w:r>
        <w:rPr>
          <w:rFonts w:ascii="Times New Roman" w:hAnsi="Times New Roman"/>
          <w:b w:val="false"/>
          <w:i w:val="false"/>
          <w:color w:val="000000"/>
          <w:sz w:val="28"/>
        </w:rPr>
        <w:t xml:space="preserve">приводить примеры изменений геосистем в результате природных и антропогенных воздействий; </w:t>
      </w:r>
    </w:p>
    <w:p>
      <w:pPr>
        <w:spacing w:before="0" w:after="0" w:line="264"/>
        <w:ind w:firstLine="600"/>
        <w:jc w:val="both"/>
      </w:pPr>
      <w:r>
        <w:rPr>
          <w:rFonts w:ascii="Times New Roman" w:hAnsi="Times New Roman"/>
          <w:b w:val="false"/>
          <w:i w:val="false"/>
          <w:color w:val="000000"/>
          <w:sz w:val="28"/>
        </w:rPr>
        <w:t>определять проблемы взаимодействия географической среды и общества в пределах различных природных комплексов Земли, на территории России;</w:t>
      </w:r>
    </w:p>
    <w:p>
      <w:pPr>
        <w:spacing w:before="0" w:after="0" w:line="264"/>
        <w:ind w:firstLine="600"/>
        <w:jc w:val="both"/>
      </w:pPr>
      <w:r>
        <w:rPr>
          <w:rFonts w:ascii="Times New Roman" w:hAnsi="Times New Roman"/>
          <w:b w:val="false"/>
          <w:i w:val="false"/>
          <w:color w:val="000000"/>
          <w:sz w:val="28"/>
        </w:rPr>
        <w:t>оценивать различные подходы к решению геоэкологических проблем;</w:t>
      </w:r>
    </w:p>
    <w:p>
      <w:pPr>
        <w:spacing w:before="0" w:after="0" w:line="264"/>
        <w:ind w:firstLine="600"/>
        <w:jc w:val="both"/>
      </w:pPr>
      <w:r>
        <w:rPr>
          <w:rFonts w:ascii="Times New Roman" w:hAnsi="Times New Roman"/>
          <w:b w:val="false"/>
          <w:i w:val="false"/>
          <w:color w:val="000000"/>
          <w:sz w:val="28"/>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географии (углубленный уровень):</w:t>
      </w:r>
    </w:p>
    <w:p>
      <w:pPr>
        <w:spacing w:before="0" w:after="0" w:line="264"/>
        <w:ind w:firstLine="600"/>
        <w:jc w:val="both"/>
      </w:pPr>
      <w:r>
        <w:rPr>
          <w:rFonts w:ascii="Times New Roman" w:hAnsi="Times New Roman"/>
          <w:b w:val="false"/>
          <w:i w:val="false"/>
          <w:color w:val="000000"/>
          <w:sz w:val="28"/>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pPr>
        <w:spacing w:before="0" w:after="0" w:line="264"/>
        <w:ind w:firstLine="600"/>
        <w:jc w:val="both"/>
      </w:pPr>
      <w:r>
        <w:rPr>
          <w:rFonts w:ascii="Times New Roman" w:hAnsi="Times New Roman"/>
          <w:b w:val="false"/>
          <w:i w:val="false"/>
          <w:color w:val="000000"/>
          <w:sz w:val="28"/>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pPr>
        <w:spacing w:before="0" w:after="0" w:line="264"/>
        <w:ind w:firstLine="600"/>
        <w:jc w:val="both"/>
      </w:pPr>
      <w:r>
        <w:rPr>
          <w:rFonts w:ascii="Times New Roman" w:hAnsi="Times New Roman"/>
          <w:b w:val="false"/>
          <w:i w:val="false"/>
          <w:color w:val="000000"/>
          <w:sz w:val="28"/>
        </w:rPr>
        <w:t>оценивать возможности и роль географии в решении проблем на примере отдельных стран и регионов мира.</w:t>
      </w:r>
    </w:p>
    <w:p>
      <w:pPr>
        <w:spacing w:before="0" w:after="0" w:line="264"/>
        <w:ind w:firstLine="600"/>
        <w:jc w:val="both"/>
      </w:pPr>
      <w:r>
        <w:rPr>
          <w:rFonts w:ascii="Times New Roman" w:hAnsi="Times New Roman"/>
          <w:b w:val="false"/>
          <w:i w:val="false"/>
          <w:color w:val="000000"/>
          <w:sz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pPr>
        <w:spacing w:before="0" w:after="0" w:line="264"/>
        <w:ind w:firstLine="600"/>
        <w:jc w:val="both"/>
      </w:pPr>
      <w:r>
        <w:rPr>
          <w:rFonts w:ascii="Times New Roman" w:hAnsi="Times New Roman"/>
          <w:b w:val="false"/>
          <w:i w:val="false"/>
          <w:color w:val="000000"/>
          <w:sz w:val="28"/>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pPr>
        <w:spacing w:before="0" w:after="0" w:line="264"/>
        <w:ind w:firstLine="600"/>
        <w:jc w:val="both"/>
      </w:pPr>
      <w:r>
        <w:rPr>
          <w:rFonts w:ascii="Times New Roman" w:hAnsi="Times New Roman"/>
          <w:b w:val="false"/>
          <w:i w:val="false"/>
          <w:color w:val="000000"/>
          <w:sz w:val="28"/>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pPr>
        <w:spacing w:before="0" w:after="0" w:line="264"/>
        <w:ind w:firstLine="600"/>
        <w:jc w:val="both"/>
      </w:pPr>
      <w:r>
        <w:rPr>
          <w:rFonts w:ascii="Times New Roman" w:hAnsi="Times New Roman"/>
          <w:b w:val="false"/>
          <w:i w:val="false"/>
          <w:color w:val="000000"/>
          <w:sz w:val="28"/>
        </w:rPr>
        <w:t xml:space="preserve">классифицировать различные природные и социально-экономические объекты и явления по заданным критериям; </w:t>
      </w:r>
    </w:p>
    <w:p>
      <w:pPr>
        <w:spacing w:before="0" w:after="0" w:line="264"/>
        <w:ind w:firstLine="600"/>
        <w:jc w:val="both"/>
      </w:pPr>
      <w:r>
        <w:rPr>
          <w:rFonts w:ascii="Times New Roman" w:hAnsi="Times New Roman"/>
          <w:b w:val="false"/>
          <w:i w:val="false"/>
          <w:color w:val="000000"/>
          <w:sz w:val="28"/>
        </w:rPr>
        <w:t>выделять и оценивать географическую информацию, представленную в различных источниках, необходимую для подтверждения тех или иных тезисов;</w:t>
      </w:r>
    </w:p>
    <w:p>
      <w:pPr>
        <w:spacing w:before="0" w:after="0" w:line="264"/>
        <w:ind w:firstLine="600"/>
        <w:jc w:val="both"/>
      </w:pPr>
      <w:r>
        <w:rPr>
          <w:rFonts w:ascii="Times New Roman" w:hAnsi="Times New Roman"/>
          <w:b w:val="false"/>
          <w:i w:val="false"/>
          <w:color w:val="000000"/>
          <w:sz w:val="28"/>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pPr>
        <w:spacing w:before="0" w:after="0" w:line="264"/>
        <w:ind w:firstLine="600"/>
        <w:jc w:val="both"/>
      </w:pPr>
      <w:r>
        <w:rPr>
          <w:rFonts w:ascii="Times New Roman" w:hAnsi="Times New Roman"/>
          <w:b w:val="false"/>
          <w:i w:val="false"/>
          <w:color w:val="000000"/>
          <w:sz w:val="28"/>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pPr>
        <w:spacing w:before="0" w:after="0" w:line="264"/>
        <w:ind w:firstLine="600"/>
        <w:jc w:val="both"/>
      </w:pPr>
      <w:r>
        <w:rPr>
          <w:rFonts w:ascii="Times New Roman" w:hAnsi="Times New Roman"/>
          <w:b w:val="false"/>
          <w:i w:val="false"/>
          <w:color w:val="000000"/>
          <w:sz w:val="28"/>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pPr>
        <w:spacing w:before="0" w:after="0" w:line="264"/>
        <w:ind w:firstLine="600"/>
        <w:jc w:val="both"/>
      </w:pPr>
      <w:r>
        <w:rPr>
          <w:rFonts w:ascii="Times New Roman" w:hAnsi="Times New Roman"/>
          <w:b w:val="false"/>
          <w:i w:val="false"/>
          <w:color w:val="000000"/>
          <w:sz w:val="28"/>
        </w:rPr>
        <w:t xml:space="preserve">причины этноконфессиональных конфликтов, особенности демографической ситуации в отдельных странах и регионах мира; </w:t>
      </w:r>
    </w:p>
    <w:p>
      <w:pPr>
        <w:spacing w:before="0" w:after="0" w:line="264"/>
        <w:ind w:firstLine="600"/>
        <w:jc w:val="both"/>
      </w:pPr>
      <w:r>
        <w:rPr>
          <w:rFonts w:ascii="Times New Roman" w:hAnsi="Times New Roman"/>
          <w:b w:val="false"/>
          <w:i w:val="false"/>
          <w:color w:val="000000"/>
          <w:sz w:val="28"/>
        </w:rPr>
        <w:t xml:space="preserve">различия в темпах и уровне урбанизации в странах изучаемых регионов; </w:t>
      </w:r>
    </w:p>
    <w:p>
      <w:pPr>
        <w:spacing w:before="0" w:after="0" w:line="264"/>
        <w:ind w:firstLine="600"/>
        <w:jc w:val="both"/>
      </w:pPr>
      <w:r>
        <w:rPr>
          <w:rFonts w:ascii="Times New Roman" w:hAnsi="Times New Roman"/>
          <w:b w:val="false"/>
          <w:i w:val="false"/>
          <w:color w:val="000000"/>
          <w:sz w:val="28"/>
        </w:rPr>
        <w:t xml:space="preserve">различия в уровне и качестве жизни населения в отдельных регионах и странах мира; </w:t>
      </w:r>
    </w:p>
    <w:p>
      <w:pPr>
        <w:spacing w:before="0" w:after="0" w:line="264"/>
        <w:ind w:firstLine="600"/>
        <w:jc w:val="both"/>
      </w:pPr>
      <w:r>
        <w:rPr>
          <w:rFonts w:ascii="Times New Roman" w:hAnsi="Times New Roman"/>
          <w:b w:val="false"/>
          <w:i w:val="false"/>
          <w:color w:val="000000"/>
          <w:sz w:val="28"/>
        </w:rPr>
        <w:t xml:space="preserve">направления международных миграций; </w:t>
      </w:r>
    </w:p>
    <w:p>
      <w:pPr>
        <w:spacing w:before="0" w:after="0" w:line="264"/>
        <w:ind w:firstLine="600"/>
        <w:jc w:val="both"/>
      </w:pPr>
      <w:r>
        <w:rPr>
          <w:rFonts w:ascii="Times New Roman" w:hAnsi="Times New Roman"/>
          <w:b w:val="false"/>
          <w:i w:val="false"/>
          <w:color w:val="000000"/>
          <w:sz w:val="28"/>
        </w:rPr>
        <w:t xml:space="preserve">особенности демографической политики в изученных странах и в России; </w:t>
      </w:r>
    </w:p>
    <w:p>
      <w:pPr>
        <w:spacing w:before="0" w:after="0" w:line="264"/>
        <w:ind w:firstLine="600"/>
        <w:jc w:val="both"/>
      </w:pPr>
      <w:r>
        <w:rPr>
          <w:rFonts w:ascii="Times New Roman" w:hAnsi="Times New Roman"/>
          <w:b w:val="false"/>
          <w:i w:val="false"/>
          <w:color w:val="000000"/>
          <w:sz w:val="28"/>
        </w:rPr>
        <w:t xml:space="preserve">особенности размещения населения отдельных стран; международную хозяйственную специализацию изученных стран; </w:t>
      </w:r>
    </w:p>
    <w:p>
      <w:pPr>
        <w:spacing w:before="0" w:after="0" w:line="264"/>
        <w:ind w:firstLine="600"/>
        <w:jc w:val="both"/>
      </w:pPr>
      <w:r>
        <w:rPr>
          <w:rFonts w:ascii="Times New Roman" w:hAnsi="Times New Roman"/>
          <w:b w:val="false"/>
          <w:i w:val="false"/>
          <w:color w:val="000000"/>
          <w:sz w:val="28"/>
        </w:rPr>
        <w:t xml:space="preserve">оценивать географические факторы, определяющие международную специализацию стран; </w:t>
      </w:r>
    </w:p>
    <w:p>
      <w:pPr>
        <w:spacing w:before="0" w:after="0" w:line="264"/>
        <w:ind w:firstLine="600"/>
        <w:jc w:val="both"/>
      </w:pPr>
      <w:r>
        <w:rPr>
          <w:rFonts w:ascii="Times New Roman" w:hAnsi="Times New Roman"/>
          <w:b w:val="false"/>
          <w:i w:val="false"/>
          <w:color w:val="000000"/>
          <w:sz w:val="28"/>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pPr>
        <w:spacing w:before="0" w:after="0" w:line="264"/>
        <w:ind w:firstLine="600"/>
        <w:jc w:val="both"/>
      </w:pPr>
      <w:r>
        <w:rPr>
          <w:rFonts w:ascii="Times New Roman" w:hAnsi="Times New Roman"/>
          <w:b w:val="false"/>
          <w:i w:val="false"/>
          <w:color w:val="000000"/>
          <w:sz w:val="28"/>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pPr>
        <w:spacing w:before="0" w:after="0" w:line="264"/>
        <w:ind w:firstLine="600"/>
        <w:jc w:val="both"/>
      </w:pPr>
      <w:r>
        <w:rPr>
          <w:rFonts w:ascii="Times New Roman" w:hAnsi="Times New Roman"/>
          <w:b w:val="false"/>
          <w:i w:val="false"/>
          <w:color w:val="000000"/>
          <w:sz w:val="28"/>
        </w:rPr>
        <w:t xml:space="preserve">выделения факторов, определяющих географическое проявление глобальных проблем человечества на региональном и локальном уровнях; </w:t>
      </w:r>
    </w:p>
    <w:p>
      <w:pPr>
        <w:spacing w:before="0" w:after="0" w:line="264"/>
        <w:ind w:firstLine="600"/>
        <w:jc w:val="both"/>
      </w:pPr>
      <w:r>
        <w:rPr>
          <w:rFonts w:ascii="Times New Roman" w:hAnsi="Times New Roman"/>
          <w:b w:val="false"/>
          <w:i w:val="false"/>
          <w:color w:val="000000"/>
          <w:sz w:val="28"/>
        </w:rPr>
        <w:t xml:space="preserve">составления сравнительных географических характеристик регионов и стран мира; </w:t>
      </w:r>
    </w:p>
    <w:p>
      <w:pPr>
        <w:spacing w:before="0" w:after="0" w:line="264"/>
        <w:ind w:firstLine="600"/>
        <w:jc w:val="both"/>
      </w:pPr>
      <w:r>
        <w:rPr>
          <w:rFonts w:ascii="Times New Roman" w:hAnsi="Times New Roman"/>
          <w:b w:val="false"/>
          <w:i w:val="false"/>
          <w:color w:val="000000"/>
          <w:sz w:val="28"/>
        </w:rPr>
        <w:t xml:space="preserve">классификации стран по заданным основаниям; </w:t>
      </w:r>
    </w:p>
    <w:p>
      <w:pPr>
        <w:spacing w:before="0" w:after="0" w:line="264"/>
        <w:ind w:firstLine="600"/>
        <w:jc w:val="both"/>
      </w:pPr>
      <w:r>
        <w:rPr>
          <w:rFonts w:ascii="Times New Roman" w:hAnsi="Times New Roman"/>
          <w:b w:val="false"/>
          <w:i w:val="false"/>
          <w:color w:val="000000"/>
          <w:sz w:val="28"/>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pPr>
        <w:spacing w:before="0" w:after="0" w:line="264"/>
        <w:ind w:firstLine="600"/>
        <w:jc w:val="both"/>
      </w:pPr>
      <w:r>
        <w:rPr>
          <w:rFonts w:ascii="Times New Roman" w:hAnsi="Times New Roman"/>
          <w:b w:val="false"/>
          <w:i w:val="false"/>
          <w:color w:val="000000"/>
          <w:sz w:val="28"/>
        </w:rPr>
        <w:t xml:space="preserve">объяснения международной хозяйственной специализации изученных стран; </w:t>
      </w:r>
    </w:p>
    <w:p>
      <w:pPr>
        <w:spacing w:before="0" w:after="0" w:line="264"/>
        <w:ind w:firstLine="600"/>
        <w:jc w:val="both"/>
      </w:pPr>
      <w:r>
        <w:rPr>
          <w:rFonts w:ascii="Times New Roman" w:hAnsi="Times New Roman"/>
          <w:b w:val="false"/>
          <w:i w:val="false"/>
          <w:color w:val="000000"/>
          <w:sz w:val="28"/>
        </w:rPr>
        <w:t xml:space="preserve">места России в международном географическом разделении труда; </w:t>
      </w:r>
    </w:p>
    <w:p>
      <w:pPr>
        <w:spacing w:before="0" w:after="0" w:line="264"/>
        <w:ind w:firstLine="600"/>
        <w:jc w:val="both"/>
      </w:pPr>
      <w:r>
        <w:rPr>
          <w:rFonts w:ascii="Times New Roman" w:hAnsi="Times New Roman"/>
          <w:b w:val="false"/>
          <w:i w:val="false"/>
          <w:color w:val="000000"/>
          <w:sz w:val="28"/>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pPr>
        <w:spacing w:before="0" w:after="0" w:line="264"/>
        <w:ind w:firstLine="600"/>
        <w:jc w:val="both"/>
      </w:pPr>
      <w:r>
        <w:rPr>
          <w:rFonts w:ascii="Times New Roman" w:hAnsi="Times New Roman"/>
          <w:b w:val="false"/>
          <w:i w:val="false"/>
          <w:color w:val="000000"/>
          <w:sz w:val="28"/>
        </w:rPr>
        <w:t xml:space="preserve">4) владение географической терминологией и системой географических понятий: </w:t>
      </w:r>
    </w:p>
    <w:p>
      <w:pPr>
        <w:spacing w:before="0" w:after="0" w:line="264"/>
        <w:ind w:firstLine="600"/>
        <w:jc w:val="both"/>
      </w:pPr>
      <w:r>
        <w:rPr>
          <w:rFonts w:ascii="Times New Roman" w:hAnsi="Times New Roman"/>
          <w:b w:val="false"/>
          <w:i w:val="false"/>
          <w:color w:val="000000"/>
          <w:sz w:val="28"/>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pPr>
        <w:spacing w:before="0" w:after="0" w:line="264"/>
        <w:ind w:firstLine="600"/>
        <w:jc w:val="both"/>
      </w:pPr>
      <w:r>
        <w:rPr>
          <w:rFonts w:ascii="Times New Roman" w:hAnsi="Times New Roman"/>
          <w:b w:val="false"/>
          <w:i w:val="false"/>
          <w:color w:val="000000"/>
          <w:sz w:val="28"/>
        </w:rPr>
        <w:t xml:space="preserve">самостоятельно выбирать тему; </w:t>
      </w:r>
    </w:p>
    <w:p>
      <w:pPr>
        <w:spacing w:before="0" w:after="0" w:line="264"/>
        <w:ind w:firstLine="600"/>
        <w:jc w:val="both"/>
      </w:pPr>
      <w:r>
        <w:rPr>
          <w:rFonts w:ascii="Times New Roman" w:hAnsi="Times New Roman"/>
          <w:b w:val="false"/>
          <w:i w:val="false"/>
          <w:color w:val="000000"/>
          <w:sz w:val="28"/>
        </w:rPr>
        <w:t xml:space="preserve">определять проблему, цели и задачи наблюдения или исследования; </w:t>
      </w:r>
    </w:p>
    <w:p>
      <w:pPr>
        <w:spacing w:before="0" w:after="0" w:line="264"/>
        <w:ind w:firstLine="600"/>
        <w:jc w:val="both"/>
      </w:pPr>
      <w:r>
        <w:rPr>
          <w:rFonts w:ascii="Times New Roman" w:hAnsi="Times New Roman"/>
          <w:b w:val="false"/>
          <w:i w:val="false"/>
          <w:color w:val="000000"/>
          <w:sz w:val="28"/>
        </w:rPr>
        <w:t xml:space="preserve">формулировать гипотезу; </w:t>
      </w:r>
    </w:p>
    <w:p>
      <w:pPr>
        <w:spacing w:before="0" w:after="0" w:line="264"/>
        <w:ind w:firstLine="600"/>
        <w:jc w:val="both"/>
      </w:pPr>
      <w:r>
        <w:rPr>
          <w:rFonts w:ascii="Times New Roman" w:hAnsi="Times New Roman"/>
          <w:b w:val="false"/>
          <w:i w:val="false"/>
          <w:color w:val="000000"/>
          <w:sz w:val="28"/>
        </w:rPr>
        <w:t xml:space="preserve">составлять план наблюдения или исследования; </w:t>
      </w:r>
    </w:p>
    <w:p>
      <w:pPr>
        <w:spacing w:before="0" w:after="0" w:line="264"/>
        <w:ind w:firstLine="600"/>
        <w:jc w:val="both"/>
      </w:pPr>
      <w:r>
        <w:rPr>
          <w:rFonts w:ascii="Times New Roman" w:hAnsi="Times New Roman"/>
          <w:b w:val="false"/>
          <w:i w:val="false"/>
          <w:color w:val="000000"/>
          <w:sz w:val="28"/>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pPr>
        <w:spacing w:before="0" w:after="0" w:line="264"/>
        <w:ind w:firstLine="600"/>
        <w:jc w:val="both"/>
      </w:pPr>
      <w:r>
        <w:rPr>
          <w:rFonts w:ascii="Times New Roman" w:hAnsi="Times New Roman"/>
          <w:b w:val="false"/>
          <w:i w:val="false"/>
          <w:color w:val="000000"/>
          <w:sz w:val="28"/>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pPr>
        <w:spacing w:before="0" w:after="0" w:line="264"/>
        <w:ind w:firstLine="600"/>
        <w:jc w:val="both"/>
      </w:pPr>
      <w:r>
        <w:rPr>
          <w:rFonts w:ascii="Times New Roman" w:hAnsi="Times New Roman"/>
          <w:b w:val="false"/>
          <w:i w:val="false"/>
          <w:color w:val="000000"/>
          <w:sz w:val="28"/>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pPr>
        <w:spacing w:before="0" w:after="0" w:line="264"/>
        <w:ind w:firstLine="600"/>
        <w:jc w:val="both"/>
      </w:pPr>
      <w:r>
        <w:rPr>
          <w:rFonts w:ascii="Times New Roman" w:hAnsi="Times New Roman"/>
          <w:b w:val="false"/>
          <w:i w:val="false"/>
          <w:color w:val="000000"/>
          <w:sz w:val="28"/>
        </w:rPr>
        <w:t xml:space="preserve">7) готовность и способность к самостоятельной информационно-познавательной деятельности; </w:t>
      </w:r>
    </w:p>
    <w:p>
      <w:pPr>
        <w:spacing w:before="0" w:after="0" w:line="264"/>
        <w:ind w:firstLine="600"/>
        <w:jc w:val="both"/>
      </w:pPr>
      <w:r>
        <w:rPr>
          <w:rFonts w:ascii="Times New Roman" w:hAnsi="Times New Roman"/>
          <w:b w:val="false"/>
          <w:i w:val="false"/>
          <w:color w:val="000000"/>
          <w:sz w:val="28"/>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pPr>
        <w:spacing w:before="0" w:after="0" w:line="264"/>
        <w:ind w:firstLine="600"/>
        <w:jc w:val="both"/>
      </w:pPr>
      <w:r>
        <w:rPr>
          <w:rFonts w:ascii="Times New Roman" w:hAnsi="Times New Roman"/>
          <w:b w:val="false"/>
          <w:i w:val="false"/>
          <w:color w:val="000000"/>
          <w:sz w:val="28"/>
        </w:rPr>
        <w:t xml:space="preserve">работы с геоинформационными системами: </w:t>
      </w:r>
    </w:p>
    <w:p>
      <w:pPr>
        <w:spacing w:before="0" w:after="0" w:line="264"/>
        <w:ind w:firstLine="600"/>
        <w:jc w:val="both"/>
      </w:pPr>
      <w:r>
        <w:rPr>
          <w:rFonts w:ascii="Times New Roman" w:hAnsi="Times New Roman"/>
          <w:b w:val="false"/>
          <w:i w:val="false"/>
          <w:color w:val="000000"/>
          <w:sz w:val="28"/>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pPr>
        <w:spacing w:before="0" w:after="0" w:line="264"/>
        <w:ind w:firstLine="600"/>
        <w:jc w:val="both"/>
      </w:pPr>
      <w:r>
        <w:rPr>
          <w:rFonts w:ascii="Times New Roman" w:hAnsi="Times New Roman"/>
          <w:b w:val="false"/>
          <w:i w:val="false"/>
          <w:color w:val="000000"/>
          <w:sz w:val="28"/>
        </w:rPr>
        <w:t xml:space="preserve">анализировать и интерпретировать полученные данные, критически их оценивать, формулировать выводы; </w:t>
      </w:r>
    </w:p>
    <w:p>
      <w:pPr>
        <w:spacing w:before="0" w:after="0" w:line="264"/>
        <w:ind w:firstLine="600"/>
        <w:jc w:val="both"/>
      </w:pPr>
      <w:r>
        <w:rPr>
          <w:rFonts w:ascii="Times New Roman" w:hAnsi="Times New Roman"/>
          <w:b w:val="false"/>
          <w:i w:val="false"/>
          <w:color w:val="000000"/>
          <w:sz w:val="28"/>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pPr>
        <w:spacing w:before="0" w:after="0" w:line="264"/>
        <w:ind w:firstLine="600"/>
        <w:jc w:val="both"/>
      </w:pPr>
      <w:r>
        <w:rPr>
          <w:rFonts w:ascii="Times New Roman" w:hAnsi="Times New Roman"/>
          <w:b w:val="false"/>
          <w:i w:val="false"/>
          <w:color w:val="000000"/>
          <w:sz w:val="28"/>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pPr>
        <w:spacing w:before="0" w:after="0" w:line="264"/>
        <w:ind w:firstLine="600"/>
        <w:jc w:val="both"/>
      </w:pPr>
      <w:r>
        <w:rPr>
          <w:rFonts w:ascii="Times New Roman" w:hAnsi="Times New Roman"/>
          <w:b w:val="false"/>
          <w:i w:val="false"/>
          <w:color w:val="000000"/>
          <w:sz w:val="28"/>
        </w:rPr>
        <w:t xml:space="preserve">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pPr>
        <w:spacing w:before="0" w:after="0" w:line="264"/>
        <w:ind w:firstLine="600"/>
        <w:jc w:val="both"/>
      </w:pPr>
      <w:r>
        <w:rPr>
          <w:rFonts w:ascii="Times New Roman" w:hAnsi="Times New Roman"/>
          <w:b w:val="false"/>
          <w:i w:val="false"/>
          <w:color w:val="000000"/>
          <w:sz w:val="28"/>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pPr>
        <w:spacing w:before="0" w:after="0" w:line="264"/>
        <w:ind w:firstLine="600"/>
        <w:jc w:val="both"/>
      </w:pPr>
      <w:r>
        <w:rPr>
          <w:rFonts w:ascii="Times New Roman" w:hAnsi="Times New Roman"/>
          <w:b w:val="false"/>
          <w:i w:val="false"/>
          <w:color w:val="000000"/>
          <w:sz w:val="28"/>
        </w:rPr>
        <w:t xml:space="preserve">объяснять особенности отраслевой структуры хозяйства изученных стран; </w:t>
      </w:r>
    </w:p>
    <w:p>
      <w:pPr>
        <w:spacing w:before="0" w:after="0" w:line="264"/>
        <w:ind w:firstLine="600"/>
        <w:jc w:val="both"/>
      </w:pPr>
      <w:r>
        <w:rPr>
          <w:rFonts w:ascii="Times New Roman" w:hAnsi="Times New Roman"/>
          <w:b w:val="false"/>
          <w:i w:val="false"/>
          <w:color w:val="000000"/>
          <w:sz w:val="28"/>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pPr>
        <w:spacing w:before="0" w:after="0" w:line="264"/>
        <w:ind w:firstLine="600"/>
        <w:jc w:val="both"/>
      </w:pPr>
      <w:r>
        <w:rPr>
          <w:rFonts w:ascii="Times New Roman" w:hAnsi="Times New Roman"/>
          <w:b w:val="false"/>
          <w:i w:val="false"/>
          <w:color w:val="000000"/>
          <w:sz w:val="28"/>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pPr>
        <w:spacing w:before="0" w:after="0" w:line="264"/>
        <w:ind w:firstLine="600"/>
        <w:jc w:val="both"/>
      </w:pPr>
      <w:r>
        <w:rPr>
          <w:rFonts w:ascii="Times New Roman" w:hAnsi="Times New Roman"/>
          <w:b w:val="false"/>
          <w:i w:val="false"/>
          <w:color w:val="000000"/>
          <w:sz w:val="28"/>
        </w:rPr>
        <w:t>8) сформированность умений проводить географическую экспертизу разнообразных природных, социально-экономических и экологических процессов:</w:t>
      </w:r>
    </w:p>
    <w:p>
      <w:pPr>
        <w:spacing w:before="0" w:after="0" w:line="264"/>
        <w:ind w:firstLine="600"/>
        <w:jc w:val="both"/>
      </w:pPr>
      <w:r>
        <w:rPr>
          <w:rFonts w:ascii="Times New Roman" w:hAnsi="Times New Roman"/>
          <w:b w:val="false"/>
          <w:i w:val="false"/>
          <w:color w:val="000000"/>
          <w:sz w:val="28"/>
        </w:rPr>
        <w:t xml:space="preserve">оценивать современное состояние окружающей среды в странах и регионах мира, научность аргументации географических прогнозов; </w:t>
      </w:r>
    </w:p>
    <w:p>
      <w:pPr>
        <w:spacing w:before="0" w:after="0" w:line="264"/>
        <w:ind w:firstLine="600"/>
        <w:jc w:val="both"/>
      </w:pPr>
      <w:r>
        <w:rPr>
          <w:rFonts w:ascii="Times New Roman" w:hAnsi="Times New Roman"/>
          <w:b w:val="false"/>
          <w:i w:val="false"/>
          <w:color w:val="000000"/>
          <w:sz w:val="28"/>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pPr>
        <w:spacing w:before="0" w:after="0" w:line="264"/>
        <w:ind w:firstLine="600"/>
        <w:jc w:val="both"/>
      </w:pPr>
      <w:r>
        <w:rPr>
          <w:rFonts w:ascii="Times New Roman" w:hAnsi="Times New Roman"/>
          <w:b w:val="false"/>
          <w:i w:val="false"/>
          <w:color w:val="000000"/>
          <w:sz w:val="28"/>
        </w:rPr>
        <w:t xml:space="preserve">социально-экономические и экологические последствия урбанизации в странах различных социально-экономических типов; </w:t>
      </w:r>
    </w:p>
    <w:p>
      <w:pPr>
        <w:spacing w:before="0" w:after="0" w:line="264"/>
        <w:ind w:firstLine="600"/>
        <w:jc w:val="both"/>
      </w:pPr>
      <w:r>
        <w:rPr>
          <w:rFonts w:ascii="Times New Roman" w:hAnsi="Times New Roman"/>
          <w:b w:val="false"/>
          <w:i w:val="false"/>
          <w:color w:val="000000"/>
          <w:sz w:val="28"/>
        </w:rPr>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pPr>
        <w:spacing w:before="0" w:after="0" w:line="264"/>
        <w:ind w:firstLine="600"/>
        <w:jc w:val="both"/>
      </w:pPr>
      <w:r>
        <w:rPr>
          <w:rFonts w:ascii="Times New Roman" w:hAnsi="Times New Roman"/>
          <w:b w:val="false"/>
          <w:i w:val="false"/>
          <w:color w:val="000000"/>
          <w:sz w:val="28"/>
        </w:rPr>
        <w:t>9) применение географических знаний для самостоятельного оценивания уровня безопасности окружающей среды, адаптации к изменению её условий:</w:t>
      </w:r>
    </w:p>
    <w:p>
      <w:pPr>
        <w:spacing w:before="0" w:after="0" w:line="264"/>
        <w:ind w:firstLine="600"/>
        <w:jc w:val="both"/>
      </w:pPr>
      <w:r>
        <w:rPr>
          <w:rFonts w:ascii="Times New Roman" w:hAnsi="Times New Roman"/>
          <w:b w:val="false"/>
          <w:i w:val="false"/>
          <w:color w:val="000000"/>
          <w:sz w:val="28"/>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pPr>
        <w:spacing w:before="0" w:after="0" w:line="264"/>
        <w:ind w:firstLine="600"/>
        <w:jc w:val="both"/>
      </w:pPr>
      <w:r>
        <w:rPr>
          <w:rFonts w:ascii="Times New Roman" w:hAnsi="Times New Roman"/>
          <w:b w:val="false"/>
          <w:i w:val="false"/>
          <w:color w:val="000000"/>
          <w:sz w:val="28"/>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pPr>
        <w:spacing w:before="0" w:after="0" w:line="264"/>
        <w:ind w:firstLine="600"/>
        <w:jc w:val="both"/>
      </w:pPr>
      <w:r>
        <w:rPr>
          <w:rFonts w:ascii="Times New Roman" w:hAnsi="Times New Roman"/>
          <w:b w:val="false"/>
          <w:i w:val="false"/>
          <w:color w:val="000000"/>
          <w:sz w:val="28"/>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pPr>
        <w:spacing w:before="0" w:after="0" w:line="264"/>
        <w:ind w:firstLine="600"/>
        <w:jc w:val="both"/>
      </w:pPr>
      <w:r>
        <w:rPr>
          <w:rFonts w:ascii="Times New Roman" w:hAnsi="Times New Roman"/>
          <w:b w:val="false"/>
          <w:i w:val="false"/>
          <w:color w:val="000000"/>
          <w:sz w:val="28"/>
        </w:rPr>
        <w:t xml:space="preserve">определять проблемы взаимодействия географической среды и общества в различных регионах и странах мира; </w:t>
      </w:r>
    </w:p>
    <w:p>
      <w:pPr>
        <w:spacing w:before="0" w:after="0" w:line="264"/>
        <w:ind w:firstLine="600"/>
        <w:jc w:val="both"/>
      </w:pPr>
      <w:r>
        <w:rPr>
          <w:rFonts w:ascii="Times New Roman" w:hAnsi="Times New Roman"/>
          <w:b w:val="false"/>
          <w:i w:val="false"/>
          <w:color w:val="000000"/>
          <w:sz w:val="28"/>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pPr>
        <w:spacing w:before="0" w:after="0" w:line="264"/>
        <w:ind w:firstLine="600"/>
        <w:jc w:val="both"/>
      </w:pPr>
      <w:r>
        <w:rPr>
          <w:rFonts w:ascii="Times New Roman" w:hAnsi="Times New Roman"/>
          <w:b w:val="false"/>
          <w:i w:val="false"/>
          <w:color w:val="000000"/>
          <w:sz w:val="28"/>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pPr>
        <w:spacing w:before="0" w:after="0" w:line="264"/>
        <w:ind w:firstLine="600"/>
        <w:jc w:val="both"/>
      </w:pPr>
      <w:r>
        <w:rPr>
          <w:rFonts w:ascii="Times New Roman" w:hAnsi="Times New Roman"/>
          <w:b w:val="false"/>
          <w:i w:val="false"/>
          <w:color w:val="000000"/>
          <w:sz w:val="28"/>
        </w:rPr>
        <w:t>изменения демографической ситуации в странах, находящихся на разных этапах демографического перехода.</w:t>
      </w:r>
    </w:p>
    <w:bookmarkStart w:name="block-2733612" w:id="13"/>
    <w:p>
      <w:pPr>
        <w:sectPr>
          <w:pgSz w:w="11906" w:h="16383" w:orient="portrait"/>
        </w:sectPr>
      </w:pPr>
    </w:p>
    <w:bookmarkEnd w:id="13"/>
    <w:bookmarkEnd w:id="12"/>
    <w:bookmarkStart w:name="block-2733613"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В СОВРЕМЕННОМ МИРЕ</w:t>
            </w:r>
          </w:p>
        </w:tc>
      </w:tr>
      <w:tr>
        <w:trPr>
          <w:trHeight w:val="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как наука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Картографический метод исследования в географии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Районирование как метод географических исследований</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экспертиза и мониторинг</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МИРОВОГО РАЗВИТИЯ</w:t>
            </w: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глобальных проблемах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Концепция устойчивого развития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ГЕОПОЛИТИЧЕСКИЕ ПРОБЛЕМЫ СОВРЕМЕННОГО МИРА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Геополитическая структура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форм государственного устройства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проблема роста вооружений</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3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Государственные границы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конфликты в современном мире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проблема международного терроризма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мировой системе международных отношений</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ГЕОГРАФИЧЕСКАЯ СРЕДА КАК СФЕРА ВЗАИМОДЕЙСТВИЯ ОБЩЕСТВА И ПРИРОДЫ</w:t>
            </w: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географической среды в жизни общества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Природопользование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земной коры и минеральные ресурсы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 Земли. Агроклиматические ресурсы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водные ресурсы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как часть гидросферы. Ресурсы Мирового океана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Почвы и земельные ресурсы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и биологические ресурсы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природных рисков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экологическая проблема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ЧЕЛОВЕЧЕСКИЙ КАПИТАЛ В СОВРЕМЕННОМ МИРЕ</w:t>
            </w: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характеристика населения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здоровья и долголетия человека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населения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Многоликое человечество: расовая, этническая и лингвистическая структура населения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в современном мире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охраны мирового культурного наследия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мира. Города мира и урбанизация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города как ядра развития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ПРОБЛЕМЫ МИРОВОГО ЭКОНОМИЧЕСКОГО РАЗВИТИЯ</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 как система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 технический прогресс и мировое хозяйство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типы стран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стран глобального Севера и глобального Юга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сельское хозяйство и глобальная продовольственная проблема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ведущих отраслей промышленности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Глобальный рынок услуг и технологий</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48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транспортная система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валютно-финансовые отношения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Интеграционные процессы в глобальной экономике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37.5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3"/>
        <w:gridCol w:w="3840"/>
        <w:gridCol w:w="1205"/>
        <w:gridCol w:w="2205"/>
        <w:gridCol w:w="2345"/>
        <w:gridCol w:w="3246"/>
      </w:tblGrid>
      <w:tr>
        <w:trPr>
          <w:trHeight w:val="300" w:hRule="atLeast"/>
          <w:trHeight w:val="144" w:hRule="atLeast"/>
        </w:trPr>
        <w:tc>
          <w:tcPr>
            <w:tcW w:w="52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ЕВРОПА</w:t>
            </w: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политическая карта зарубежной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зарубежной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зарубежной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зарубежной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СЕВЕРНАЯ АМЕРИКА</w:t>
            </w: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Политико- и экономикогеографическое положение США и Канады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США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США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США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районы США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ЛАТИНСКАЯ АМЕРИКА</w:t>
            </w:r>
          </w:p>
        </w:tc>
      </w:tr>
      <w:tr>
        <w:trPr>
          <w:trHeight w:val="91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политическая карта Латинской Америки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Латинской Америки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Латинской Америки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Латинской Америки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АВСТРАЛИЯ И ОКЕАНИЯ</w:t>
            </w: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Новая Зеландия и Океания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АЗИЯ</w:t>
            </w: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политическая карта зарубежной Азии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зарубежной Азии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зарубежной Азии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зарубежной Азии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Корея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Юго-Западная Азия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АФРИКА</w:t>
            </w: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политическая карта Африки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Африки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Африки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Африки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МЕСТО РОССИИ В СОВРЕМЕННОМ МИРЕ</w:t>
            </w: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Демографический потенциал России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Геоэкономическое положение России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272" w:type="dxa"/>
            <w:tcBorders/>
            <w:tcMar>
              <w:top w:w="50" w:type="dxa"/>
              <w:left w:w="100" w:type="dxa"/>
            </w:tcMar>
            <w:vAlign w:val="center"/>
          </w:tcPr>
          <w:p>
            <w:pPr>
              <w:spacing w:before="0" w:after="0"/>
              <w:ind w:left="135"/>
              <w:jc w:val="left"/>
            </w:pPr>
          </w:p>
        </w:tc>
      </w:tr>
      <w:tr>
        <w:trPr>
          <w:trHeight w:val="72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районы России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БУДУЩЕЕ ЧЕЛОВЕЧЕСТВА</w:t>
            </w: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2272" w:type="dxa"/>
            <w:tcBorders/>
            <w:tcMar>
              <w:top w:w="50" w:type="dxa"/>
              <w:left w:w="100" w:type="dxa"/>
            </w:tcMar>
            <w:vAlign w:val="center"/>
          </w:tcPr>
          <w:p>
            <w:pPr>
              <w:jc w:val="left"/>
            </w:pPr>
          </w:p>
        </w:tc>
      </w:tr>
    </w:tbl>
    <w:p>
      <w:pPr>
        <w:sectPr>
          <w:pgSz w:w="16383" w:h="11906" w:orient="landscape"/>
        </w:sectPr>
      </w:pPr>
    </w:p>
    <w:bookmarkStart w:name="block-2733613" w:id="15"/>
    <w:p>
      <w:pPr>
        <w:sectPr>
          <w:pgSz w:w="16383" w:h="11906" w:orient="landscape"/>
        </w:sectPr>
      </w:pPr>
    </w:p>
    <w:bookmarkEnd w:id="15"/>
    <w:bookmarkEnd w:id="14"/>
    <w:bookmarkStart w:name="block-273361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79"/>
        <w:gridCol w:w="3840"/>
        <w:gridCol w:w="1000"/>
        <w:gridCol w:w="1967"/>
        <w:gridCol w:w="2124"/>
        <w:gridCol w:w="1477"/>
        <w:gridCol w:w="2607"/>
      </w:tblGrid>
      <w:tr>
        <w:trPr>
          <w:trHeight w:val="300" w:hRule="atLeast"/>
          <w:trHeight w:val="144" w:hRule="atLeast"/>
        </w:trPr>
        <w:tc>
          <w:tcPr>
            <w:tcW w:w="4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географии в системе научных дисциплин. Целостность географического пространства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51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Карта как источник географической информации. Классификация карт. Проекции и искажения на картах</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90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атласы. ГИС.Практическая работа "Определение количественных и качественных показателей с помощью простейших ГИС"</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Районирование территории. Практическая работа "Проведение районирования территории по заданным целям и принципам"</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36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Региональные исследования в географии. Культурно-исторические регионы мира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82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и экологическая экспертизы, мониторинг</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51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44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82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географической науки в изучении глобальных проблем</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78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развития на период до 2030 года»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72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36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политическая карта мира. Политико-географическое и геополитическое положение</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24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09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на политической карте. Отечественная школа политической географии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82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устройство России и соседних с ней государств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09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вооружений в современном мире. Рост военных расходов как экономическая проблема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нераспространения оружия массового уничтожения.Практическая работа "Составление таблицы «Страны „ядерного клуба“»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51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конфигурации территории государств, обособленные части государственной территории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09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современных границ, их классификация и правила установления. Лимология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97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82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Конфликтогенные факторы и их географическое распространение</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09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Терроризм как фактор напряжённости современной политической жизни.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Риски террористической угрозы в различных типах стран мира. Практическая работа "Анализ факторов формирования террористической угрозы в странах различных типов"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82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Геополитическое положение современной России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90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интеграции России в мировое сообщество. Составление схемы «Роль России в системе международных отношений» (практическая работа)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5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«природа», «географическая среда». «Окружающая среда» и её части: природная и антропогенная (техногенная) среда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44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71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Ресурсообеспеченность. Практическая работа "Определение и объяснение динамики изменения ресурсообеспеченности стран и регионов различными видами природных ресурсов"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97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71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51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78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97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97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71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42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источники загрязнения атмосферы. Глобальные изменения климата Земли, их последствия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90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Состав и значение. Воды суши.Практическая работа - разработка социальной рекламы «Чистота рек и озёр — ответственность каждого»</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водные системы. Болота. Многолетняя мерзлота. Регионы современного оледенения. Геокриология (мерзлотоведение)</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проблема,пути её решения.Практическая работа "Сравнение обеспеченности возобновляемыми водными ресурсами двух стран и объяснение причин различий "</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90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82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Ресурсы Мирового океана, место России в области их изучения и использования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97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почв России и мира. Практическая работа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59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44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Зональность и азональность в органическом мире.ПК. ПР "Анализ причин биоразнообразия природных комплексов в пределах одной природной зоны на основе источников информации"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71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риски и их виды. Регионы природных рисков.Практическая работа "Сравнительная оценка природных рисков для двух стран на основе анализа интернет-источников"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44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проблема.Практическая работа "Составление структурной схемы «Взаимосвязь глобальных проблем окружающей среды» на основе анализа сообщений СМИ"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78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экономических и социальных последствий глобальных климатических изменений для двух стран"</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565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"Географическая среда как сфера взаимодействия общества и природы"</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24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история населения Земли.Практическая 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525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71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09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человека как показатель социально-демографического развития.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71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Ожидаемая продолжительность жизни и её различия по странам мира.Практическая работа "Сравнение показателей здоровья населения и ожидаемой продолжительности жизни в разных странах и регионах мира "</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90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Внутрироссийская миграция. Практическая работа "Выявление основных направлений современных миграций населения в мире "</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44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44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распространения крупнейших мировых языков. Языковые пространства на территории России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82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религии и её географическом пространстве.</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71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36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Материальная и духовная культура этносов.Учение о культурном ландшафте, его природная составляющая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проблема утраты 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59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90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Урбанизация. Практическая работа "Определение различий процесса урбанизации в развитых и развивающихся странах"</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82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города, их роль в мировых социально-экономических процессах</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"Сравнительная характеристика ведущих глобальных городов: Лондона, Нью- Йорка, Парижа, Токио, Шанхая — на основе различных рейтингов"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36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«Человеческий капитал в современном мире»</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78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72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09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«НТП» и «НТР». Исторические этапы научно-технического развития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432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78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Показатели экономического развития стран мира. Классификация стран мира по 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44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04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6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преодоления отсталости стран мира. Программы международных организаций по ликвидации нищеты, голода, безграмотности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405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71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459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30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405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и ТЭБ мира. Структрутура, географические особенности. Практичесие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высокую цену человечество платит за нефть?»</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44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Чёрная и цветная металлургия мира. Ведущие страны — экспортёры и импортёры . Современные факторы размещения. Машиностроение. Главные машиностроительные районы мира.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78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и лесопромышленный комплекс мира. Место России в мировом производстве химических удобрений.Лёгкая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471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459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17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транспортные услуги. Мировая транспортная система. Практическая работа "Оценка транспортно-географического положения России"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78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136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мировых валютно-финансовых отношений. Элементы глобальной валютно-финансовой системы.</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235"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324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97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2970" w:hRule="atLeast"/>
          <w:trHeight w:val="144" w:hRule="atLeast"/>
        </w:trPr>
        <w:tc>
          <w:tcPr>
            <w:tcW w:w="4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6"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33" w:type="dxa"/>
            <w:tcBorders/>
            <w:tcMar>
              <w:top w:w="50" w:type="dxa"/>
              <w:left w:w="100" w:type="dxa"/>
            </w:tcMar>
            <w:vAlign w:val="center"/>
          </w:tcPr>
          <w:p>
            <w:pPr>
              <w:spacing w:before="0" w:after="0"/>
              <w:ind w:left="135"/>
              <w:jc w:val="left"/>
            </w:pPr>
          </w:p>
        </w:tc>
        <w:tc>
          <w:tcPr>
            <w:tcW w:w="18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21"/>
        <w:gridCol w:w="3360"/>
        <w:gridCol w:w="1082"/>
        <w:gridCol w:w="2062"/>
        <w:gridCol w:w="2213"/>
        <w:gridCol w:w="1553"/>
        <w:gridCol w:w="2703"/>
      </w:tblGrid>
      <w:tr>
        <w:trPr>
          <w:trHeight w:val="300" w:hRule="atLeast"/>
          <w:trHeight w:val="144" w:hRule="atLeast"/>
        </w:trPr>
        <w:tc>
          <w:tcPr>
            <w:tcW w:w="4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6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роль зарубежной Европы в мире. 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региона, демографическая политика. Практическая работа "Группировка стран зарубежной Европы по этнической структуре их населения"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структура хозяйства. Важнейшие промышленные центры и районы, ТНК . Практическая работа "Характеристика крупнейших ТНК стран зарубежной Европы".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24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Германии. Природные условия и ресурсы. Практическая работа "Комплексная характеристика федеральных земель Германии"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ситуация Германии. Германия как городская страна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Германии. Территориальная структура хозяйства. Практическая работа "Анализ места ТНК Германии в мировых рейтингах"</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Франции. Форма правления и административно-территориальное устройство. Природные условия и ресурсы, их хозяйственная оценка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8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Демографическая характеристика. Особенности расселения и урбанизации. Практическая работа "Расчёт доли Франции в важнейших общемировых показателях"</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экономического развития Франции. Ведущие ТНК. Промышленность, сельское хозяйство. Практическая работа "Выявление перспектив развития отдельных отраслей хозяйства Франции"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Великобритании. Британское Содружество наций. Форма правления и административно-территориальное устройство. Природно-ресурсный потенциал страны.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Этнический состав. Современная демографическая ситуация. Урбанизация.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405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отраслевой и 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Южной Европы. Состав субрегиона. Природно-ресурсный потенциал. Практическая работа "Сравнительная экономико-географическая характеристика стран Южной Европы"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Этнического состава. Демографическая ситуация. Особенности расселения. Крупнейшие ТНК. Практическая работа "Характеристика крупнейших ТНК Италии"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Северной Европы. Состав субрегиона. Природно-ресурсный потенциал. ПР"Сравнительная экономико-географическая характеристика стран Северной Европы"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459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Население.Северная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Северной Европы, выявление городов — фокусов развития для районов нового освоения"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Демографическая ситуация. Этническая структура населения. Урбанизация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0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«Зарубежная Европа»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Североамериканский регион. США. Государственное устройство, административно-территориальное деление. Практическая работа "Определение штатов США с наиболее благоприятным ЭГП"</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Канады, её глубокая интегрированность с США. Состав и размеры территории, численность населения. Практическая работа "Комплексная характеристика экономико-географического положения Канады"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США. Практическая работа"Выявление оптимальных сочетаний природных ресурсов на территории США"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развития США. Особенности отраслевой структуры экономики. Практическая работа "Экономико-географическая характеристика одного из штатов США"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24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Полицентричность территориальной структуры хозяйства США. Экономические районы: Северо-Восток, Юг, Запад. Практическая работа "Комплексная характеристика экономических районов США"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8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24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предпосылки для развития хозяйства Канады. Этнический состав населения. Урбанизация. Миграция. Практическая работа "Хозяйственная оценка природно-ресурсного потенциала Канады"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Канады в МГРТ. Особенности отраслевой и территориальной структуры хозяйства. Экономические районы Канады. Практическая работа "Географическая характеристика одной из отраслей международной специализации Канады"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Латинской Америки. Состав региона, его площадь и население.Практическая работа "Построение графа, отражающего соседство стран Латинской Америки"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Латинской Америки. Практическая работа "Характеристика политической карты Латинской Америки"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региона. Проблемы природопользования. Практическая работа "Расчёт доли Латинской Америки в запасах ряда видов минерального сырья"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405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24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465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сельскохозяйственные районы. 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 "Определение международной специализации ряда стран Латинской Америки"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международной специализации ряда стран Латинской Америки"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Практическая работа "Хозяйственная оценка природно-ресурсного потенциала Мексики"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«Северная Америка», "Латинская Америка"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24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Австралии. Природные условия и ресурсы. Особенности формирования населения. Демографические показатели. Практическая работа "Анализ товарной и географической структуры экспорта Австралии"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Океании. Особенности природно-ресурсного потенциала, населения и хозяйства стран Океании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территории региона. Практическая работа "Построение графа, отражающего соседство стран зарубежной Азии"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условий и ресурсов в зарубежной Азии, их территориальные различия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78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КНР. Место и роль Китая в мире. Многообразие природных условий и ресурсов Китая. Практическая работа "Характеристика основных отраслей горнодобывающей промышленности Китая"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Китая. Демографическая ситуация и политика. Этнический состав населения. Административно-национальное устройство КНР.</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Территориальная структура хозяйства КНР. Практическая работа "Анализ факторов бурного экономического развития КНР на рубеже XX и XXI вв."</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ПГП и ЭГП. Природные условия и ресурсы. Состав и размещение минеральных ресурсов. Климатические особенности и с/х</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459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административно-территориальных единиц Индии", "Анализ динамики численности населения Индии с 1901 г."</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и территориальная структура хозяйства Индии.Экономические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24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1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405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Республики Корея. 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84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Юго-Западной Азии. Состав, размеры территории и численность населения. Хозяйственная оценка природно-ресурсного потенциала. Практическая работа "Сравнительная экономико-географическая характеристика стран субрегиона"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ситуация. Этническая и конфессиональная карта Юго-Западной Азии. Неравномерность размещения населения. Урбанизация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24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разделам "Австралия и Океания", "Зарубежная Азия"</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405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2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Африки на субрегионы. Взаимоотношения стран Африки с Россией. Совместные проекты российско-африканского сотрудничества</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Африки, 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405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0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Многоукладность экономики Африки. Структура ВВП стран региона. Промышленные и сельскохозяйственные районы и центры. Практическая работа "Классификация стран Африки по показателю ИЧР"</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54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России. РФ в МГРТ. Структура и география внешней торговли России. Практическая работа "Анализ международных экономических связей России"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5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378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405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579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разделам «Африка», "Место России в современном мире"</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3" w:type="dxa"/>
            <w:tcBorders/>
            <w:tcMar>
              <w:top w:w="50" w:type="dxa"/>
              <w:left w:w="100" w:type="dxa"/>
            </w:tcMar>
            <w:vAlign w:val="center"/>
          </w:tcPr>
          <w:p>
            <w:pPr>
              <w:spacing w:before="0" w:after="0" w:line="276"/>
              <w:ind w:left="135"/>
              <w:jc w:val="center"/>
            </w:pP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7" w:type="dxa"/>
            <w:tcBorders/>
            <w:tcMar>
              <w:top w:w="50" w:type="dxa"/>
              <w:left w:w="100" w:type="dxa"/>
            </w:tcMar>
            <w:vAlign w:val="center"/>
          </w:tcPr>
          <w:p>
            <w:pPr>
              <w:spacing w:before="0" w:after="0"/>
              <w:ind w:left="135"/>
              <w:jc w:val="left"/>
            </w:pPr>
          </w:p>
        </w:tc>
        <w:tc>
          <w:tcPr>
            <w:tcW w:w="189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33614" w:id="17"/>
    <w:p>
      <w:pPr>
        <w:sectPr>
          <w:pgSz w:w="16383" w:h="11906" w:orient="landscape"/>
        </w:sectPr>
      </w:pPr>
    </w:p>
    <w:bookmarkEnd w:id="17"/>
    <w:bookmarkEnd w:id="16"/>
    <w:bookmarkStart w:name="block-273361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f0c51bf-82ab-40aa-978f-468890d9a449" w:id="19"/>
      <w:r>
        <w:rPr>
          <w:rFonts w:ascii="Times New Roman" w:hAnsi="Times New Roman"/>
          <w:b w:val="false"/>
          <w:i w:val="false"/>
          <w:color w:val="000000"/>
          <w:sz w:val="28"/>
        </w:rPr>
        <w:t>• География, 10 класс/ Холина В.Н., Общество с ограниченной ответственностью «ДРОФА»; Акционерное общество «Издательство «Просвещение»</w:t>
      </w:r>
      <w:bookmarkEnd w:id="19"/>
      <w:r>
        <w:rPr>
          <w:sz w:val="28"/>
        </w:rPr>
        <w:br/>
      </w:r>
      <w:bookmarkStart w:name="9f0c51bf-82ab-40aa-978f-468890d9a449" w:id="20"/>
      <w:r>
        <w:rPr>
          <w:rFonts w:ascii="Times New Roman" w:hAnsi="Times New Roman"/>
          <w:b w:val="false"/>
          <w:i w:val="false"/>
          <w:color w:val="000000"/>
          <w:sz w:val="28"/>
        </w:rPr>
        <w:t xml:space="preserve"> • География, 11 класс/ Холина В.Н., Общество с ограниченной ответственностью «ДРОФА»;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85a9f3-9adf-4c19-87f0-11b8efbafd66" w:id="21"/>
      <w:r>
        <w:rPr>
          <w:rFonts w:ascii="Times New Roman" w:hAnsi="Times New Roman"/>
          <w:b w:val="false"/>
          <w:i w:val="false"/>
          <w:color w:val="000000"/>
          <w:sz w:val="28"/>
        </w:rPr>
        <w:t>В.Н. Холина География 10-11 класс. Методическое пособие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f469c7d-0617-4c32-830a-f2f6b956d4a1" w:id="22"/>
      <w:r>
        <w:rPr>
          <w:rFonts w:ascii="Times New Roman" w:hAnsi="Times New Roman"/>
          <w:b w:val="false"/>
          <w:i w:val="false"/>
          <w:color w:val="000000"/>
          <w:sz w:val="28"/>
        </w:rPr>
        <w:t>Комплект уроков географии для 10 и 11 класса (видеоуроки, тесты, презентации)</w:t>
      </w:r>
      <w:bookmarkEnd w:id="2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733615" w:id="23"/>
    <w:p>
      <w:pPr>
        <w:sectPr>
          <w:pgSz w:w="11906" w:h="16383" w:orient="portrait"/>
        </w:sectPr>
      </w:pPr>
    </w:p>
    <w:bookmarkEnd w:id="23"/>
    <w:bookmarkEnd w:id="1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