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8219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9227ef-7029-4079-ae60-1c1e725042d4"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0108ef9-761b-4d5f-b35a-43765278bc23"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354100)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82193" w:id="5"/>
    <w:p>
      <w:pPr>
        <w:sectPr>
          <w:pgSz w:w="11906" w:h="16383" w:orient="portrait"/>
        </w:sectPr>
      </w:pPr>
    </w:p>
    <w:bookmarkEnd w:id="5"/>
    <w:bookmarkEnd w:id="0"/>
    <w:bookmarkStart w:name="block-248219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2482192" w:id="8"/>
    <w:p>
      <w:pPr>
        <w:sectPr>
          <w:pgSz w:w="11906" w:h="16383" w:orient="portrait"/>
        </w:sectPr>
      </w:pPr>
    </w:p>
    <w:bookmarkEnd w:id="8"/>
    <w:bookmarkEnd w:id="6"/>
    <w:bookmarkStart w:name="block-2482188"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2482188" w:id="13"/>
    <w:p>
      <w:pPr>
        <w:sectPr>
          <w:pgSz w:w="11906" w:h="16383" w:orient="portrait"/>
        </w:sectPr>
      </w:pPr>
    </w:p>
    <w:bookmarkEnd w:id="13"/>
    <w:bookmarkEnd w:id="9"/>
    <w:bookmarkStart w:name="block-2482187"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2482187" w:id="19"/>
    <w:p>
      <w:pPr>
        <w:sectPr>
          <w:pgSz w:w="11906" w:h="16383" w:orient="portrait"/>
        </w:sectPr>
      </w:pPr>
    </w:p>
    <w:bookmarkEnd w:id="19"/>
    <w:bookmarkEnd w:id="14"/>
    <w:bookmarkStart w:name="block-2482189"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https://resh.edu.ru/subject/17/10/</w:t>
              </w:r>
            </w:hyperlink>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https://resh.edu.ru/subject/17/10/</w:t>
              </w:r>
            </w:hyperlink>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https://resh.edu.ru/subject/17/10/</w:t>
              </w:r>
            </w:hyperlink>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https://resh.edu.ru/subject/17/10/</w:t>
              </w:r>
            </w:hyperlink>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https://resh.edu.ru/subject/17/10/</w:t>
              </w:r>
            </w:hyperlink>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https://resh.edu.ru/subject/17/10/</w:t>
              </w:r>
            </w:hyperlink>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https://resh.edu.ru/subject/17/10/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https://resh.edu.ru/subject/17/11/</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https://resh.edu.ru/subject/17/11/</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https://resh.edu.ru/subject/17/11/</w:t>
              </w:r>
            </w:hyperlink>
          </w:p>
        </w:tc>
      </w:tr>
      <w:tr>
        <w:trPr>
          <w:trHeight w:val="162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https://resh.edu.ru/subject/17/11/</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2482189" w:id="21"/>
    <w:p>
      <w:pPr>
        <w:sectPr>
          <w:pgSz w:w="16383" w:h="11906" w:orient="landscape"/>
        </w:sectPr>
      </w:pPr>
    </w:p>
    <w:bookmarkEnd w:id="21"/>
    <w:bookmarkEnd w:id="20"/>
    <w:bookmarkStart w:name="block-2482190"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1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5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18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1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82190" w:id="23"/>
    <w:p>
      <w:pPr>
        <w:sectPr>
          <w:pgSz w:w="16383" w:h="11906" w:orient="landscape"/>
        </w:sectPr>
      </w:pPr>
    </w:p>
    <w:bookmarkEnd w:id="23"/>
    <w:bookmarkEnd w:id="22"/>
    <w:bookmarkStart w:name="block-2482191"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4bc9461-5945-455e-bb0e-0c5e149e6775" w:id="25"/>
      <w:r>
        <w:rPr>
          <w:rFonts w:ascii="Times New Roman" w:hAnsi="Times New Roman"/>
          <w:b w:val="false"/>
          <w:i w:val="false"/>
          <w:color w:val="000000"/>
          <w:sz w:val="28"/>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56ead15-d30b-4553-b176-b0c943a4daa1" w:id="26"/>
      <w:r>
        <w:rPr>
          <w:rFonts w:ascii="Times New Roman" w:hAnsi="Times New Roman"/>
          <w:b w:val="false"/>
          <w:i w:val="false"/>
          <w:color w:val="000000"/>
          <w:sz w:val="28"/>
        </w:rPr>
        <w:t>Поурочные разработки по геометрии 10, 11 класс (универсальное издание)</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a38df3ac-bf82-4b9f-b5cd-98a1300f7f92" w:id="27"/>
      <w:r>
        <w:rPr>
          <w:rFonts w:ascii="Times New Roman" w:hAnsi="Times New Roman"/>
          <w:b w:val="false"/>
          <w:i w:val="false"/>
          <w:color w:val="000000"/>
          <w:sz w:val="28"/>
        </w:rPr>
        <w:t>https://resh.edu.ru/subject/17/10/</w:t>
      </w:r>
      <w:bookmarkEnd w:id="27"/>
      <w:r>
        <w:rPr>
          <w:sz w:val="28"/>
        </w:rPr>
        <w:br/>
      </w:r>
      <w:bookmarkStart w:name="a38df3ac-bf82-4b9f-b5cd-98a1300f7f92" w:id="28"/>
      <w:r>
        <w:rPr>
          <w:rFonts w:ascii="Times New Roman" w:hAnsi="Times New Roman"/>
          <w:b w:val="false"/>
          <w:i w:val="false"/>
          <w:color w:val="000000"/>
          <w:sz w:val="28"/>
        </w:rPr>
        <w:t xml:space="preserve"> https://resh.edu.ru/subject/17/11/</w:t>
      </w:r>
      <w:bookmarkEnd w:id="28"/>
      <w:r>
        <w:rPr>
          <w:sz w:val="28"/>
        </w:rPr>
        <w:br/>
      </w:r>
      <w:bookmarkStart w:name="a38df3ac-bf82-4b9f-b5cd-98a1300f7f92" w:id="29"/>
      <w:r>
        <w:rPr>
          <w:rFonts w:ascii="Times New Roman" w:hAnsi="Times New Roman"/>
          <w:b w:val="false"/>
          <w:i w:val="false"/>
          <w:color w:val="000000"/>
          <w:sz w:val="28"/>
        </w:rPr>
        <w:t xml:space="preserve"> https://videouroki.net</w:t>
      </w:r>
      <w:bookmarkEnd w:id="29"/>
      <w:r>
        <w:rPr>
          <w:sz w:val="28"/>
        </w:rPr>
        <w:br/>
      </w:r>
      <w:bookmarkStart w:name="a38df3ac-bf82-4b9f-b5cd-98a1300f7f92" w:id="30"/>
      <w:r>
        <w:rPr>
          <w:rFonts w:ascii="Times New Roman" w:hAnsi="Times New Roman"/>
          <w:b w:val="false"/>
          <w:i w:val="false"/>
          <w:color w:val="000000"/>
          <w:sz w:val="28"/>
        </w:rPr>
        <w:t xml:space="preserve"> https://edsoo.ru</w:t>
      </w:r>
      <w:bookmarkEnd w:id="3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82191" w:id="31"/>
    <w:p>
      <w:pPr>
        <w:sectPr>
          <w:pgSz w:w="11906" w:h="16383" w:orient="portrait"/>
        </w:sectPr>
      </w:pPr>
    </w:p>
    <w:bookmarkEnd w:id="31"/>
    <w:bookmarkEnd w:id="24"/>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17/10/" Type="http://schemas.openxmlformats.org/officeDocument/2006/relationships/hyperlink" Id="rId4"/>
    <Relationship TargetMode="External" Target="https://resh.edu.ru/subject/17/10/" Type="http://schemas.openxmlformats.org/officeDocument/2006/relationships/hyperlink" Id="rId5"/>
    <Relationship TargetMode="External" Target="https://resh.edu.ru/subject/17/10/" Type="http://schemas.openxmlformats.org/officeDocument/2006/relationships/hyperlink" Id="rId6"/>
    <Relationship TargetMode="External" Target="https://resh.edu.ru/subject/17/10/" Type="http://schemas.openxmlformats.org/officeDocument/2006/relationships/hyperlink" Id="rId7"/>
    <Relationship TargetMode="External" Target="https://resh.edu.ru/subject/17/10/" Type="http://schemas.openxmlformats.org/officeDocument/2006/relationships/hyperlink" Id="rId8"/>
    <Relationship TargetMode="External" Target="https://resh.edu.ru/subject/17/10/" Type="http://schemas.openxmlformats.org/officeDocument/2006/relationships/hyperlink" Id="rId9"/>
    <Relationship TargetMode="External" Target="https://resh.edu.ru/subject/17/10/" Type="http://schemas.openxmlformats.org/officeDocument/2006/relationships/hyperlink" Id="rId10"/>
    <Relationship TargetMode="External" Target="https://resh.edu.ru/subject/17/11/" Type="http://schemas.openxmlformats.org/officeDocument/2006/relationships/hyperlink" Id="rId11"/>
    <Relationship TargetMode="External" Target="https://resh.edu.ru/subject/17/11/" Type="http://schemas.openxmlformats.org/officeDocument/2006/relationships/hyperlink" Id="rId12"/>
    <Relationship TargetMode="External" Target="https://resh.edu.ru/subject/17/11/" Type="http://schemas.openxmlformats.org/officeDocument/2006/relationships/hyperlink" Id="rId13"/>
    <Relationship TargetMode="External" Target="https://resh.edu.ru/subject/17/11/" Type="http://schemas.openxmlformats.org/officeDocument/2006/relationships/hyperlink" Id="rId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