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325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389865)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732545" w:id="5"/>
    <w:p>
      <w:pPr>
        <w:sectPr>
          <w:pgSz w:w="11906" w:h="16383" w:orient="portrait"/>
        </w:sectPr>
      </w:pPr>
    </w:p>
    <w:bookmarkEnd w:id="5"/>
    <w:bookmarkEnd w:id="0"/>
    <w:bookmarkStart w:name="block-273255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732551" w:id="8"/>
    <w:p>
      <w:pPr>
        <w:sectPr>
          <w:pgSz w:w="11906" w:h="16383" w:orient="portrait"/>
        </w:sectPr>
      </w:pPr>
    </w:p>
    <w:bookmarkEnd w:id="8"/>
    <w:bookmarkEnd w:id="6"/>
    <w:bookmarkStart w:name="block-273254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732547" w:id="11"/>
    <w:p>
      <w:pPr>
        <w:sectPr>
          <w:pgSz w:w="11906" w:h="16383" w:orient="portrait"/>
        </w:sectPr>
      </w:pPr>
    </w:p>
    <w:bookmarkEnd w:id="11"/>
    <w:bookmarkEnd w:id="9"/>
    <w:bookmarkStart w:name="block-2732550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732550" w:id="13"/>
    <w:p>
      <w:pPr>
        <w:sectPr>
          <w:pgSz w:w="11906" w:h="16383" w:orient="portrait"/>
        </w:sectPr>
      </w:pPr>
    </w:p>
    <w:bookmarkEnd w:id="13"/>
    <w:bookmarkEnd w:id="12"/>
    <w:bookmarkStart w:name="block-273254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2548" w:id="15"/>
    <w:p>
      <w:pPr>
        <w:sectPr>
          <w:pgSz w:w="16383" w:h="11906" w:orient="landscape"/>
        </w:sectPr>
      </w:pPr>
    </w:p>
    <w:bookmarkEnd w:id="15"/>
    <w:bookmarkEnd w:id="14"/>
    <w:bookmarkStart w:name="block-273254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32546" w:id="17"/>
    <w:p>
      <w:pPr>
        <w:sectPr>
          <w:pgSz w:w="16383" w:h="11906" w:orient="landscape"/>
        </w:sectPr>
      </w:pPr>
    </w:p>
    <w:bookmarkEnd w:id="17"/>
    <w:bookmarkEnd w:id="16"/>
    <w:bookmarkStart w:name="block-2732549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1b9c5cdb-18be-47f9-a030-9274be780126" w:id="19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b9c5cdb-18be-47f9-a030-9274be78012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32549" w:id="21"/>
    <w:p>
      <w:pPr>
        <w:sectPr>
          <w:pgSz w:w="11906" w:h="16383" w:orient="portrait"/>
        </w:sectPr>
      </w:pPr>
    </w:p>
    <w:bookmarkEnd w:id="21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