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73240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Департамент образования Ярославской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Тутаевского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Чебаковская СШ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Сухов Е.Е.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389845)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пос. Чебаково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732405" w:id="5"/>
    <w:p>
      <w:pPr>
        <w:sectPr>
          <w:pgSz w:w="11906" w:h="16383" w:orient="portrait"/>
        </w:sectPr>
      </w:pPr>
    </w:p>
    <w:bookmarkEnd w:id="5"/>
    <w:bookmarkEnd w:id="0"/>
    <w:bookmarkStart w:name="block-273240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732406" w:id="8"/>
    <w:p>
      <w:pPr>
        <w:sectPr>
          <w:pgSz w:w="11906" w:h="16383" w:orient="portrait"/>
        </w:sectPr>
      </w:pPr>
    </w:p>
    <w:bookmarkEnd w:id="8"/>
    <w:bookmarkEnd w:id="6"/>
    <w:bookmarkStart w:name="block-273240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2732407" w:id="10"/>
    <w:p>
      <w:pPr>
        <w:sectPr>
          <w:pgSz w:w="11906" w:h="16383" w:orient="portrait"/>
        </w:sectPr>
      </w:pPr>
    </w:p>
    <w:bookmarkEnd w:id="10"/>
    <w:bookmarkEnd w:id="9"/>
    <w:bookmarkStart w:name="block-2732408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2732408" w:id="12"/>
    <w:p>
      <w:pPr>
        <w:sectPr>
          <w:pgSz w:w="11906" w:h="16383" w:orient="portrait"/>
        </w:sectPr>
      </w:pPr>
    </w:p>
    <w:bookmarkEnd w:id="12"/>
    <w:bookmarkEnd w:id="11"/>
    <w:bookmarkStart w:name="block-2732410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32410" w:id="14"/>
    <w:p>
      <w:pPr>
        <w:sectPr>
          <w:pgSz w:w="16383" w:h="11906" w:orient="landscape"/>
        </w:sectPr>
      </w:pPr>
    </w:p>
    <w:bookmarkEnd w:id="14"/>
    <w:bookmarkEnd w:id="13"/>
    <w:bookmarkStart w:name="block-2732411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32411" w:id="16"/>
    <w:p>
      <w:pPr>
        <w:sectPr>
          <w:pgSz w:w="16383" w:h="11906" w:orient="landscape"/>
        </w:sectPr>
      </w:pPr>
    </w:p>
    <w:bookmarkEnd w:id="16"/>
    <w:bookmarkEnd w:id="15"/>
    <w:bookmarkStart w:name="block-2732409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fdd9878-aabe-49b3-a26b-db65386f5009" w:id="18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7 класс/ Босова Л.Л., Босова А.Ю.,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1fdd9878-aabe-49b3-a26b-db65386f5009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1fdd9878-aabe-49b3-a26b-db65386f5009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a8af3fe-6634-4595-ad67-2c1d899ea773" w:id="21"/>
      <w:r>
        <w:rPr>
          <w:rFonts w:ascii="Times New Roman" w:hAnsi="Times New Roman"/>
          <w:b w:val="false"/>
          <w:i w:val="false"/>
          <w:color w:val="000000"/>
          <w:sz w:val="28"/>
        </w:rPr>
        <w:t>Поурочные разработки по информатике 7-9 класс (универсальное издание)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bd0f172-0fc7-47ad-bd72-029d95fdc8ad" w:id="22"/>
      <w:r>
        <w:rPr>
          <w:rFonts w:ascii="Times New Roman" w:hAnsi="Times New Roman"/>
          <w:b w:val="false"/>
          <w:i w:val="false"/>
          <w:color w:val="000000"/>
          <w:sz w:val="28"/>
        </w:rPr>
        <w:t>Комплект уроков по информатике 7-9 класс (видеоуроки, презентации, тесты, электронные тетради)</w:t>
      </w:r>
      <w:bookmarkEnd w:id="2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732409" w:id="23"/>
    <w:p>
      <w:pPr>
        <w:sectPr>
          <w:pgSz w:w="11906" w:h="16383" w:orient="portrait"/>
        </w:sectPr>
      </w:pPr>
    </w:p>
    <w:bookmarkEnd w:id="23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