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9198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f77aeff-a455-45df-8b3c-0ecf5faab383"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b86687-5a72-4b59-a1ad-f142bc84d443"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355500)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8fba71f-6b3f-4439-8fb8-a7edea5a668b"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25f48e82-2039-42e7-af3c-2e15dad3dfca"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91985" w:id="5"/>
    <w:p>
      <w:pPr>
        <w:sectPr>
          <w:pgSz w:w="11906" w:h="16383" w:orient="portrait"/>
        </w:sectPr>
      </w:pPr>
    </w:p>
    <w:bookmarkEnd w:id="5"/>
    <w:bookmarkEnd w:id="0"/>
    <w:bookmarkStart w:name="block-2491983" w:id="6"/>
    <w:p>
      <w:pPr>
        <w:spacing w:before="0" w:after="0"/>
        <w:ind w:firstLine="600"/>
        <w:jc w:val="left"/>
      </w:pPr>
      <w:r>
        <w:rPr>
          <w:rFonts w:ascii="Times New Roman" w:hAnsi="Times New Roman"/>
          <w:b/>
          <w:i w:val="false"/>
          <w:color w:val="000000"/>
          <w:sz w:val="28"/>
        </w:rPr>
        <w:t>ПОЯСНИТЕЛЬНАЯ ЗАПИСКА</w:t>
      </w:r>
    </w:p>
    <w:p>
      <w:pPr>
        <w:spacing w:before="0" w:after="0"/>
        <w:ind w:firstLine="600"/>
        <w:jc w:val="both"/>
      </w:pPr>
      <w:r>
        <w:rPr>
          <w:rFonts w:ascii="Times New Roman" w:hAnsi="Times New Roman"/>
          <w:b w:val="false"/>
          <w:i w:val="false"/>
          <w:color w:val="000000"/>
          <w:sz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w:t>
      </w:r>
    </w:p>
    <w:p>
      <w:pPr>
        <w:spacing w:before="0" w:after="0"/>
        <w:ind w:left="120"/>
        <w:jc w:val="left"/>
      </w:pPr>
      <w:r>
        <w:rPr>
          <w:rFonts w:ascii="Times New Roman" w:hAnsi="Times New Roman"/>
          <w:b/>
          <w:i w:val="false"/>
          <w:color w:val="000000"/>
          <w:sz w:val="28"/>
        </w:rPr>
        <w:t>ОБЩАЯ ХАРАКТЕРИСТИКА УЧЕБНОГО ПРЕДМЕТА «ИСТОРИЯ»</w:t>
      </w:r>
    </w:p>
    <w:p>
      <w:pPr>
        <w:spacing w:before="0" w:after="0"/>
        <w:ind w:left="120"/>
        <w:jc w:val="left"/>
      </w:pPr>
    </w:p>
    <w:p>
      <w:pPr>
        <w:spacing w:before="0" w:after="0"/>
        <w:ind w:firstLine="600"/>
        <w:jc w:val="both"/>
      </w:pPr>
      <w:r>
        <w:rPr>
          <w:rFonts w:ascii="Times New Roman" w:hAnsi="Times New Roman"/>
          <w:b w:val="false"/>
          <w:i w:val="false"/>
          <w:color w:val="000000"/>
          <w:sz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ind w:left="120"/>
        <w:jc w:val="left"/>
      </w:pPr>
      <w:r>
        <w:rPr>
          <w:rFonts w:ascii="Times New Roman" w:hAnsi="Times New Roman"/>
          <w:b/>
          <w:i w:val="false"/>
          <w:color w:val="000000"/>
          <w:sz w:val="28"/>
        </w:rPr>
        <w:t>ЦЕЛИ ИЗУЧЕНИЯ УЧЕБНОГО ПРЕДМЕТА «ИСТОРИЯ»</w:t>
      </w:r>
    </w:p>
    <w:p>
      <w:pPr>
        <w:spacing w:before="0" w:after="0"/>
        <w:ind w:left="120"/>
        <w:jc w:val="left"/>
      </w:pPr>
    </w:p>
    <w:p>
      <w:pPr>
        <w:spacing w:before="0" w:after="0"/>
        <w:ind w:firstLine="600"/>
        <w:jc w:val="both"/>
      </w:pPr>
      <w:r>
        <w:rPr>
          <w:rFonts w:ascii="Times New Roman" w:hAnsi="Times New Roman"/>
          <w:b w:val="false"/>
          <w:i w:val="false"/>
          <w:color w:val="000000"/>
          <w:spacing w:val="-1"/>
          <w:sz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pPr>
        <w:spacing w:before="0" w:after="0"/>
        <w:ind w:left="120"/>
        <w:jc w:val="left"/>
      </w:pPr>
      <w:r>
        <w:rPr>
          <w:rFonts w:ascii="Times New Roman" w:hAnsi="Times New Roman"/>
          <w:b/>
          <w:i w:val="false"/>
          <w:color w:val="000000"/>
          <w:sz w:val="28"/>
        </w:rPr>
        <w:t>МЕСТО УЧЕБНОГО ПРЕДМЕТА «ИСТОРИЯ»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bookmarkStart w:name="block-2491983" w:id="7"/>
    <w:p>
      <w:pPr>
        <w:sectPr>
          <w:pgSz w:w="11906" w:h="16383" w:orient="portrait"/>
        </w:sectPr>
      </w:pPr>
    </w:p>
    <w:bookmarkEnd w:id="7"/>
    <w:bookmarkEnd w:id="6"/>
    <w:bookmarkStart w:name="block-2491984" w:id="8"/>
    <w:p>
      <w:pPr>
        <w:spacing w:before="0" w:after="0"/>
        <w:ind w:left="120"/>
        <w:jc w:val="left"/>
      </w:pPr>
      <w:r>
        <w:rPr>
          <w:rFonts w:ascii="Times New Roman" w:hAnsi="Times New Roman"/>
          <w:b/>
          <w:i w:val="false"/>
          <w:color w:val="000000"/>
          <w:sz w:val="28"/>
        </w:rPr>
        <w:t>СОДЕРЖАНИЕ УЧЕБНОГО ПРЕДМЕТА «ИСТОРИЯ»</w:t>
      </w:r>
    </w:p>
    <w:p>
      <w:pPr>
        <w:spacing w:before="0" w:after="0"/>
        <w:ind w:left="120"/>
        <w:jc w:val="left"/>
      </w:pPr>
    </w:p>
    <w:p>
      <w:pPr>
        <w:spacing w:before="0" w:after="0"/>
        <w:ind w:left="120"/>
        <w:jc w:val="both"/>
      </w:pPr>
      <w:r>
        <w:rPr>
          <w:rFonts w:ascii="Times New Roman" w:hAnsi="Times New Roman"/>
          <w:b/>
          <w:i w:val="false"/>
          <w:color w:val="000000"/>
          <w:sz w:val="28"/>
        </w:rPr>
        <w:t>10 КЛАСС</w:t>
      </w:r>
    </w:p>
    <w:p>
      <w:pPr>
        <w:spacing w:before="0" w:after="0"/>
        <w:ind w:left="120"/>
        <w:jc w:val="both"/>
      </w:pPr>
    </w:p>
    <w:p>
      <w:pPr>
        <w:spacing w:before="0" w:after="0"/>
        <w:ind w:left="120"/>
        <w:jc w:val="both"/>
      </w:pPr>
      <w:r>
        <w:rPr>
          <w:rFonts w:ascii="Times New Roman" w:hAnsi="Times New Roman"/>
          <w:b/>
          <w:i w:val="false"/>
          <w:color w:val="000000"/>
          <w:sz w:val="28"/>
        </w:rPr>
        <w:t>ВСЕОБЩАЯ ИСТОРИЯ. 1914–1945 гг.</w:t>
      </w:r>
      <w:r>
        <w:rPr>
          <w:rFonts w:ascii="Times New Roman" w:hAnsi="Times New Roman"/>
          <w:b w:val="false"/>
          <w:i w:val="false"/>
          <w:color w:val="000000"/>
          <w:sz w:val="28"/>
        </w:rPr>
        <w:t xml:space="preserve"> </w:t>
      </w:r>
    </w:p>
    <w:p>
      <w:pPr>
        <w:spacing w:before="0" w:after="0"/>
        <w:ind w:left="120"/>
        <w:jc w:val="both"/>
      </w:pPr>
    </w:p>
    <w:p>
      <w:pPr>
        <w:spacing w:before="0" w:after="0"/>
        <w:ind w:firstLine="600"/>
        <w:jc w:val="both"/>
      </w:pPr>
      <w:r>
        <w:rPr>
          <w:rFonts w:ascii="Times New Roman" w:hAnsi="Times New Roman"/>
          <w:b/>
          <w:i w:val="false"/>
          <w:color w:val="000000"/>
          <w:spacing w:val="-2"/>
          <w:sz w:val="28"/>
        </w:rPr>
        <w:t xml:space="preserve">Введение. </w:t>
      </w:r>
      <w:r>
        <w:rPr>
          <w:rFonts w:ascii="Times New Roman" w:hAnsi="Times New Roman"/>
          <w:b w:val="false"/>
          <w:i w:val="false"/>
          <w:color w:val="000000"/>
          <w:spacing w:val="-2"/>
          <w:sz w:val="28"/>
        </w:rPr>
        <w:t>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pPr>
        <w:spacing w:before="0" w:after="0"/>
        <w:ind w:firstLine="600"/>
        <w:jc w:val="left"/>
      </w:pPr>
      <w:r>
        <w:rPr>
          <w:rFonts w:ascii="Times New Roman" w:hAnsi="Times New Roman"/>
          <w:b/>
          <w:i w:val="false"/>
          <w:color w:val="000000"/>
          <w:sz w:val="28"/>
        </w:rPr>
        <w:t>МИР НАКАНУНЕ И В ГОДЫ ПЕРВОЙ МИРОВОЙ ВОЙНЫ</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i/>
          <w:color w:val="000000"/>
          <w:sz w:val="28"/>
        </w:rPr>
        <w:t xml:space="preserve">Мир в начале ХХ в. </w:t>
      </w:r>
      <w:r>
        <w:rPr>
          <w:rFonts w:ascii="Times New Roman" w:hAnsi="Times New Roman"/>
          <w:b w:val="false"/>
          <w:i w:val="false"/>
          <w:color w:val="000000"/>
          <w:sz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pPr>
        <w:spacing w:before="0" w:after="0"/>
        <w:ind w:firstLine="600"/>
        <w:jc w:val="both"/>
      </w:pPr>
      <w:r>
        <w:rPr>
          <w:rFonts w:ascii="Times New Roman" w:hAnsi="Times New Roman"/>
          <w:b w:val="false"/>
          <w:i w:val="false"/>
          <w:color w:val="000000"/>
          <w:sz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pPr>
        <w:spacing w:before="0" w:after="0"/>
        <w:ind w:firstLine="600"/>
        <w:jc w:val="both"/>
      </w:pPr>
      <w:r>
        <w:rPr>
          <w:rFonts w:ascii="Times New Roman" w:hAnsi="Times New Roman"/>
          <w:b/>
          <w:i/>
          <w:color w:val="000000"/>
          <w:sz w:val="28"/>
        </w:rPr>
        <w:t>Первая мировая война (1914–1918).</w:t>
      </w:r>
      <w:r>
        <w:rPr>
          <w:rFonts w:ascii="Times New Roman" w:hAnsi="Times New Roman"/>
          <w:b w:val="false"/>
          <w:i w:val="false"/>
          <w:color w:val="000000"/>
          <w:sz w:val="28"/>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pPr>
        <w:spacing w:before="0" w:after="0"/>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ind w:firstLine="600"/>
        <w:jc w:val="left"/>
      </w:pPr>
      <w:r>
        <w:rPr>
          <w:rFonts w:ascii="Times New Roman" w:hAnsi="Times New Roman"/>
          <w:b/>
          <w:i w:val="false"/>
          <w:color w:val="000000"/>
          <w:sz w:val="28"/>
        </w:rPr>
        <w:t>МИР В 1918–1939 гг.</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От войны к миру.</w:t>
      </w:r>
    </w:p>
    <w:p>
      <w:pPr>
        <w:spacing w:before="0" w:after="0"/>
        <w:ind w:firstLine="600"/>
        <w:jc w:val="left"/>
      </w:pPr>
      <w:r>
        <w:rPr>
          <w:rFonts w:ascii="Times New Roman" w:hAnsi="Times New Roman"/>
          <w:b w:val="false"/>
          <w:i w:val="false"/>
          <w:color w:val="000000"/>
          <w:sz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pPr>
        <w:spacing w:before="0" w:after="0"/>
        <w:ind w:firstLine="600"/>
        <w:jc w:val="both"/>
      </w:pPr>
      <w:r>
        <w:rPr>
          <w:rFonts w:ascii="Times New Roman" w:hAnsi="Times New Roman"/>
          <w:b w:val="false"/>
          <w:i w:val="false"/>
          <w:color w:val="000000"/>
          <w:sz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pPr>
        <w:spacing w:before="0" w:after="0"/>
        <w:ind w:firstLine="600"/>
        <w:jc w:val="both"/>
      </w:pPr>
      <w:r>
        <w:rPr>
          <w:rFonts w:ascii="Times New Roman" w:hAnsi="Times New Roman"/>
          <w:b/>
          <w:i w:val="false"/>
          <w:color w:val="000000"/>
          <w:sz w:val="28"/>
        </w:rPr>
        <w:t>Страны Европы и Северной Америки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pPr>
        <w:spacing w:before="0" w:after="0"/>
        <w:ind w:firstLine="600"/>
        <w:jc w:val="both"/>
      </w:pPr>
      <w:r>
        <w:rPr>
          <w:rFonts w:ascii="Times New Roman" w:hAnsi="Times New Roman"/>
          <w:b w:val="false"/>
          <w:i w:val="false"/>
          <w:color w:val="000000"/>
          <w:spacing w:val="-2"/>
          <w:sz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pPr>
        <w:spacing w:before="0" w:after="0"/>
        <w:ind w:firstLine="600"/>
        <w:jc w:val="both"/>
      </w:pPr>
      <w:r>
        <w:rPr>
          <w:rFonts w:ascii="Times New Roman" w:hAnsi="Times New Roman"/>
          <w:b w:val="false"/>
          <w:i w:val="false"/>
          <w:color w:val="000000"/>
          <w:sz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pPr>
        <w:spacing w:before="0" w:after="0"/>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pPr>
        <w:spacing w:before="0" w:after="0"/>
        <w:ind w:firstLine="600"/>
        <w:jc w:val="both"/>
      </w:pPr>
      <w:r>
        <w:rPr>
          <w:rFonts w:ascii="Times New Roman" w:hAnsi="Times New Roman"/>
          <w:b/>
          <w:i w:val="false"/>
          <w:color w:val="000000"/>
          <w:sz w:val="28"/>
        </w:rPr>
        <w:t>Страны Азии, Латинской Америки в 1918–1930-е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pPr>
        <w:spacing w:before="0" w:after="0"/>
        <w:ind w:firstLine="600"/>
        <w:jc w:val="both"/>
      </w:pPr>
      <w:r>
        <w:rPr>
          <w:rFonts w:ascii="Times New Roman" w:hAnsi="Times New Roman"/>
          <w:b w:val="false"/>
          <w:i w:val="false"/>
          <w:color w:val="000000"/>
          <w:sz w:val="28"/>
        </w:rPr>
        <w:t>Мексиканская революция 1910–1917 гг., ее итоги и значение. Реформы и революционные движения в латиноамериканских странах. Народный фронт в Чили.</w:t>
      </w:r>
    </w:p>
    <w:p>
      <w:pPr>
        <w:spacing w:before="0" w:after="0"/>
        <w:ind w:firstLine="600"/>
        <w:jc w:val="both"/>
      </w:pPr>
      <w:r>
        <w:rPr>
          <w:rFonts w:ascii="Times New Roman" w:hAnsi="Times New Roman"/>
          <w:b/>
          <w:i w:val="false"/>
          <w:color w:val="000000"/>
          <w:sz w:val="28"/>
        </w:rPr>
        <w:t>Международные отношения в 1920–1930-х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pPr>
        <w:spacing w:before="0" w:after="0"/>
        <w:ind w:firstLine="600"/>
        <w:jc w:val="both"/>
      </w:pPr>
      <w:r>
        <w:rPr>
          <w:rFonts w:ascii="Times New Roman" w:hAnsi="Times New Roman"/>
          <w:b w:val="false"/>
          <w:i w:val="false"/>
          <w:color w:val="000000"/>
          <w:sz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pPr>
        <w:spacing w:before="0" w:after="0"/>
        <w:ind w:firstLine="600"/>
        <w:jc w:val="both"/>
      </w:pPr>
      <w:r>
        <w:rPr>
          <w:rFonts w:ascii="Times New Roman" w:hAnsi="Times New Roman"/>
          <w:b/>
          <w:i w:val="false"/>
          <w:color w:val="000000"/>
          <w:sz w:val="28"/>
        </w:rPr>
        <w:t>Развитие культуры в 1914–1930-х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Научные открытия первых десятилетий ХХ в. (физика, химия, биология, медицина и др.). Технический прогресс в 1920–1930-х гг. Изменение облика городов.</w:t>
      </w:r>
    </w:p>
    <w:p>
      <w:pPr>
        <w:spacing w:before="0" w:after="0"/>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ind w:firstLine="600"/>
        <w:jc w:val="left"/>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i/>
          <w:color w:val="000000"/>
          <w:spacing w:val="-2"/>
          <w:sz w:val="28"/>
        </w:rPr>
        <w:t>Начало Второй мировой войны.</w:t>
      </w:r>
      <w:r>
        <w:rPr>
          <w:rFonts w:ascii="Times New Roman" w:hAnsi="Times New Roman"/>
          <w:b w:val="false"/>
          <w:i w:val="false"/>
          <w:color w:val="000000"/>
          <w:spacing w:val="-2"/>
          <w:sz w:val="28"/>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pPr>
        <w:spacing w:before="0" w:after="0"/>
        <w:ind w:firstLine="600"/>
        <w:jc w:val="both"/>
      </w:pPr>
      <w:r>
        <w:rPr>
          <w:rFonts w:ascii="Times New Roman" w:hAnsi="Times New Roman"/>
          <w:b/>
          <w:i/>
          <w:color w:val="000000"/>
          <w:sz w:val="28"/>
        </w:rPr>
        <w:t xml:space="preserve">1941 год. Начало Великой Отечественной войны и войны на Тихом океане. </w:t>
      </w:r>
      <w:r>
        <w:rPr>
          <w:rFonts w:ascii="Times New Roman" w:hAnsi="Times New Roman"/>
          <w:b w:val="false"/>
          <w:i w:val="false"/>
          <w:color w:val="000000"/>
          <w:sz w:val="28"/>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pPr>
        <w:spacing w:before="0" w:after="0"/>
        <w:ind w:firstLine="600"/>
        <w:jc w:val="both"/>
      </w:pPr>
      <w:r>
        <w:rPr>
          <w:rFonts w:ascii="Times New Roman" w:hAnsi="Times New Roman"/>
          <w:b/>
          <w:i/>
          <w:color w:val="000000"/>
          <w:sz w:val="28"/>
        </w:rPr>
        <w:t>Положение в оккупированных странах.</w:t>
      </w:r>
      <w:r>
        <w:rPr>
          <w:rFonts w:ascii="Times New Roman" w:hAnsi="Times New Roman"/>
          <w:b w:val="false"/>
          <w:i w:val="false"/>
          <w:color w:val="000000"/>
          <w:sz w:val="28"/>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pPr>
        <w:spacing w:before="0" w:after="0"/>
        <w:ind w:firstLine="600"/>
        <w:jc w:val="both"/>
      </w:pPr>
      <w:r>
        <w:rPr>
          <w:rFonts w:ascii="Times New Roman" w:hAnsi="Times New Roman"/>
          <w:b/>
          <w:i/>
          <w:color w:val="000000"/>
          <w:sz w:val="28"/>
        </w:rPr>
        <w:t>Коренной перелом в войне.</w:t>
      </w:r>
      <w:r>
        <w:rPr>
          <w:rFonts w:ascii="Times New Roman" w:hAnsi="Times New Roman"/>
          <w:b w:val="false"/>
          <w:i w:val="false"/>
          <w:color w:val="000000"/>
          <w:sz w:val="28"/>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pPr>
        <w:spacing w:before="0" w:after="0"/>
        <w:ind w:firstLine="600"/>
        <w:jc w:val="both"/>
      </w:pPr>
      <w:r>
        <w:rPr>
          <w:rFonts w:ascii="Times New Roman" w:hAnsi="Times New Roman"/>
          <w:b/>
          <w:i/>
          <w:color w:val="000000"/>
          <w:sz w:val="28"/>
        </w:rPr>
        <w:t xml:space="preserve">Разгром Германии, Японии и их союзников. </w:t>
      </w:r>
      <w:r>
        <w:rPr>
          <w:rFonts w:ascii="Times New Roman" w:hAnsi="Times New Roman"/>
          <w:b w:val="false"/>
          <w:i w:val="false"/>
          <w:color w:val="000000"/>
          <w:sz w:val="28"/>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pPr>
        <w:spacing w:before="0" w:after="0"/>
        <w:ind w:firstLine="600"/>
        <w:jc w:val="both"/>
      </w:pPr>
      <w:r>
        <w:rPr>
          <w:rFonts w:ascii="Times New Roman" w:hAnsi="Times New Roman"/>
          <w:b/>
          <w:i/>
          <w:color w:val="000000"/>
          <w:sz w:val="28"/>
        </w:rPr>
        <w:t xml:space="preserve">Завершение мировой войны на Дальнем Востоке. </w:t>
      </w: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pPr>
        <w:spacing w:before="0" w:after="0"/>
        <w:ind w:firstLine="600"/>
        <w:jc w:val="left"/>
      </w:pPr>
      <w:r>
        <w:rPr>
          <w:rFonts w:ascii="Times New Roman" w:hAnsi="Times New Roman"/>
          <w:b/>
          <w:i/>
          <w:color w:val="000000"/>
          <w:sz w:val="28"/>
        </w:rPr>
        <w:t>Обобщение</w:t>
      </w:r>
      <w:r>
        <w:rPr>
          <w:rFonts w:ascii="Times New Roman" w:hAnsi="Times New Roman"/>
          <w:b w:val="false"/>
          <w:i w:val="false"/>
          <w:color w:val="000000"/>
          <w:sz w:val="28"/>
        </w:rPr>
        <w:t>.</w:t>
      </w:r>
    </w:p>
    <w:p>
      <w:pPr>
        <w:spacing w:before="0" w:after="0"/>
        <w:ind w:left="120"/>
        <w:jc w:val="both"/>
      </w:pPr>
      <w:r>
        <w:rPr>
          <w:rFonts w:ascii="Times New Roman" w:hAnsi="Times New Roman"/>
          <w:b/>
          <w:i w:val="false"/>
          <w:color w:val="000000"/>
          <w:sz w:val="28"/>
        </w:rPr>
        <w:t xml:space="preserve">ИСТОРИЯ РОССИИ. 1914–1945 гг. </w:t>
      </w:r>
    </w:p>
    <w:p>
      <w:pPr>
        <w:spacing w:before="0" w:after="0"/>
        <w:ind w:left="120"/>
        <w:jc w:val="both"/>
      </w:pPr>
    </w:p>
    <w:p>
      <w:pPr>
        <w:spacing w:before="0" w:after="0"/>
        <w:ind w:firstLine="600"/>
        <w:jc w:val="left"/>
      </w:pPr>
      <w:r>
        <w:rPr>
          <w:rFonts w:ascii="Times New Roman" w:hAnsi="Times New Roman"/>
          <w:b/>
          <w:i w:val="false"/>
          <w:color w:val="000000"/>
          <w:sz w:val="28"/>
        </w:rPr>
        <w:t>Введение. Россия в начале ХХ в.</w:t>
      </w:r>
    </w:p>
    <w:p>
      <w:pPr>
        <w:spacing w:before="0" w:after="0"/>
        <w:ind w:firstLine="600"/>
        <w:jc w:val="left"/>
      </w:pPr>
      <w:r>
        <w:rPr>
          <w:rFonts w:ascii="Times New Roman" w:hAnsi="Times New Roman"/>
          <w:b/>
          <w:i w:val="false"/>
          <w:color w:val="000000"/>
          <w:sz w:val="28"/>
        </w:rPr>
        <w:t xml:space="preserve">РОССИЯ В ГОДЫ ПЕРВОЙ МИРОВОЙ ВОЙНЫ И ВЕЛИКОЙ РОССИЙСКОЙ РЕВОЛЮЦИИ (1914–1922) </w:t>
      </w:r>
    </w:p>
    <w:p>
      <w:pPr>
        <w:spacing w:before="0" w:after="0"/>
        <w:ind w:firstLine="600"/>
        <w:jc w:val="left"/>
      </w:pPr>
      <w:r>
        <w:rPr>
          <w:rFonts w:ascii="Times New Roman" w:hAnsi="Times New Roman"/>
          <w:b/>
          <w:i w:val="false"/>
          <w:color w:val="000000"/>
          <w:sz w:val="28"/>
        </w:rPr>
        <w:t>Россия в Первой мировой войне (1914–1918)</w:t>
      </w:r>
    </w:p>
    <w:p>
      <w:pPr>
        <w:spacing w:before="0" w:after="0"/>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pPr>
        <w:spacing w:before="0" w:after="0"/>
        <w:ind w:firstLine="600"/>
        <w:jc w:val="both"/>
      </w:pPr>
      <w:r>
        <w:rPr>
          <w:rFonts w:ascii="Times New Roman" w:hAnsi="Times New Roman"/>
          <w:b w:val="false"/>
          <w:i w:val="false"/>
          <w:color w:val="000000"/>
          <w:sz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pPr>
        <w:spacing w:before="0" w:after="0"/>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ind w:firstLine="600"/>
        <w:jc w:val="both"/>
      </w:pPr>
      <w:r>
        <w:rPr>
          <w:rFonts w:ascii="Times New Roman" w:hAnsi="Times New Roman"/>
          <w:b/>
          <w:i w:val="false"/>
          <w:color w:val="000000"/>
          <w:sz w:val="28"/>
        </w:rPr>
        <w:t>Великая российская революция (1917–1922)</w:t>
      </w:r>
    </w:p>
    <w:p>
      <w:pPr>
        <w:spacing w:before="0" w:after="0"/>
        <w:ind w:firstLine="600"/>
        <w:jc w:val="both"/>
      </w:pPr>
      <w:r>
        <w:rPr>
          <w:rFonts w:ascii="Times New Roman" w:hAnsi="Times New Roman"/>
          <w:b w:val="false"/>
          <w:i w:val="false"/>
          <w:color w:val="000000"/>
          <w:sz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pPr>
        <w:spacing w:before="0" w:after="0"/>
        <w:ind w:firstLine="600"/>
        <w:jc w:val="both"/>
      </w:pPr>
      <w:r>
        <w:rPr>
          <w:rFonts w:ascii="Times New Roman" w:hAnsi="Times New Roman"/>
          <w:b w:val="false"/>
          <w:i w:val="false"/>
          <w:color w:val="000000"/>
          <w:sz w:val="28"/>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pPr>
        <w:spacing w:before="0" w:after="0"/>
        <w:ind w:firstLine="600"/>
        <w:jc w:val="both"/>
      </w:pPr>
      <w:r>
        <w:rPr>
          <w:rFonts w:ascii="Times New Roman" w:hAnsi="Times New Roman"/>
          <w:b/>
          <w:i w:val="false"/>
          <w:color w:val="000000"/>
          <w:sz w:val="28"/>
        </w:rPr>
        <w:t>Первые революционные преобразования большевиков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pPr>
        <w:spacing w:before="0" w:after="0"/>
        <w:ind w:firstLine="600"/>
        <w:jc w:val="both"/>
      </w:pPr>
      <w:r>
        <w:rPr>
          <w:rFonts w:ascii="Times New Roman" w:hAnsi="Times New Roman"/>
          <w:b w:val="false"/>
          <w:i w:val="false"/>
          <w:color w:val="000000"/>
          <w:sz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pPr>
        <w:spacing w:before="0" w:after="0"/>
        <w:ind w:firstLine="600"/>
        <w:jc w:val="left"/>
      </w:pPr>
      <w:r>
        <w:rPr>
          <w:rFonts w:ascii="Times New Roman" w:hAnsi="Times New Roman"/>
          <w:b/>
          <w:i w:val="false"/>
          <w:color w:val="000000"/>
          <w:sz w:val="28"/>
        </w:rPr>
        <w:t>Гражданская война и ее последствия</w:t>
      </w:r>
    </w:p>
    <w:p>
      <w:pPr>
        <w:spacing w:before="0" w:after="0"/>
        <w:ind w:firstLine="600"/>
        <w:jc w:val="both"/>
      </w:pPr>
      <w:r>
        <w:rPr>
          <w:rFonts w:ascii="Times New Roman" w:hAnsi="Times New Roman"/>
          <w:b w:val="false"/>
          <w:i w:val="false"/>
          <w:color w:val="000000"/>
          <w:spacing w:val="-2"/>
          <w:sz w:val="28"/>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pPr>
        <w:spacing w:before="0" w:after="0"/>
        <w:ind w:firstLine="600"/>
        <w:jc w:val="both"/>
      </w:pPr>
      <w:r>
        <w:rPr>
          <w:rFonts w:ascii="Times New Roman" w:hAnsi="Times New Roman"/>
          <w:b w:val="false"/>
          <w:i w:val="false"/>
          <w:color w:val="000000"/>
          <w:sz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pPr>
        <w:spacing w:before="0" w:after="0"/>
        <w:ind w:firstLine="600"/>
        <w:jc w:val="both"/>
      </w:pPr>
      <w:r>
        <w:rPr>
          <w:rFonts w:ascii="Times New Roman" w:hAnsi="Times New Roman"/>
          <w:b w:val="false"/>
          <w:i w:val="false"/>
          <w:color w:val="000000"/>
          <w:sz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spacing w:before="0" w:after="0"/>
        <w:ind w:firstLine="600"/>
        <w:jc w:val="both"/>
      </w:pPr>
      <w:r>
        <w:rPr>
          <w:rFonts w:ascii="Times New Roman" w:hAnsi="Times New Roman"/>
          <w:b w:val="false"/>
          <w:i w:val="false"/>
          <w:color w:val="000000"/>
          <w:sz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pPr>
        <w:spacing w:before="0" w:after="0"/>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ind w:firstLine="600"/>
        <w:jc w:val="both"/>
      </w:pPr>
      <w:r>
        <w:rPr>
          <w:rFonts w:ascii="Times New Roman" w:hAnsi="Times New Roman"/>
          <w:b w:val="false"/>
          <w:i w:val="false"/>
          <w:color w:val="000000"/>
          <w:sz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pPr>
        <w:spacing w:before="0" w:after="0"/>
        <w:ind w:firstLine="600"/>
        <w:jc w:val="both"/>
      </w:pPr>
      <w:r>
        <w:rPr>
          <w:rFonts w:ascii="Times New Roman" w:hAnsi="Times New Roman"/>
          <w:b w:val="false"/>
          <w:i w:val="false"/>
          <w:color w:val="000000"/>
          <w:sz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pPr>
        <w:spacing w:before="0" w:after="0"/>
        <w:ind w:firstLine="600"/>
        <w:jc w:val="both"/>
      </w:pPr>
      <w:r>
        <w:rPr>
          <w:rFonts w:ascii="Times New Roman" w:hAnsi="Times New Roman"/>
          <w:b w:val="false"/>
          <w:i w:val="false"/>
          <w:color w:val="000000"/>
          <w:sz w:val="28"/>
        </w:rPr>
        <w:t xml:space="preserve">Наш край </w:t>
      </w:r>
      <w:r>
        <w:rPr>
          <w:rFonts w:ascii="Times New Roman" w:hAnsi="Times New Roman"/>
          <w:b w:val="false"/>
          <w:i w:val="false"/>
          <w:color w:val="000000"/>
          <w:sz w:val="28"/>
        </w:rPr>
        <w:t>в 1914–1922 гг.</w:t>
      </w:r>
    </w:p>
    <w:p>
      <w:pPr>
        <w:spacing w:before="0" w:after="0"/>
        <w:ind w:firstLine="600"/>
        <w:jc w:val="left"/>
      </w:pPr>
      <w:r>
        <w:rPr>
          <w:rFonts w:ascii="Times New Roman" w:hAnsi="Times New Roman"/>
          <w:b/>
          <w:i w:val="false"/>
          <w:color w:val="000000"/>
          <w:sz w:val="28"/>
        </w:rPr>
        <w:t>СОВЕТСКИЙ СОЮЗ В 1920–1930-е гг.</w:t>
      </w:r>
    </w:p>
    <w:p>
      <w:pPr>
        <w:spacing w:before="0" w:after="0"/>
        <w:ind w:firstLine="600"/>
        <w:jc w:val="left"/>
      </w:pPr>
      <w:r>
        <w:rPr>
          <w:rFonts w:ascii="Times New Roman" w:hAnsi="Times New Roman"/>
          <w:b/>
          <w:i w:val="false"/>
          <w:color w:val="000000"/>
          <w:sz w:val="28"/>
        </w:rPr>
        <w:t>СССР в годы нэпа (1921–1928)</w:t>
      </w:r>
    </w:p>
    <w:p>
      <w:pPr>
        <w:spacing w:before="0" w:after="0"/>
        <w:ind w:firstLine="600"/>
        <w:jc w:val="both"/>
      </w:pPr>
      <w:r>
        <w:rPr>
          <w:rFonts w:ascii="Times New Roman" w:hAnsi="Times New Roman"/>
          <w:b w:val="false"/>
          <w:i w:val="false"/>
          <w:color w:val="000000"/>
          <w:sz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pPr>
        <w:spacing w:before="0" w:after="0"/>
        <w:ind w:firstLine="600"/>
        <w:jc w:val="both"/>
      </w:pPr>
      <w:r>
        <w:rPr>
          <w:rFonts w:ascii="Times New Roman" w:hAnsi="Times New Roman"/>
          <w:b w:val="false"/>
          <w:i w:val="false"/>
          <w:color w:val="000000"/>
          <w:sz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pPr>
        <w:spacing w:before="0" w:after="0"/>
        <w:ind w:firstLine="600"/>
        <w:jc w:val="both"/>
      </w:pPr>
      <w:r>
        <w:rPr>
          <w:rFonts w:ascii="Times New Roman" w:hAnsi="Times New Roman"/>
          <w:b w:val="false"/>
          <w:i w:val="false"/>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pPr>
        <w:spacing w:before="0" w:after="0"/>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pPr>
        <w:spacing w:before="0" w:after="0"/>
        <w:ind w:firstLine="600"/>
        <w:jc w:val="both"/>
      </w:pPr>
      <w:r>
        <w:rPr>
          <w:rFonts w:ascii="Times New Roman" w:hAnsi="Times New Roman"/>
          <w:b w:val="false"/>
          <w:i w:val="false"/>
          <w:color w:val="000000"/>
          <w:spacing w:val="-2"/>
          <w:sz w:val="28"/>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pPr>
        <w:spacing w:before="0" w:after="0"/>
        <w:ind w:firstLine="600"/>
        <w:jc w:val="both"/>
      </w:pPr>
      <w:r>
        <w:rPr>
          <w:rFonts w:ascii="Times New Roman" w:hAnsi="Times New Roman"/>
          <w:b/>
          <w:i w:val="false"/>
          <w:color w:val="000000"/>
          <w:sz w:val="28"/>
        </w:rPr>
        <w:t>Советский Союз в 1929–1941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pPr>
        <w:spacing w:before="0" w:after="0"/>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pPr>
        <w:spacing w:before="0" w:after="0"/>
        <w:ind w:firstLine="600"/>
        <w:jc w:val="both"/>
      </w:pPr>
      <w:r>
        <w:rPr>
          <w:rFonts w:ascii="Times New Roman" w:hAnsi="Times New Roman"/>
          <w:b w:val="false"/>
          <w:i w:val="false"/>
          <w:color w:val="000000"/>
          <w:sz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pPr>
        <w:spacing w:before="0" w:after="0"/>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ind w:firstLine="600"/>
        <w:jc w:val="both"/>
      </w:pPr>
      <w:r>
        <w:rPr>
          <w:rFonts w:ascii="Times New Roman" w:hAnsi="Times New Roman"/>
          <w:b/>
          <w:i w:val="false"/>
          <w:color w:val="000000"/>
          <w:sz w:val="28"/>
        </w:rPr>
        <w:t>Культурное пространство советского общества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ind w:firstLine="600"/>
        <w:jc w:val="both"/>
      </w:pPr>
      <w:r>
        <w:rPr>
          <w:rFonts w:ascii="Times New Roman" w:hAnsi="Times New Roman"/>
          <w:b w:val="false"/>
          <w:i w:val="false"/>
          <w:color w:val="000000"/>
          <w:sz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pPr>
        <w:spacing w:before="0" w:after="0"/>
        <w:ind w:firstLine="600"/>
        <w:jc w:val="both"/>
      </w:pPr>
      <w:r>
        <w:rPr>
          <w:rFonts w:ascii="Times New Roman" w:hAnsi="Times New Roman"/>
          <w:b w:val="false"/>
          <w:i w:val="false"/>
          <w:color w:val="000000"/>
          <w:sz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pPr>
        <w:spacing w:before="0" w:after="0"/>
        <w:ind w:firstLine="600"/>
        <w:jc w:val="both"/>
      </w:pPr>
      <w:r>
        <w:rPr>
          <w:rFonts w:ascii="Times New Roman" w:hAnsi="Times New Roman"/>
          <w:b w:val="false"/>
          <w:i w:val="false"/>
          <w:color w:val="000000"/>
          <w:sz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pPr>
        <w:spacing w:before="0" w:after="0"/>
        <w:ind w:firstLine="600"/>
        <w:jc w:val="both"/>
      </w:pPr>
      <w:r>
        <w:rPr>
          <w:rFonts w:ascii="Times New Roman" w:hAnsi="Times New Roman"/>
          <w:b w:val="false"/>
          <w:i w:val="false"/>
          <w:color w:val="000000"/>
          <w:sz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pPr>
        <w:spacing w:before="0" w:after="0"/>
        <w:ind w:firstLine="600"/>
        <w:jc w:val="both"/>
      </w:pPr>
      <w:r>
        <w:rPr>
          <w:rFonts w:ascii="Times New Roman" w:hAnsi="Times New Roman"/>
          <w:b w:val="false"/>
          <w:i w:val="false"/>
          <w:color w:val="000000"/>
          <w:sz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pPr>
        <w:spacing w:before="0" w:after="0"/>
        <w:ind w:firstLine="600"/>
        <w:jc w:val="both"/>
      </w:pPr>
      <w:r>
        <w:rPr>
          <w:rFonts w:ascii="Times New Roman" w:hAnsi="Times New Roman"/>
          <w:b w:val="false"/>
          <w:i w:val="false"/>
          <w:color w:val="000000"/>
          <w:sz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pPr>
        <w:spacing w:before="0" w:after="0"/>
        <w:ind w:firstLine="600"/>
        <w:jc w:val="both"/>
      </w:pPr>
      <w:r>
        <w:rPr>
          <w:rFonts w:ascii="Times New Roman" w:hAnsi="Times New Roman"/>
          <w:b/>
          <w:i w:val="false"/>
          <w:color w:val="000000"/>
          <w:sz w:val="28"/>
        </w:rPr>
        <w:t>Внешняя политика СССР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pPr>
        <w:spacing w:before="0" w:after="0"/>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pPr>
        <w:spacing w:before="0" w:after="0"/>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ind w:firstLine="600"/>
        <w:jc w:val="left"/>
      </w:pPr>
      <w:r>
        <w:rPr>
          <w:rFonts w:ascii="Times New Roman" w:hAnsi="Times New Roman"/>
          <w:b/>
          <w:i w:val="false"/>
          <w:color w:val="000000"/>
          <w:sz w:val="28"/>
        </w:rPr>
        <w:t>Наш край в 1920–1930-е гг.</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 xml:space="preserve">ВЕЛИКАЯ ОТЕЧЕСТВЕННАЯ ВОЙНА (1941–1945) </w:t>
      </w:r>
    </w:p>
    <w:p>
      <w:pPr>
        <w:spacing w:before="0" w:after="0"/>
        <w:ind w:firstLine="600"/>
        <w:jc w:val="left"/>
      </w:pPr>
      <w:r>
        <w:rPr>
          <w:rFonts w:ascii="Times New Roman" w:hAnsi="Times New Roman"/>
          <w:b/>
          <w:i w:val="false"/>
          <w:color w:val="000000"/>
          <w:sz w:val="28"/>
        </w:rPr>
        <w:t>Первый период войны (июнь 1941 – осень 1942 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spacing w:before="0" w:after="0"/>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pPr>
        <w:spacing w:before="0" w:after="0"/>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ind w:firstLine="600"/>
        <w:jc w:val="both"/>
      </w:pPr>
      <w:r>
        <w:rPr>
          <w:rFonts w:ascii="Times New Roman" w:hAnsi="Times New Roman"/>
          <w:b w:val="false"/>
          <w:i w:val="false"/>
          <w:color w:val="000000"/>
          <w:spacing w:val="-2"/>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ind w:firstLine="600"/>
        <w:jc w:val="both"/>
      </w:pPr>
      <w:r>
        <w:rPr>
          <w:rFonts w:ascii="Times New Roman" w:hAnsi="Times New Roman"/>
          <w:b w:val="false"/>
          <w:i w:val="false"/>
          <w:color w:val="000000"/>
          <w:sz w:val="28"/>
        </w:rPr>
        <w:t>Начало массового сопротивления врагу. Восстания в нацистских лагерях. Развертывание партизанского движения.</w:t>
      </w:r>
    </w:p>
    <w:p>
      <w:pPr>
        <w:spacing w:before="0" w:after="0"/>
        <w:ind w:firstLine="600"/>
        <w:jc w:val="both"/>
      </w:pPr>
      <w:r>
        <w:rPr>
          <w:rFonts w:ascii="Times New Roman" w:hAnsi="Times New Roman"/>
          <w:b/>
          <w:i w:val="false"/>
          <w:color w:val="000000"/>
          <w:sz w:val="28"/>
        </w:rPr>
        <w:t>Коренной перелом в ходе войны (осень 1942–1943 г.) (3 ч)</w:t>
      </w:r>
    </w:p>
    <w:p>
      <w:pPr>
        <w:spacing w:before="0" w:after="0"/>
        <w:ind w:firstLine="600"/>
        <w:jc w:val="both"/>
      </w:pPr>
      <w:r>
        <w:rPr>
          <w:rFonts w:ascii="Times New Roman" w:hAnsi="Times New Roman"/>
          <w:b w:val="false"/>
          <w:i w:val="false"/>
          <w:color w:val="000000"/>
          <w:sz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pPr>
        <w:spacing w:before="0" w:after="0"/>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pPr>
        <w:spacing w:before="0" w:after="0"/>
        <w:ind w:firstLine="600"/>
        <w:jc w:val="both"/>
      </w:pPr>
      <w:r>
        <w:rPr>
          <w:rFonts w:ascii="Times New Roman" w:hAnsi="Times New Roman"/>
          <w:b w:val="false"/>
          <w:i w:val="false"/>
          <w:color w:val="000000"/>
          <w:spacing w:val="-4"/>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ind w:firstLine="600"/>
        <w:jc w:val="both"/>
      </w:pPr>
      <w:r>
        <w:rPr>
          <w:rFonts w:ascii="Times New Roman" w:hAnsi="Times New Roman"/>
          <w:b w:val="false"/>
          <w:i w:val="false"/>
          <w:color w:val="000000"/>
          <w:sz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pPr>
        <w:spacing w:before="0" w:after="0"/>
        <w:ind w:firstLine="600"/>
        <w:jc w:val="both"/>
      </w:pPr>
      <w:r>
        <w:rPr>
          <w:rFonts w:ascii="Times New Roman" w:hAnsi="Times New Roman"/>
          <w:b/>
          <w:i w:val="false"/>
          <w:color w:val="000000"/>
          <w:sz w:val="28"/>
        </w:rPr>
        <w:t>Человек и война: единство фронта и тыла</w:t>
      </w:r>
    </w:p>
    <w:p>
      <w:pPr>
        <w:spacing w:before="0" w:after="0"/>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pPr>
        <w:spacing w:before="0" w:after="0"/>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pPr>
        <w:spacing w:before="0" w:after="0"/>
        <w:ind w:firstLine="600"/>
        <w:jc w:val="both"/>
      </w:pPr>
      <w:r>
        <w:rPr>
          <w:rFonts w:ascii="Times New Roman" w:hAnsi="Times New Roman"/>
          <w:b w:val="false"/>
          <w:i w:val="false"/>
          <w:color w:val="000000"/>
          <w:spacing w:val="-4"/>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pPr>
        <w:spacing w:before="0" w:after="0"/>
        <w:ind w:firstLine="600"/>
        <w:jc w:val="both"/>
      </w:pPr>
      <w:r>
        <w:rPr>
          <w:rFonts w:ascii="Times New Roman" w:hAnsi="Times New Roman"/>
          <w:b/>
          <w:i w:val="false"/>
          <w:color w:val="000000"/>
          <w:sz w:val="28"/>
        </w:rPr>
        <w:t>Победа СССР в Великой Отечественной войне. Окончание Второй мировой войны (1944 – сентябрь 1945 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pPr>
        <w:spacing w:before="0" w:after="0"/>
        <w:ind w:firstLine="600"/>
        <w:jc w:val="both"/>
      </w:pPr>
      <w:r>
        <w:rPr>
          <w:rFonts w:ascii="Times New Roman" w:hAnsi="Times New Roman"/>
          <w:b w:val="false"/>
          <w:i w:val="false"/>
          <w:color w:val="000000"/>
          <w:sz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pPr>
        <w:spacing w:before="0" w:after="0"/>
        <w:ind w:firstLine="600"/>
        <w:jc w:val="both"/>
      </w:pPr>
      <w:r>
        <w:rPr>
          <w:rFonts w:ascii="Times New Roman" w:hAnsi="Times New Roman"/>
          <w:b w:val="false"/>
          <w:i w:val="false"/>
          <w:color w:val="000000"/>
          <w:sz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pPr>
        <w:spacing w:before="0" w:after="0"/>
        <w:ind w:firstLine="600"/>
        <w:jc w:val="both"/>
      </w:pPr>
      <w:r>
        <w:rPr>
          <w:rFonts w:ascii="Times New Roman" w:hAnsi="Times New Roman"/>
          <w:b w:val="false"/>
          <w:i w:val="false"/>
          <w:color w:val="000000"/>
          <w:sz w:val="28"/>
        </w:rPr>
        <w:t>Советско-японская война 1945 г. Разгром Квантунской армии. Ядерные бомбардировки японских городов американской авиацией и их последствия.</w:t>
      </w:r>
    </w:p>
    <w:p>
      <w:pPr>
        <w:spacing w:before="0" w:after="0"/>
        <w:ind w:firstLine="600"/>
        <w:jc w:val="both"/>
      </w:pPr>
      <w:r>
        <w:rPr>
          <w:rFonts w:ascii="Times New Roman" w:hAnsi="Times New Roman"/>
          <w:b w:val="false"/>
          <w:i w:val="false"/>
          <w:color w:val="000000"/>
          <w:sz w:val="28"/>
        </w:rPr>
        <w:t>Создание ООН. Осуждение главных военных преступников. Нюрнбергский и Токийский судебные процессы.</w:t>
      </w:r>
    </w:p>
    <w:p>
      <w:pPr>
        <w:spacing w:before="0" w:after="0"/>
        <w:ind w:firstLine="600"/>
        <w:jc w:val="both"/>
      </w:pPr>
      <w:r>
        <w:rPr>
          <w:rFonts w:ascii="Times New Roman" w:hAnsi="Times New Roman"/>
          <w:b w:val="false"/>
          <w:i w:val="false"/>
          <w:color w:val="000000"/>
          <w:sz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pPr>
        <w:spacing w:before="0" w:after="0"/>
        <w:ind w:firstLine="600"/>
        <w:jc w:val="both"/>
      </w:pPr>
      <w:r>
        <w:rPr>
          <w:rFonts w:ascii="Times New Roman" w:hAnsi="Times New Roman"/>
          <w:b/>
          <w:i w:val="false"/>
          <w:color w:val="000000"/>
          <w:sz w:val="28"/>
        </w:rPr>
        <w:t xml:space="preserve">Наш край в 1941–1945 гг. </w:t>
      </w:r>
    </w:p>
    <w:p>
      <w:pPr>
        <w:spacing w:before="0" w:after="0"/>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w:t>
      </w:r>
    </w:p>
    <w:p>
      <w:pPr>
        <w:spacing w:before="0" w:after="0"/>
        <w:ind w:left="120"/>
        <w:jc w:val="both"/>
      </w:pPr>
      <w:r>
        <w:rPr>
          <w:rFonts w:ascii="Times New Roman" w:hAnsi="Times New Roman"/>
          <w:b/>
          <w:i w:val="false"/>
          <w:color w:val="000000"/>
          <w:sz w:val="28"/>
        </w:rPr>
        <w:t>11 КЛАСС</w:t>
      </w:r>
    </w:p>
    <w:p>
      <w:pPr>
        <w:spacing w:before="0" w:after="0"/>
        <w:ind w:left="120"/>
        <w:jc w:val="both"/>
      </w:pPr>
    </w:p>
    <w:p>
      <w:pPr>
        <w:spacing w:before="0" w:after="0"/>
        <w:ind w:left="120"/>
        <w:jc w:val="both"/>
      </w:pPr>
      <w:r>
        <w:rPr>
          <w:rFonts w:ascii="Times New Roman" w:hAnsi="Times New Roman"/>
          <w:b/>
          <w:i w:val="false"/>
          <w:color w:val="000000"/>
          <w:sz w:val="28"/>
        </w:rPr>
        <w:t>ВСЕОБЩАЯ ИСТОРИЯ. 1945–2022 гг.</w:t>
      </w:r>
      <w:r>
        <w:rPr>
          <w:rFonts w:ascii="Times New Roman" w:hAnsi="Times New Roman"/>
          <w:b w:val="false"/>
          <w:i w:val="false"/>
          <w:color w:val="000000"/>
          <w:sz w:val="28"/>
        </w:rPr>
        <w:t xml:space="preserve"> </w:t>
      </w:r>
    </w:p>
    <w:p>
      <w:pPr>
        <w:spacing w:before="0" w:after="0"/>
        <w:ind w:left="120"/>
        <w:jc w:val="both"/>
      </w:pPr>
    </w:p>
    <w:p>
      <w:pPr>
        <w:spacing w:before="0" w:after="0"/>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pPr>
        <w:spacing w:before="0" w:after="0"/>
        <w:ind w:firstLine="600"/>
        <w:jc w:val="both"/>
      </w:pPr>
      <w:r>
        <w:rPr>
          <w:rFonts w:ascii="Times New Roman" w:hAnsi="Times New Roman"/>
          <w:b/>
          <w:i w:val="false"/>
          <w:color w:val="000000"/>
          <w:sz w:val="28"/>
        </w:rPr>
        <w:t>Страны Северной Америки и Европы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pPr>
        <w:spacing w:before="0" w:after="0"/>
        <w:ind w:firstLine="600"/>
        <w:jc w:val="both"/>
      </w:pPr>
      <w:r>
        <w:rPr>
          <w:rFonts w:ascii="Times New Roman" w:hAnsi="Times New Roman"/>
          <w:b/>
          <w:i/>
          <w:color w:val="000000"/>
          <w:spacing w:val="1"/>
          <w:sz w:val="28"/>
        </w:rPr>
        <w:t>Соединенные Штаты Америки.</w:t>
      </w:r>
      <w:r>
        <w:rPr>
          <w:rFonts w:ascii="Times New Roman" w:hAnsi="Times New Roman"/>
          <w:b w:val="false"/>
          <w:i w:val="false"/>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pPr>
        <w:spacing w:before="0" w:after="0"/>
        <w:ind w:firstLine="600"/>
        <w:jc w:val="both"/>
      </w:pPr>
      <w:r>
        <w:rPr>
          <w:rFonts w:ascii="Times New Roman" w:hAnsi="Times New Roman"/>
          <w:b/>
          <w:i/>
          <w:color w:val="000000"/>
          <w:spacing w:val="1"/>
          <w:sz w:val="28"/>
        </w:rPr>
        <w:t>Страны Западной Европы.</w:t>
      </w:r>
      <w:r>
        <w:rPr>
          <w:rFonts w:ascii="Times New Roman" w:hAnsi="Times New Roman"/>
          <w:b w:val="false"/>
          <w:i w:val="false"/>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pPr>
        <w:spacing w:before="0" w:after="0"/>
        <w:ind w:firstLine="600"/>
        <w:jc w:val="both"/>
      </w:pPr>
      <w:r>
        <w:rPr>
          <w:rFonts w:ascii="Times New Roman" w:hAnsi="Times New Roman"/>
          <w:b/>
          <w:i/>
          <w:color w:val="000000"/>
          <w:sz w:val="28"/>
        </w:rPr>
        <w:t xml:space="preserve">Страны Центральной и Восточной Европы во второй половине ХХ – начале XXI в. </w:t>
      </w:r>
      <w:r>
        <w:rPr>
          <w:rFonts w:ascii="Times New Roman" w:hAnsi="Times New Roman"/>
          <w:b w:val="false"/>
          <w:i w:val="false"/>
          <w:color w:val="000000"/>
          <w:sz w:val="28"/>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pPr>
        <w:spacing w:before="0" w:after="0"/>
        <w:ind w:firstLine="600"/>
        <w:jc w:val="both"/>
      </w:pPr>
      <w:r>
        <w:rPr>
          <w:rFonts w:ascii="Times New Roman" w:hAnsi="Times New Roman"/>
          <w:b/>
          <w:i/>
          <w:color w:val="000000"/>
          <w:sz w:val="28"/>
        </w:rPr>
        <w:t>Страны Азии, Африки во второй половине ХХ – начале XXI в.</w:t>
      </w:r>
      <w:r>
        <w:rPr>
          <w:rFonts w:ascii="Times New Roman" w:hAnsi="Times New Roman"/>
          <w:b w:val="false"/>
          <w:i w:val="false"/>
          <w:color w:val="000000"/>
          <w:sz w:val="28"/>
        </w:rPr>
        <w:t>: проблемы и пути модернизации</w:t>
      </w:r>
    </w:p>
    <w:p>
      <w:pPr>
        <w:spacing w:before="0" w:after="0"/>
        <w:ind w:firstLine="600"/>
        <w:jc w:val="both"/>
      </w:pPr>
      <w:r>
        <w:rPr>
          <w:rFonts w:ascii="Times New Roman" w:hAnsi="Times New Roman"/>
          <w:b w:val="false"/>
          <w:i w:val="false"/>
          <w:color w:val="000000"/>
          <w:sz w:val="28"/>
        </w:rPr>
        <w:t>Обретение независимости и выбор путей развития странами Азии и Африки.</w:t>
      </w:r>
    </w:p>
    <w:p>
      <w:pPr>
        <w:spacing w:before="0" w:after="0"/>
        <w:ind w:firstLine="600"/>
        <w:jc w:val="both"/>
      </w:pPr>
      <w:r>
        <w:rPr>
          <w:rFonts w:ascii="Times New Roman" w:hAnsi="Times New Roman"/>
          <w:b/>
          <w:i/>
          <w:color w:val="000000"/>
          <w:spacing w:val="2"/>
          <w:sz w:val="28"/>
        </w:rPr>
        <w:t xml:space="preserve">Страны Восточной, Юго-Восточной и Южной Азии. </w:t>
      </w:r>
      <w:r>
        <w:rPr>
          <w:rFonts w:ascii="Times New Roman" w:hAnsi="Times New Roman"/>
          <w:b w:val="false"/>
          <w:i w:val="false"/>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pPr>
        <w:spacing w:before="0" w:after="0"/>
        <w:ind w:firstLine="600"/>
        <w:jc w:val="both"/>
      </w:pPr>
      <w:r>
        <w:rPr>
          <w:rFonts w:ascii="Times New Roman" w:hAnsi="Times New Roman"/>
          <w:b w:val="false"/>
          <w:i w:val="false"/>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pPr>
        <w:spacing w:before="0" w:after="0"/>
        <w:ind w:firstLine="600"/>
        <w:jc w:val="both"/>
      </w:pPr>
      <w:r>
        <w:rPr>
          <w:rFonts w:ascii="Times New Roman" w:hAnsi="Times New Roman"/>
          <w:b/>
          <w:i/>
          <w:color w:val="000000"/>
          <w:spacing w:val="2"/>
          <w:sz w:val="28"/>
        </w:rPr>
        <w:t>Страны Ближнего Востока и Северной Африки</w:t>
      </w:r>
      <w:r>
        <w:rPr>
          <w:rFonts w:ascii="Times New Roman" w:hAnsi="Times New Roman"/>
          <w:b w:val="false"/>
          <w:i w:val="false"/>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pPr>
        <w:spacing w:before="0" w:after="0"/>
        <w:ind w:firstLine="600"/>
        <w:jc w:val="both"/>
      </w:pPr>
      <w:r>
        <w:rPr>
          <w:rFonts w:ascii="Times New Roman" w:hAnsi="Times New Roman"/>
          <w:b w:val="false"/>
          <w:i w:val="false"/>
          <w:color w:val="000000"/>
          <w:sz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pPr>
        <w:spacing w:before="0" w:after="0"/>
        <w:ind w:firstLine="600"/>
        <w:jc w:val="both"/>
      </w:pPr>
      <w:r>
        <w:rPr>
          <w:rFonts w:ascii="Times New Roman" w:hAnsi="Times New Roman"/>
          <w:b/>
          <w:i/>
          <w:color w:val="000000"/>
          <w:sz w:val="28"/>
        </w:rPr>
        <w:t xml:space="preserve">Страны Тропической и Южной Африки. </w:t>
      </w:r>
      <w:r>
        <w:rPr>
          <w:rFonts w:ascii="Times New Roman" w:hAnsi="Times New Roman"/>
          <w:b w:val="false"/>
          <w:i w:val="false"/>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pPr>
        <w:spacing w:before="0" w:after="0"/>
        <w:ind w:firstLine="600"/>
        <w:jc w:val="both"/>
      </w:pPr>
      <w:r>
        <w:rPr>
          <w:rFonts w:ascii="Times New Roman" w:hAnsi="Times New Roman"/>
          <w:b/>
          <w:i w:val="false"/>
          <w:color w:val="000000"/>
          <w:sz w:val="28"/>
        </w:rPr>
        <w:t>Страны Латинской Америки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pPr>
        <w:spacing w:before="0" w:after="0"/>
        <w:ind w:firstLine="600"/>
        <w:jc w:val="both"/>
      </w:pPr>
      <w:r>
        <w:rPr>
          <w:rFonts w:ascii="Times New Roman" w:hAnsi="Times New Roman"/>
          <w:b w:val="false"/>
          <w:i w:val="false"/>
          <w:color w:val="000000"/>
          <w:sz w:val="28"/>
        </w:rPr>
        <w:t>Международные отношения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pPr>
        <w:spacing w:before="0" w:after="0"/>
        <w:ind w:firstLine="600"/>
        <w:jc w:val="both"/>
      </w:pPr>
      <w:r>
        <w:rPr>
          <w:rFonts w:ascii="Times New Roman" w:hAnsi="Times New Roman"/>
          <w:b w:val="false"/>
          <w:i w:val="false"/>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pPr>
        <w:spacing w:before="0" w:after="0"/>
        <w:ind w:firstLine="600"/>
        <w:jc w:val="both"/>
      </w:pPr>
      <w:r>
        <w:rPr>
          <w:rFonts w:ascii="Times New Roman" w:hAnsi="Times New Roman"/>
          <w:b w:val="false"/>
          <w:i w:val="false"/>
          <w:color w:val="000000"/>
          <w:sz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pPr>
        <w:spacing w:before="0" w:after="0"/>
        <w:ind w:firstLine="600"/>
        <w:jc w:val="both"/>
      </w:pPr>
      <w:r>
        <w:rPr>
          <w:rFonts w:ascii="Times New Roman" w:hAnsi="Times New Roman"/>
          <w:b w:val="false"/>
          <w:i w:val="false"/>
          <w:color w:val="000000"/>
          <w:sz w:val="28"/>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pPr>
        <w:spacing w:before="0" w:after="0"/>
        <w:ind w:firstLine="600"/>
        <w:jc w:val="both"/>
      </w:pPr>
      <w:r>
        <w:rPr>
          <w:rFonts w:ascii="Times New Roman" w:hAnsi="Times New Roman"/>
          <w:b/>
          <w:i w:val="false"/>
          <w:color w:val="000000"/>
          <w:sz w:val="28"/>
        </w:rPr>
        <w:t>Развитие науки и культуры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pPr>
        <w:spacing w:before="0" w:after="0"/>
        <w:ind w:firstLine="600"/>
        <w:jc w:val="both"/>
      </w:pPr>
      <w:r>
        <w:rPr>
          <w:rFonts w:ascii="Times New Roman" w:hAnsi="Times New Roman"/>
          <w:b w:val="false"/>
          <w:i w:val="false"/>
          <w:color w:val="000000"/>
          <w:sz w:val="28"/>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pPr>
        <w:spacing w:before="0" w:after="0"/>
        <w:ind w:firstLine="600"/>
        <w:jc w:val="both"/>
      </w:pPr>
      <w:r>
        <w:rPr>
          <w:rFonts w:ascii="Times New Roman" w:hAnsi="Times New Roman"/>
          <w:b/>
          <w:i w:val="false"/>
          <w:color w:val="000000"/>
          <w:sz w:val="28"/>
        </w:rPr>
        <w:t>Современный мир</w:t>
      </w:r>
    </w:p>
    <w:p>
      <w:pPr>
        <w:spacing w:before="0" w:after="0"/>
        <w:ind w:firstLine="600"/>
        <w:jc w:val="both"/>
      </w:pPr>
      <w:r>
        <w:rPr>
          <w:rFonts w:ascii="Times New Roman" w:hAnsi="Times New Roman"/>
          <w:b w:val="false"/>
          <w:i w:val="false"/>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pPr>
        <w:spacing w:before="0" w:after="0"/>
        <w:ind w:firstLine="600"/>
        <w:jc w:val="left"/>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ind w:left="120"/>
        <w:jc w:val="both"/>
      </w:pPr>
      <w:r>
        <w:rPr>
          <w:rFonts w:ascii="Times New Roman" w:hAnsi="Times New Roman"/>
          <w:b/>
          <w:i w:val="false"/>
          <w:color w:val="000000"/>
          <w:sz w:val="28"/>
        </w:rPr>
        <w:t xml:space="preserve">ИСТОРИЯ РОССИИ. 1945–2022 гг. </w:t>
      </w:r>
    </w:p>
    <w:p>
      <w:pPr>
        <w:spacing w:before="0" w:after="0"/>
        <w:ind w:left="120"/>
        <w:jc w:val="both"/>
      </w:pPr>
    </w:p>
    <w:p>
      <w:pPr>
        <w:spacing w:before="0" w:after="0"/>
        <w:ind w:firstLine="600"/>
        <w:jc w:val="left"/>
      </w:pPr>
      <w:r>
        <w:rPr>
          <w:rFonts w:ascii="Times New Roman" w:hAnsi="Times New Roman"/>
          <w:b/>
          <w:i w:val="false"/>
          <w:color w:val="000000"/>
          <w:sz w:val="28"/>
        </w:rPr>
        <w:t>Введение</w:t>
      </w:r>
    </w:p>
    <w:p>
      <w:pPr>
        <w:spacing w:before="0" w:after="0"/>
        <w:ind w:firstLine="600"/>
        <w:jc w:val="left"/>
      </w:pPr>
      <w:r>
        <w:rPr>
          <w:rFonts w:ascii="Times New Roman" w:hAnsi="Times New Roman"/>
          <w:b/>
          <w:i w:val="false"/>
          <w:color w:val="000000"/>
          <w:sz w:val="28"/>
        </w:rPr>
        <w:t xml:space="preserve">СССР В 1945–1991 гг. </w:t>
      </w:r>
    </w:p>
    <w:p>
      <w:pPr>
        <w:spacing w:before="0" w:after="0"/>
        <w:ind w:firstLine="600"/>
        <w:jc w:val="both"/>
      </w:pPr>
      <w:r>
        <w:rPr>
          <w:rFonts w:ascii="Times New Roman" w:hAnsi="Times New Roman"/>
          <w:b/>
          <w:i w:val="false"/>
          <w:color w:val="000000"/>
          <w:sz w:val="28"/>
        </w:rPr>
        <w:t>СССР в 1945–1953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pPr>
        <w:spacing w:before="0" w:after="0"/>
        <w:ind w:firstLine="600"/>
        <w:jc w:val="both"/>
      </w:pPr>
      <w:r>
        <w:rPr>
          <w:rFonts w:ascii="Times New Roman" w:hAnsi="Times New Roman"/>
          <w:b w:val="false"/>
          <w:i w:val="false"/>
          <w:color w:val="000000"/>
          <w:sz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pPr>
        <w:spacing w:before="0" w:after="0"/>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pPr>
        <w:spacing w:before="0" w:after="0"/>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pPr>
        <w:spacing w:before="0" w:after="0"/>
        <w:ind w:firstLine="600"/>
        <w:jc w:val="both"/>
      </w:pPr>
      <w:r>
        <w:rPr>
          <w:rFonts w:ascii="Times New Roman" w:hAnsi="Times New Roman"/>
          <w:b w:val="false"/>
          <w:i w:val="false"/>
          <w:color w:val="000000"/>
          <w:sz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pPr>
        <w:spacing w:before="0" w:after="0"/>
        <w:ind w:firstLine="600"/>
        <w:jc w:val="both"/>
      </w:pPr>
      <w:r>
        <w:rPr>
          <w:rFonts w:ascii="Times New Roman" w:hAnsi="Times New Roman"/>
          <w:b/>
          <w:i w:val="false"/>
          <w:color w:val="000000"/>
          <w:sz w:val="28"/>
        </w:rPr>
        <w:t>СССР в середине 1950-х – первой половине 1960-х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pPr>
        <w:spacing w:before="0" w:after="0"/>
        <w:ind w:firstLine="600"/>
        <w:jc w:val="both"/>
      </w:pPr>
      <w:r>
        <w:rPr>
          <w:rFonts w:ascii="Times New Roman" w:hAnsi="Times New Roman"/>
          <w:b w:val="false"/>
          <w:i w:val="false"/>
          <w:color w:val="000000"/>
          <w:sz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pPr>
        <w:spacing w:before="0" w:after="0"/>
        <w:ind w:firstLine="600"/>
        <w:jc w:val="both"/>
      </w:pPr>
      <w:r>
        <w:rPr>
          <w:rFonts w:ascii="Times New Roman" w:hAnsi="Times New Roman"/>
          <w:b w:val="false"/>
          <w:i w:val="false"/>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pPr>
        <w:spacing w:before="0" w:after="0"/>
        <w:ind w:firstLine="600"/>
        <w:jc w:val="both"/>
      </w:pPr>
      <w:r>
        <w:rPr>
          <w:rFonts w:ascii="Times New Roman" w:hAnsi="Times New Roman"/>
          <w:b w:val="false"/>
          <w:i w:val="false"/>
          <w:color w:val="000000"/>
          <w:sz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pPr>
        <w:spacing w:before="0" w:after="0"/>
        <w:ind w:firstLine="600"/>
        <w:jc w:val="both"/>
      </w:pPr>
      <w:r>
        <w:rPr>
          <w:rFonts w:ascii="Times New Roman" w:hAnsi="Times New Roman"/>
          <w:b w:val="false"/>
          <w:i w:val="false"/>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pPr>
        <w:spacing w:before="0" w:after="0"/>
        <w:ind w:firstLine="600"/>
        <w:jc w:val="both"/>
      </w:pPr>
      <w:r>
        <w:rPr>
          <w:rFonts w:ascii="Times New Roman" w:hAnsi="Times New Roman"/>
          <w:b w:val="false"/>
          <w:i w:val="false"/>
          <w:color w:val="000000"/>
          <w:sz w:val="28"/>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pPr>
        <w:spacing w:before="0" w:after="0"/>
        <w:ind w:firstLine="600"/>
        <w:jc w:val="both"/>
      </w:pPr>
      <w:r>
        <w:rPr>
          <w:rFonts w:ascii="Times New Roman" w:hAnsi="Times New Roman"/>
          <w:b w:val="false"/>
          <w:i w:val="false"/>
          <w:color w:val="000000"/>
          <w:sz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pPr>
        <w:spacing w:before="0" w:after="0"/>
        <w:ind w:firstLine="600"/>
        <w:jc w:val="both"/>
      </w:pPr>
      <w:r>
        <w:rPr>
          <w:rFonts w:ascii="Times New Roman" w:hAnsi="Times New Roman"/>
          <w:b w:val="false"/>
          <w:i w:val="false"/>
          <w:color w:val="000000"/>
          <w:sz w:val="28"/>
        </w:rPr>
        <w:t>Конец оттепели. Нарастание негативных тенденций в обществе. Кризис доверия власти. Новочеркасские события. Смещение Н. С. Хрущева.</w:t>
      </w:r>
    </w:p>
    <w:p>
      <w:pPr>
        <w:spacing w:before="0" w:after="0"/>
        <w:ind w:firstLine="600"/>
        <w:jc w:val="both"/>
      </w:pPr>
      <w:r>
        <w:rPr>
          <w:rFonts w:ascii="Times New Roman" w:hAnsi="Times New Roman"/>
          <w:b/>
          <w:i w:val="false"/>
          <w:color w:val="000000"/>
          <w:sz w:val="28"/>
        </w:rPr>
        <w:t>Советское государство и общество в середине 1960-х – начале 1980-х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pPr>
        <w:spacing w:before="0" w:after="0"/>
        <w:ind w:firstLine="600"/>
        <w:jc w:val="both"/>
      </w:pPr>
      <w:r>
        <w:rPr>
          <w:rFonts w:ascii="Times New Roman" w:hAnsi="Times New Roman"/>
          <w:b w:val="false"/>
          <w:i w:val="false"/>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pPr>
        <w:spacing w:before="0" w:after="0"/>
        <w:ind w:firstLine="600"/>
        <w:jc w:val="both"/>
      </w:pPr>
      <w:r>
        <w:rPr>
          <w:rFonts w:ascii="Times New Roman" w:hAnsi="Times New Roman"/>
          <w:b w:val="false"/>
          <w:i w:val="false"/>
          <w:color w:val="000000"/>
          <w:sz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pPr>
        <w:spacing w:before="0" w:after="0"/>
        <w:ind w:firstLine="600"/>
        <w:jc w:val="both"/>
      </w:pPr>
      <w:r>
        <w:rPr>
          <w:rFonts w:ascii="Times New Roman" w:hAnsi="Times New Roman"/>
          <w:b w:val="false"/>
          <w:i w:val="false"/>
          <w:color w:val="000000"/>
          <w:spacing w:val="-2"/>
          <w:sz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pPr>
        <w:spacing w:before="0" w:after="0"/>
        <w:ind w:firstLine="600"/>
        <w:jc w:val="both"/>
      </w:pPr>
      <w:r>
        <w:rPr>
          <w:rFonts w:ascii="Times New Roman" w:hAnsi="Times New Roman"/>
          <w:b w:val="false"/>
          <w:i w:val="false"/>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ind w:firstLine="600"/>
        <w:jc w:val="left"/>
      </w:pPr>
      <w:r>
        <w:rPr>
          <w:rFonts w:ascii="Times New Roman" w:hAnsi="Times New Roman"/>
          <w:b w:val="false"/>
          <w:i w:val="false"/>
          <w:color w:val="000000"/>
          <w:sz w:val="28"/>
        </w:rPr>
        <w:t>Л. И. Брежнев в оценках современников и историков.</w:t>
      </w:r>
    </w:p>
    <w:p>
      <w:pPr>
        <w:spacing w:before="0" w:after="0"/>
        <w:ind w:firstLine="600"/>
        <w:jc w:val="left"/>
      </w:pPr>
      <w:r>
        <w:rPr>
          <w:rFonts w:ascii="Times New Roman" w:hAnsi="Times New Roman"/>
          <w:b/>
          <w:i w:val="false"/>
          <w:color w:val="000000"/>
          <w:sz w:val="28"/>
        </w:rPr>
        <w:t>Политика перестройки. Распад СССР (1985–1991)</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pPr>
        <w:spacing w:before="0" w:after="0"/>
        <w:ind w:firstLine="600"/>
        <w:jc w:val="both"/>
      </w:pPr>
      <w:r>
        <w:rPr>
          <w:rFonts w:ascii="Times New Roman" w:hAnsi="Times New Roman"/>
          <w:b w:val="false"/>
          <w:i w:val="false"/>
          <w:color w:val="000000"/>
          <w:sz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pPr>
        <w:spacing w:before="0" w:after="0"/>
        <w:ind w:firstLine="600"/>
        <w:jc w:val="both"/>
      </w:pPr>
      <w:r>
        <w:rPr>
          <w:rFonts w:ascii="Times New Roman" w:hAnsi="Times New Roman"/>
          <w:b w:val="false"/>
          <w:i w:val="false"/>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pPr>
        <w:spacing w:before="0" w:after="0"/>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pPr>
        <w:spacing w:before="0" w:after="0"/>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pPr>
        <w:spacing w:before="0" w:after="0"/>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pPr>
        <w:spacing w:before="0" w:after="0"/>
        <w:ind w:firstLine="600"/>
        <w:jc w:val="both"/>
      </w:pPr>
      <w:r>
        <w:rPr>
          <w:rFonts w:ascii="Times New Roman" w:hAnsi="Times New Roman"/>
          <w:b w:val="false"/>
          <w:i w:val="false"/>
          <w:color w:val="000000"/>
          <w:sz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spacing w:before="0" w:after="0"/>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pPr>
        <w:spacing w:before="0" w:after="0"/>
        <w:ind w:firstLine="600"/>
        <w:jc w:val="both"/>
      </w:pPr>
      <w:r>
        <w:rPr>
          <w:rFonts w:ascii="Times New Roman" w:hAnsi="Times New Roman"/>
          <w:b w:val="false"/>
          <w:i w:val="false"/>
          <w:color w:val="000000"/>
          <w:sz w:val="28"/>
        </w:rPr>
        <w:t>Реакция мирового сообщества на распад СССР. Россия как преемник СССР на международной арене.</w:t>
      </w:r>
    </w:p>
    <w:p>
      <w:pPr>
        <w:spacing w:before="0" w:after="0"/>
        <w:ind w:firstLine="600"/>
        <w:jc w:val="left"/>
      </w:pPr>
      <w:r>
        <w:rPr>
          <w:rFonts w:ascii="Times New Roman" w:hAnsi="Times New Roman"/>
          <w:b/>
          <w:i w:val="false"/>
          <w:color w:val="000000"/>
          <w:sz w:val="28"/>
        </w:rPr>
        <w:t xml:space="preserve">Наш край в 1945–1991 гг. </w:t>
      </w:r>
    </w:p>
    <w:p>
      <w:pPr>
        <w:spacing w:before="0" w:after="0"/>
        <w:ind w:firstLine="600"/>
        <w:jc w:val="left"/>
      </w:pPr>
      <w:r>
        <w:rPr>
          <w:rFonts w:ascii="Times New Roman" w:hAnsi="Times New Roman"/>
          <w:b/>
          <w:i w:val="false"/>
          <w:color w:val="000000"/>
          <w:sz w:val="28"/>
        </w:rPr>
        <w:t>Обобщение</w:t>
      </w:r>
    </w:p>
    <w:p>
      <w:pPr>
        <w:spacing w:before="0" w:after="0"/>
        <w:ind w:firstLine="600"/>
        <w:jc w:val="left"/>
      </w:pPr>
      <w:r>
        <w:rPr>
          <w:rFonts w:ascii="Times New Roman" w:hAnsi="Times New Roman"/>
          <w:b/>
          <w:i w:val="false"/>
          <w:color w:val="000000"/>
          <w:sz w:val="28"/>
        </w:rPr>
        <w:t>РОССИЙСКАЯ ФЕДЕРАЦИЯ В 1992–2022 гг.</w:t>
      </w:r>
    </w:p>
    <w:p>
      <w:pPr>
        <w:spacing w:before="0" w:after="0"/>
        <w:ind w:firstLine="600"/>
        <w:jc w:val="left"/>
      </w:pPr>
      <w:r>
        <w:rPr>
          <w:rFonts w:ascii="Times New Roman" w:hAnsi="Times New Roman"/>
          <w:b/>
          <w:i w:val="false"/>
          <w:color w:val="000000"/>
          <w:sz w:val="28"/>
        </w:rPr>
        <w:t>Становление новой России (1992–1999)</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pPr>
        <w:spacing w:before="0" w:after="0"/>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pPr>
        <w:spacing w:before="0" w:after="0"/>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pPr>
        <w:spacing w:before="0" w:after="0"/>
        <w:ind w:firstLine="600"/>
        <w:jc w:val="both"/>
      </w:pPr>
      <w:r>
        <w:rPr>
          <w:rFonts w:ascii="Times New Roman" w:hAnsi="Times New Roman"/>
          <w:b w:val="false"/>
          <w:i w:val="false"/>
          <w:color w:val="000000"/>
          <w:spacing w:val="4"/>
          <w:sz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pPr>
        <w:spacing w:before="0" w:after="0"/>
        <w:ind w:firstLine="600"/>
        <w:jc w:val="both"/>
      </w:pPr>
      <w:r>
        <w:rPr>
          <w:rFonts w:ascii="Times New Roman" w:hAnsi="Times New Roman"/>
          <w:b w:val="false"/>
          <w:i w:val="false"/>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pPr>
        <w:spacing w:before="0" w:after="0"/>
        <w:ind w:firstLine="600"/>
        <w:jc w:val="both"/>
      </w:pPr>
      <w:r>
        <w:rPr>
          <w:rFonts w:ascii="Times New Roman" w:hAnsi="Times New Roman"/>
          <w:b w:val="false"/>
          <w:i w:val="false"/>
          <w:color w:val="000000"/>
          <w:sz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pPr>
        <w:spacing w:before="0" w:after="0"/>
        <w:ind w:firstLine="600"/>
        <w:jc w:val="both"/>
      </w:pPr>
      <w:r>
        <w:rPr>
          <w:rFonts w:ascii="Times New Roman" w:hAnsi="Times New Roman"/>
          <w:b w:val="false"/>
          <w:i w:val="false"/>
          <w:color w:val="000000"/>
          <w:sz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pPr>
        <w:spacing w:before="0" w:after="0"/>
        <w:ind w:firstLine="600"/>
        <w:jc w:val="left"/>
      </w:pPr>
      <w:r>
        <w:rPr>
          <w:rFonts w:ascii="Times New Roman" w:hAnsi="Times New Roman"/>
          <w:b/>
          <w:i w:val="false"/>
          <w:color w:val="000000"/>
          <w:sz w:val="28"/>
        </w:rPr>
        <w:t>Россия в ХХI в.: вызовы времени и задачи модернизации</w:t>
      </w:r>
    </w:p>
    <w:p>
      <w:pPr>
        <w:spacing w:before="0" w:after="0"/>
        <w:ind w:firstLine="600"/>
        <w:jc w:val="both"/>
      </w:pPr>
      <w:r>
        <w:rPr>
          <w:rFonts w:ascii="Times New Roman" w:hAnsi="Times New Roman"/>
          <w:b w:val="false"/>
          <w:i w:val="false"/>
          <w:color w:val="000000"/>
          <w:sz w:val="28"/>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pPr>
        <w:spacing w:before="0" w:after="0"/>
        <w:ind w:firstLine="600"/>
        <w:jc w:val="both"/>
      </w:pPr>
      <w:r>
        <w:rPr>
          <w:rFonts w:ascii="Times New Roman" w:hAnsi="Times New Roman"/>
          <w:b w:val="false"/>
          <w:i w:val="false"/>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ind w:firstLine="600"/>
        <w:jc w:val="both"/>
      </w:pPr>
      <w:r>
        <w:rPr>
          <w:rFonts w:ascii="Times New Roman" w:hAnsi="Times New Roman"/>
          <w:b w:val="false"/>
          <w:i w:val="false"/>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pPr>
        <w:spacing w:before="0" w:after="0"/>
        <w:ind w:firstLine="600"/>
        <w:jc w:val="both"/>
      </w:pPr>
      <w:r>
        <w:rPr>
          <w:rFonts w:ascii="Times New Roman" w:hAnsi="Times New Roman"/>
          <w:b w:val="false"/>
          <w:i w:val="false"/>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pPr>
        <w:spacing w:before="0" w:after="0"/>
        <w:ind w:firstLine="600"/>
        <w:jc w:val="both"/>
      </w:pPr>
      <w:r>
        <w:rPr>
          <w:rFonts w:ascii="Times New Roman" w:hAnsi="Times New Roman"/>
          <w:b w:val="false"/>
          <w:i w:val="false"/>
          <w:color w:val="000000"/>
          <w:sz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pPr>
        <w:spacing w:before="0" w:after="0"/>
        <w:ind w:firstLine="600"/>
        <w:jc w:val="both"/>
      </w:pPr>
      <w:r>
        <w:rPr>
          <w:rFonts w:ascii="Times New Roman" w:hAnsi="Times New Roman"/>
          <w:b w:val="false"/>
          <w:i w:val="false"/>
          <w:color w:val="000000"/>
          <w:spacing w:val="2"/>
          <w:sz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pPr>
        <w:spacing w:before="0" w:after="0"/>
        <w:ind w:firstLine="600"/>
        <w:jc w:val="both"/>
      </w:pPr>
      <w:r>
        <w:rPr>
          <w:rFonts w:ascii="Times New Roman" w:hAnsi="Times New Roman"/>
          <w:b w:val="false"/>
          <w:i w:val="false"/>
          <w:color w:val="000000"/>
          <w:sz w:val="28"/>
        </w:rPr>
        <w:t xml:space="preserve">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ind w:firstLine="600"/>
        <w:jc w:val="both"/>
      </w:pPr>
      <w:r>
        <w:rPr>
          <w:rFonts w:ascii="Times New Roman" w:hAnsi="Times New Roman"/>
          <w:b w:val="false"/>
          <w:i w:val="false"/>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pPr>
        <w:spacing w:before="0" w:after="0"/>
        <w:ind w:firstLine="600"/>
        <w:jc w:val="both"/>
      </w:pPr>
      <w:r>
        <w:rPr>
          <w:rFonts w:ascii="Times New Roman" w:hAnsi="Times New Roman"/>
          <w:b w:val="false"/>
          <w:i w:val="false"/>
          <w:color w:val="000000"/>
          <w:sz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pPr>
        <w:spacing w:before="0" w:after="0"/>
        <w:ind w:firstLine="600"/>
        <w:jc w:val="both"/>
      </w:pPr>
      <w:r>
        <w:rPr>
          <w:rFonts w:ascii="Times New Roman" w:hAnsi="Times New Roman"/>
          <w:b w:val="false"/>
          <w:i w:val="false"/>
          <w:color w:val="000000"/>
          <w:sz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spacing w:before="0" w:after="0"/>
        <w:ind w:firstLine="600"/>
        <w:jc w:val="both"/>
      </w:pPr>
      <w:r>
        <w:rPr>
          <w:rFonts w:ascii="Times New Roman" w:hAnsi="Times New Roman"/>
          <w:b/>
          <w:i w:val="false"/>
          <w:color w:val="000000"/>
          <w:sz w:val="28"/>
        </w:rPr>
        <w:t xml:space="preserve">Наш край в 1992–2022 гг. </w:t>
      </w:r>
    </w:p>
    <w:p>
      <w:pPr>
        <w:spacing w:before="0" w:after="0"/>
        <w:ind w:firstLine="600"/>
        <w:jc w:val="both"/>
      </w:pPr>
      <w:r>
        <w:rPr>
          <w:rFonts w:ascii="Times New Roman" w:hAnsi="Times New Roman"/>
          <w:b/>
          <w:i w:val="false"/>
          <w:color w:val="000000"/>
          <w:sz w:val="28"/>
        </w:rPr>
        <w:t>Итоговое обобщение</w:t>
      </w:r>
    </w:p>
    <w:bookmarkStart w:name="block-2491984" w:id="9"/>
    <w:p>
      <w:pPr>
        <w:sectPr>
          <w:pgSz w:w="11906" w:h="16383" w:orient="portrait"/>
        </w:sectPr>
      </w:pPr>
    </w:p>
    <w:bookmarkEnd w:id="9"/>
    <w:bookmarkEnd w:id="8"/>
    <w:bookmarkStart w:name="block-2491986" w:id="10"/>
    <w:p>
      <w:pPr>
        <w:spacing w:before="0" w:after="0"/>
        <w:ind w:left="120"/>
        <w:jc w:val="both"/>
      </w:pPr>
      <w:r>
        <w:rPr>
          <w:rFonts w:ascii="Times New Roman" w:hAnsi="Times New Roman"/>
          <w:b/>
          <w:i w:val="false"/>
          <w:color w:val="000000"/>
          <w:sz w:val="28"/>
        </w:rPr>
        <w:t xml:space="preserve">ПЛАНИРУЕМЫЕ РЕЗУЛЬТАТЫ ОСВОЕНИЯ УЧЕБНОГО ПРЕДМЕТА «ИСТОРИЯ» </w:t>
      </w:r>
      <w:r>
        <w:rPr>
          <w:rFonts w:ascii="Times New Roman" w:hAnsi="Times New Roman"/>
          <w:b/>
          <w:i w:val="false"/>
          <w:color w:val="000000"/>
          <w:sz w:val="28"/>
        </w:rPr>
        <w:t>НА УРОВНЕ СРЕДНЕГО ОБЩЕГО ОБРАЗОВАНИЯ</w:t>
      </w:r>
    </w:p>
    <w:p>
      <w:pPr>
        <w:spacing w:before="0" w:after="0"/>
        <w:ind w:left="120"/>
        <w:jc w:val="both"/>
      </w:pPr>
    </w:p>
    <w:p>
      <w:pPr>
        <w:spacing w:before="0" w:after="0"/>
        <w:ind w:left="120"/>
        <w:jc w:val="both"/>
      </w:pPr>
      <w:r>
        <w:rPr>
          <w:rFonts w:ascii="Times New Roman" w:hAnsi="Times New Roman"/>
          <w:b/>
          <w:i w:val="false"/>
          <w:color w:val="000000"/>
          <w:sz w:val="28"/>
        </w:rPr>
        <w:t>ЛИЧНОСТНЫЕ РЕЗУЛЬТАТЫ</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Pr>
          <w:rFonts w:ascii="Times New Roman" w:hAnsi="Times New Roman"/>
          <w:b/>
          <w:i/>
          <w:color w:val="000000"/>
          <w:sz w:val="28"/>
        </w:rPr>
        <w:t>личностным результатам</w:t>
      </w:r>
      <w:r>
        <w:rPr>
          <w:rFonts w:ascii="Times New Roman" w:hAnsi="Times New Roman"/>
          <w:b w:val="false"/>
          <w:i w:val="false"/>
          <w:color w:val="000000"/>
          <w:sz w:val="28"/>
        </w:rPr>
        <w:t xml:space="preserve"> изучения истории в старшей общеобразовательной школе на базовом уровне относятся следующие убеждения и качества:</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гражданского воспитания:</w:t>
      </w:r>
      <w:r>
        <w:rPr>
          <w:rFonts w:ascii="Times New Roman" w:hAnsi="Times New Roman"/>
          <w:b w:val="false"/>
          <w:i w:val="false"/>
          <w:color w:val="000000"/>
          <w:sz w:val="28"/>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патриотического воспитания:</w:t>
      </w:r>
      <w:r>
        <w:rPr>
          <w:rFonts w:ascii="Times New Roman" w:hAnsi="Times New Roman"/>
          <w:b w:val="false"/>
          <w:i w:val="false"/>
          <w:color w:val="000000"/>
          <w:sz w:val="28"/>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духовно-нравственного воспитания:</w:t>
      </w:r>
      <w:r>
        <w:rPr>
          <w:rFonts w:ascii="Times New Roman" w:hAnsi="Times New Roman"/>
          <w:b w:val="false"/>
          <w:i w:val="false"/>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эстетического воспитания</w:t>
      </w:r>
      <w:r>
        <w:rPr>
          <w:rFonts w:ascii="Times New Roman" w:hAnsi="Times New Roman"/>
          <w:b w:val="false"/>
          <w:i w:val="false"/>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физического воспитания</w:t>
      </w:r>
      <w:r>
        <w:rPr>
          <w:rFonts w:ascii="Times New Roman" w:hAnsi="Times New Roman"/>
          <w:b w:val="false"/>
          <w:i w:val="false"/>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трудового воспитания</w:t>
      </w:r>
      <w:r>
        <w:rPr>
          <w:rFonts w:ascii="Times New Roman" w:hAnsi="Times New Roman"/>
          <w:b w:val="false"/>
          <w:i w:val="false"/>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экологического воспитания:</w:t>
      </w:r>
      <w:r>
        <w:rPr>
          <w:rFonts w:ascii="Times New Roman" w:hAnsi="Times New Roman"/>
          <w:b w:val="false"/>
          <w:i w:val="false"/>
          <w:color w:val="000000"/>
          <w:sz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pPr>
        <w:spacing w:before="0" w:after="0"/>
        <w:ind w:firstLine="600"/>
        <w:jc w:val="both"/>
      </w:pPr>
      <w:r>
        <w:rPr>
          <w:rFonts w:ascii="Times New Roman" w:hAnsi="Times New Roman"/>
          <w:b w:val="false"/>
          <w:i w:val="false"/>
          <w:color w:val="000000"/>
          <w:sz w:val="28"/>
        </w:rPr>
        <w:t xml:space="preserve">в понимании ценности </w:t>
      </w:r>
      <w:r>
        <w:rPr>
          <w:rFonts w:ascii="Times New Roman" w:hAnsi="Times New Roman"/>
          <w:b w:val="false"/>
          <w:i/>
          <w:color w:val="000000"/>
          <w:sz w:val="28"/>
        </w:rPr>
        <w:t>научного познания</w:t>
      </w:r>
      <w:r>
        <w:rPr>
          <w:rFonts w:ascii="Times New Roman" w:hAnsi="Times New Roman"/>
          <w:b w:val="false"/>
          <w:i w:val="false"/>
          <w:color w:val="000000"/>
          <w:sz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ind w:firstLine="600"/>
        <w:jc w:val="both"/>
      </w:pPr>
      <w:r>
        <w:rPr>
          <w:rFonts w:ascii="Times New Roman" w:hAnsi="Times New Roman"/>
          <w:b w:val="false"/>
          <w:i w:val="false"/>
          <w:color w:val="000000"/>
          <w:spacing w:val="1"/>
          <w:sz w:val="28"/>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ind w:firstLine="600"/>
        <w:jc w:val="left"/>
      </w:pPr>
      <w:r>
        <w:rPr>
          <w:rFonts w:ascii="Times New Roman" w:hAnsi="Times New Roman"/>
          <w:b w:val="false"/>
          <w:i w:val="false"/>
          <w:color w:val="000000"/>
          <w:spacing w:val="1"/>
          <w:sz w:val="28"/>
        </w:rPr>
        <w:t xml:space="preserve"> </w:t>
      </w:r>
    </w:p>
    <w:p>
      <w:pPr>
        <w:spacing w:before="0" w:after="0"/>
        <w:ind w:left="120"/>
        <w:jc w:val="both"/>
      </w:pPr>
      <w:r>
        <w:rPr>
          <w:rFonts w:ascii="Times New Roman" w:hAnsi="Times New Roman"/>
          <w:b/>
          <w:i w:val="false"/>
          <w:color w:val="000000"/>
          <w:sz w:val="28"/>
        </w:rPr>
        <w:t>МЕТАПРЕДМЕТНЫЕ РЕЗУЛЬТАТЫ</w:t>
      </w:r>
    </w:p>
    <w:p>
      <w:pPr>
        <w:spacing w:before="0" w:after="0"/>
        <w:ind w:left="120"/>
        <w:jc w:val="both"/>
      </w:pPr>
    </w:p>
    <w:p>
      <w:pPr>
        <w:spacing w:before="0" w:after="0"/>
        <w:ind w:firstLine="600"/>
        <w:jc w:val="both"/>
      </w:pPr>
      <w:r>
        <w:rPr>
          <w:rFonts w:ascii="Times New Roman" w:hAnsi="Times New Roman"/>
          <w:b/>
          <w:i/>
          <w:color w:val="000000"/>
          <w:spacing w:val="1"/>
          <w:sz w:val="28"/>
        </w:rPr>
        <w:t>Метапредметные результаты</w:t>
      </w:r>
      <w:r>
        <w:rPr>
          <w:rFonts w:ascii="Times New Roman" w:hAnsi="Times New Roman"/>
          <w:b w:val="false"/>
          <w:i w:val="false"/>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pPr>
        <w:spacing w:before="0" w:after="0"/>
        <w:ind w:firstLine="600"/>
        <w:jc w:val="both"/>
      </w:pPr>
      <w:r>
        <w:rPr>
          <w:rFonts w:ascii="Times New Roman" w:hAnsi="Times New Roman"/>
          <w:b w:val="false"/>
          <w:i/>
          <w:color w:val="000000"/>
          <w:spacing w:val="1"/>
          <w:sz w:val="28"/>
        </w:rPr>
        <w:t>В сфере универсальных учебных познавательных действий</w:t>
      </w:r>
      <w:r>
        <w:rPr>
          <w:rFonts w:ascii="Times New Roman" w:hAnsi="Times New Roman"/>
          <w:b w:val="false"/>
          <w:i w:val="false"/>
          <w:color w:val="000000"/>
          <w:spacing w:val="1"/>
          <w:sz w:val="28"/>
        </w:rPr>
        <w:t>:</w:t>
      </w:r>
    </w:p>
    <w:p>
      <w:pPr>
        <w:spacing w:before="0" w:after="0"/>
        <w:ind w:firstLine="600"/>
        <w:jc w:val="both"/>
      </w:pPr>
      <w:r>
        <w:rPr>
          <w:rFonts w:ascii="Times New Roman" w:hAnsi="Times New Roman"/>
          <w:b w:val="false"/>
          <w:i/>
          <w:color w:val="000000"/>
          <w:sz w:val="28"/>
        </w:rPr>
        <w:t>владение базовыми логическими действиями</w:t>
      </w:r>
      <w:r>
        <w:rPr>
          <w:rFonts w:ascii="Times New Roman" w:hAnsi="Times New Roman"/>
          <w:b w:val="false"/>
          <w:i w:val="false"/>
          <w:color w:val="000000"/>
          <w:sz w:val="28"/>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pPr>
        <w:spacing w:before="0" w:after="0"/>
        <w:ind w:firstLine="600"/>
        <w:jc w:val="both"/>
      </w:pPr>
      <w:r>
        <w:rPr>
          <w:rFonts w:ascii="Times New Roman" w:hAnsi="Times New Roman"/>
          <w:b w:val="false"/>
          <w:i/>
          <w:color w:val="000000"/>
          <w:sz w:val="28"/>
        </w:rPr>
        <w:t>владение базовыми исследовательскими действиями</w:t>
      </w:r>
      <w:r>
        <w:rPr>
          <w:rFonts w:ascii="Times New Roman" w:hAnsi="Times New Roman"/>
          <w:b w:val="false"/>
          <w:i w:val="false"/>
          <w:color w:val="000000"/>
          <w:sz w:val="28"/>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pPr>
        <w:spacing w:before="0" w:after="0"/>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spacing w:before="0" w:after="0"/>
        <w:ind w:firstLine="600"/>
        <w:jc w:val="both"/>
      </w:pPr>
      <w:r>
        <w:rPr>
          <w:rFonts w:ascii="Times New Roman" w:hAnsi="Times New Roman"/>
          <w:b w:val="false"/>
          <w:i/>
          <w:color w:val="000000"/>
          <w:sz w:val="28"/>
        </w:rPr>
        <w:t>В сфере универсальных коммуникативных действий:</w:t>
      </w:r>
    </w:p>
    <w:p>
      <w:pPr>
        <w:spacing w:before="0" w:after="0"/>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pPr>
        <w:spacing w:before="0" w:after="0"/>
        <w:ind w:firstLine="600"/>
        <w:jc w:val="both"/>
      </w:pPr>
      <w:r>
        <w:rPr>
          <w:rFonts w:ascii="Times New Roman" w:hAnsi="Times New Roman"/>
          <w:b w:val="false"/>
          <w:i/>
          <w:color w:val="000000"/>
          <w:sz w:val="28"/>
        </w:rPr>
        <w:t>осуществление совместной деятельности</w:t>
      </w:r>
      <w:r>
        <w:rPr>
          <w:rFonts w:ascii="Times New Roman" w:hAnsi="Times New Roman"/>
          <w:b w:val="false"/>
          <w:i w:val="false"/>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pPr>
        <w:spacing w:before="0" w:after="0"/>
        <w:ind w:firstLine="600"/>
        <w:jc w:val="both"/>
      </w:pPr>
      <w:r>
        <w:rPr>
          <w:rFonts w:ascii="Times New Roman" w:hAnsi="Times New Roman"/>
          <w:b w:val="false"/>
          <w:i/>
          <w:color w:val="000000"/>
          <w:sz w:val="28"/>
        </w:rPr>
        <w:t>В сфере универсальных регулятивных действий:</w:t>
      </w:r>
    </w:p>
    <w:p>
      <w:pPr>
        <w:spacing w:before="0" w:after="0"/>
        <w:ind w:firstLine="600"/>
        <w:jc w:val="both"/>
      </w:pPr>
      <w:r>
        <w:rPr>
          <w:rFonts w:ascii="Times New Roman" w:hAnsi="Times New Roman"/>
          <w:b w:val="false"/>
          <w:i/>
          <w:color w:val="000000"/>
          <w:sz w:val="28"/>
        </w:rPr>
        <w:t>владение приемами самоорганизации</w:t>
      </w:r>
      <w:r>
        <w:rPr>
          <w:rFonts w:ascii="Times New Roman" w:hAnsi="Times New Roman"/>
          <w:b w:val="false"/>
          <w:i w:val="false"/>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pPr>
        <w:spacing w:before="0" w:after="0"/>
        <w:ind w:firstLine="600"/>
        <w:jc w:val="both"/>
      </w:pPr>
      <w:r>
        <w:rPr>
          <w:rFonts w:ascii="Times New Roman" w:hAnsi="Times New Roman"/>
          <w:b w:val="false"/>
          <w:i/>
          <w:color w:val="000000"/>
          <w:sz w:val="28"/>
        </w:rPr>
        <w:t>владение приемами самоконтроля</w:t>
      </w:r>
      <w:r>
        <w:rPr>
          <w:rFonts w:ascii="Times New Roman" w:hAnsi="Times New Roman"/>
          <w:b w:val="false"/>
          <w:i w:val="false"/>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ind w:firstLine="600"/>
        <w:jc w:val="both"/>
      </w:pPr>
      <w:r>
        <w:rPr>
          <w:rFonts w:ascii="Times New Roman" w:hAnsi="Times New Roman"/>
          <w:b w:val="false"/>
          <w:i/>
          <w:color w:val="000000"/>
          <w:sz w:val="28"/>
        </w:rPr>
        <w:t xml:space="preserve">принятие себя и других </w:t>
      </w:r>
      <w:r>
        <w:rPr>
          <w:rFonts w:ascii="Times New Roman" w:hAnsi="Times New Roman"/>
          <w:b w:val="false"/>
          <w:i w:val="false"/>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ind w:left="120"/>
        <w:jc w:val="both"/>
      </w:pPr>
      <w:r>
        <w:rPr>
          <w:rFonts w:ascii="Times New Roman" w:hAnsi="Times New Roman"/>
          <w:b/>
          <w:i w:val="false"/>
          <w:color w:val="000000"/>
          <w:sz w:val="28"/>
        </w:rPr>
        <w:t>ПРЕДМЕТНЫЕ РЕЗУЛЬТАТЫ</w:t>
      </w:r>
    </w:p>
    <w:p>
      <w:pPr>
        <w:spacing w:before="0" w:after="0"/>
        <w:ind w:left="120"/>
        <w:jc w:val="both"/>
      </w:pPr>
    </w:p>
    <w:p>
      <w:pPr>
        <w:spacing w:before="0" w:after="0"/>
        <w:ind w:firstLine="600"/>
        <w:jc w:val="both"/>
      </w:pPr>
      <w:r>
        <w:rPr>
          <w:rFonts w:ascii="Times New Roman" w:hAnsi="Times New Roman"/>
          <w:b/>
          <w:i w:val="false"/>
          <w:color w:val="000000"/>
          <w:sz w:val="28"/>
        </w:rPr>
        <w:t>Предметные результаты</w:t>
      </w:r>
      <w:r>
        <w:rPr>
          <w:rFonts w:ascii="Times New Roman" w:hAnsi="Times New Roman"/>
          <w:b w:val="false"/>
          <w:i w:val="false"/>
          <w:color w:val="000000"/>
          <w:sz w:val="28"/>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pPr>
        <w:spacing w:before="0" w:after="0"/>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pPr>
        <w:spacing w:before="0" w:after="0"/>
        <w:ind w:firstLine="600"/>
        <w:jc w:val="both"/>
      </w:pPr>
      <w:r>
        <w:rPr>
          <w:rFonts w:ascii="Times New Roman" w:hAnsi="Times New Roman"/>
          <w:b w:val="false"/>
          <w:i w:val="false"/>
          <w:color w:val="000000"/>
          <w:sz w:val="28"/>
        </w:rPr>
        <w:t>Требования к предметным результатам освоения базового курса истории должны отражать:</w:t>
      </w: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ind w:firstLine="600"/>
        <w:jc w:val="both"/>
      </w:pPr>
      <w:r>
        <w:rPr>
          <w:rFonts w:ascii="Times New Roman" w:hAnsi="Times New Roman"/>
          <w:b w:val="false"/>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color w:val="000000"/>
          <w:sz w:val="28"/>
        </w:rPr>
        <w:t>В том числе по учебному курсу «История России»:</w:t>
      </w:r>
    </w:p>
    <w:p>
      <w:pPr>
        <w:spacing w:before="0" w:after="0"/>
        <w:ind w:firstLine="600"/>
        <w:jc w:val="both"/>
      </w:pPr>
      <w:r>
        <w:rPr>
          <w:rFonts w:ascii="Times New Roman" w:hAnsi="Times New Roman"/>
          <w:b w:val="false"/>
          <w:i/>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ind w:firstLine="600"/>
        <w:jc w:val="both"/>
      </w:pPr>
      <w:r>
        <w:rPr>
          <w:rFonts w:ascii="Times New Roman" w:hAnsi="Times New Roman"/>
          <w:b w:val="false"/>
          <w:i/>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ind w:firstLine="600"/>
        <w:jc w:val="both"/>
      </w:pPr>
      <w:r>
        <w:rPr>
          <w:rFonts w:ascii="Times New Roman" w:hAnsi="Times New Roman"/>
          <w:b w:val="false"/>
          <w:i/>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ind w:firstLine="600"/>
        <w:jc w:val="both"/>
      </w:pPr>
      <w:r>
        <w:rPr>
          <w:rFonts w:ascii="Times New Roman" w:hAnsi="Times New Roman"/>
          <w:b w:val="false"/>
          <w:i/>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ind w:firstLine="600"/>
        <w:jc w:val="both"/>
      </w:pPr>
      <w:r>
        <w:rPr>
          <w:rFonts w:ascii="Times New Roman" w:hAnsi="Times New Roman"/>
          <w:b w:val="false"/>
          <w:i/>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ind w:firstLine="600"/>
        <w:jc w:val="both"/>
      </w:pPr>
      <w:r>
        <w:rPr>
          <w:rFonts w:ascii="Times New Roman" w:hAnsi="Times New Roman"/>
          <w:b w:val="false"/>
          <w:i/>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ind w:firstLine="600"/>
        <w:jc w:val="both"/>
      </w:pPr>
      <w:r>
        <w:rPr>
          <w:rFonts w:ascii="Times New Roman" w:hAnsi="Times New Roman"/>
          <w:b w:val="false"/>
          <w:i/>
          <w:color w:val="000000"/>
          <w:sz w:val="28"/>
        </w:rPr>
        <w:t>По учебному курсу «Всеобщая история»:</w:t>
      </w:r>
    </w:p>
    <w:p>
      <w:pPr>
        <w:spacing w:before="0" w:after="0"/>
        <w:ind w:firstLine="600"/>
        <w:jc w:val="both"/>
      </w:pPr>
      <w:r>
        <w:rPr>
          <w:rFonts w:ascii="Times New Roman" w:hAnsi="Times New Roman"/>
          <w:b w:val="false"/>
          <w:i/>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ind w:firstLine="600"/>
        <w:jc w:val="both"/>
      </w:pPr>
      <w:r>
        <w:rPr>
          <w:rFonts w:ascii="Times New Roman" w:hAnsi="Times New Roman"/>
          <w:b w:val="false"/>
          <w:i/>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spacing w:before="0" w:after="0"/>
        <w:ind w:firstLine="600"/>
        <w:jc w:val="both"/>
      </w:pPr>
      <w:r>
        <w:rPr>
          <w:rFonts w:ascii="Times New Roman" w:hAnsi="Times New Roman"/>
          <w:b w:val="false"/>
          <w:i/>
          <w:color w:val="000000"/>
          <w:sz w:val="28"/>
        </w:rPr>
        <w:t>Вторая мировая война: причины, участники, основные сражения, итоги.</w:t>
      </w:r>
    </w:p>
    <w:p>
      <w:pPr>
        <w:spacing w:before="0" w:after="0"/>
        <w:ind w:firstLine="600"/>
        <w:jc w:val="both"/>
      </w:pPr>
      <w:r>
        <w:rPr>
          <w:rFonts w:ascii="Times New Roman" w:hAnsi="Times New Roman"/>
          <w:b w:val="false"/>
          <w:i/>
          <w:color w:val="000000"/>
          <w:sz w:val="28"/>
        </w:rPr>
        <w:t>Власть и общество в годы войны. Решающий вклад СССР в Победу.</w:t>
      </w:r>
    </w:p>
    <w:p>
      <w:pPr>
        <w:spacing w:before="0" w:after="0"/>
        <w:ind w:firstLine="600"/>
        <w:jc w:val="both"/>
      </w:pPr>
      <w:r>
        <w:rPr>
          <w:rFonts w:ascii="Times New Roman" w:hAnsi="Times New Roman"/>
          <w:b w:val="false"/>
          <w:i/>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spacing w:before="0" w:after="0"/>
        <w:ind w:firstLine="600"/>
        <w:jc w:val="left"/>
      </w:pPr>
      <w:r>
        <w:rPr>
          <w:rFonts w:ascii="Times New Roman" w:hAnsi="Times New Roman"/>
          <w:b/>
          <w:i/>
          <w:color w:val="000000"/>
          <w:sz w:val="28"/>
        </w:rPr>
        <w:t>​</w:t>
      </w:r>
    </w:p>
    <w:p>
      <w:pPr>
        <w:spacing w:before="0" w:after="0"/>
        <w:ind w:firstLine="600"/>
        <w:jc w:val="both"/>
      </w:pPr>
      <w:r>
        <w:rPr>
          <w:rFonts w:ascii="Times New Roman" w:hAnsi="Times New Roman"/>
          <w:b/>
          <w:i w:val="false"/>
          <w:color w:val="000000"/>
          <w:sz w:val="28"/>
        </w:rPr>
        <w:t xml:space="preserve"> 10 КЛАСС</w:t>
      </w: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
        </w:numPr>
        <w:spacing w:before="0" w:after="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numPr>
          <w:ilvl w:val="0"/>
          <w:numId w:val="1"/>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numPr>
          <w:ilvl w:val="0"/>
          <w:numId w:val="1"/>
        </w:numPr>
        <w:spacing w:before="0" w:after="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numPr>
          <w:ilvl w:val="0"/>
          <w:numId w:val="1"/>
        </w:numPr>
        <w:spacing w:before="0" w:after="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ind w:firstLine="600"/>
        <w:jc w:val="both"/>
      </w:pPr>
      <w:r>
        <w:rPr>
          <w:rFonts w:ascii="Times New Roman" w:hAnsi="Times New Roman"/>
          <w:b w:val="false"/>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
        </w:numPr>
        <w:spacing w:before="0" w:after="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numPr>
          <w:ilvl w:val="0"/>
          <w:numId w:val="2"/>
        </w:numPr>
        <w:spacing w:before="0" w:after="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numPr>
          <w:ilvl w:val="0"/>
          <w:numId w:val="2"/>
        </w:numPr>
        <w:spacing w:before="0" w:after="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numPr>
          <w:ilvl w:val="0"/>
          <w:numId w:val="2"/>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3"/>
        </w:numPr>
        <w:spacing w:before="0" w:after="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numPr>
          <w:ilvl w:val="0"/>
          <w:numId w:val="3"/>
        </w:numPr>
        <w:spacing w:before="0" w:after="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numPr>
          <w:ilvl w:val="0"/>
          <w:numId w:val="3"/>
        </w:numPr>
        <w:spacing w:before="0" w:after="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numPr>
          <w:ilvl w:val="0"/>
          <w:numId w:val="3"/>
        </w:numPr>
        <w:spacing w:before="0" w:after="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numPr>
          <w:ilvl w:val="0"/>
          <w:numId w:val="3"/>
        </w:numPr>
        <w:spacing w:before="0" w:after="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numPr>
          <w:ilvl w:val="0"/>
          <w:numId w:val="3"/>
        </w:numPr>
        <w:spacing w:before="0" w:after="0"/>
        <w:jc w:val="both"/>
      </w:pPr>
      <w:r>
        <w:rPr>
          <w:rFonts w:ascii="Times New Roman" w:hAnsi="Times New Roman"/>
          <w:b w:val="false"/>
          <w:i w:val="false"/>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pPr>
        <w:numPr>
          <w:ilvl w:val="0"/>
          <w:numId w:val="3"/>
        </w:numPr>
        <w:spacing w:before="0" w:after="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numPr>
          <w:ilvl w:val="0"/>
          <w:numId w:val="3"/>
        </w:numPr>
        <w:spacing w:before="0" w:after="0"/>
        <w:jc w:val="both"/>
      </w:pPr>
      <w:r>
        <w:rPr>
          <w:rFonts w:ascii="Times New Roman" w:hAnsi="Times New Roman"/>
          <w:b w:val="false"/>
          <w:i w:val="false"/>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4"/>
        </w:numPr>
        <w:spacing w:before="0" w:after="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numPr>
          <w:ilvl w:val="0"/>
          <w:numId w:val="4"/>
        </w:numPr>
        <w:spacing w:before="0" w:after="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numPr>
          <w:ilvl w:val="0"/>
          <w:numId w:val="4"/>
        </w:numPr>
        <w:spacing w:before="0" w:after="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4"/>
        </w:numPr>
        <w:spacing w:before="0" w:after="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numPr>
          <w:ilvl w:val="0"/>
          <w:numId w:val="4"/>
        </w:numPr>
        <w:spacing w:before="0" w:after="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numPr>
          <w:ilvl w:val="0"/>
          <w:numId w:val="4"/>
        </w:numPr>
        <w:spacing w:before="0" w:after="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numPr>
          <w:ilvl w:val="0"/>
          <w:numId w:val="4"/>
        </w:numPr>
        <w:spacing w:before="0" w:after="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5"/>
        </w:numPr>
        <w:spacing w:before="0" w:after="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numPr>
          <w:ilvl w:val="0"/>
          <w:numId w:val="5"/>
        </w:numPr>
        <w:spacing w:before="0" w:after="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numPr>
          <w:ilvl w:val="0"/>
          <w:numId w:val="5"/>
        </w:numPr>
        <w:spacing w:before="0" w:after="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6"/>
        </w:numPr>
        <w:spacing w:before="0" w:after="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numPr>
          <w:ilvl w:val="0"/>
          <w:numId w:val="6"/>
        </w:numPr>
        <w:spacing w:before="0" w:after="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numPr>
          <w:ilvl w:val="0"/>
          <w:numId w:val="6"/>
        </w:numPr>
        <w:spacing w:before="0" w:after="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numPr>
          <w:ilvl w:val="0"/>
          <w:numId w:val="6"/>
        </w:numPr>
        <w:spacing w:before="0" w:after="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numPr>
          <w:ilvl w:val="0"/>
          <w:numId w:val="6"/>
        </w:numPr>
        <w:spacing w:before="0" w:after="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numPr>
          <w:ilvl w:val="0"/>
          <w:numId w:val="6"/>
        </w:numPr>
        <w:spacing w:before="0" w:after="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numPr>
          <w:ilvl w:val="0"/>
          <w:numId w:val="6"/>
        </w:numPr>
        <w:spacing w:before="0" w:after="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numPr>
          <w:ilvl w:val="0"/>
          <w:numId w:val="6"/>
        </w:numPr>
        <w:spacing w:before="0" w:after="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numPr>
          <w:ilvl w:val="0"/>
          <w:numId w:val="6"/>
        </w:numPr>
        <w:spacing w:before="0" w:after="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7"/>
        </w:numPr>
        <w:spacing w:before="0" w:after="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numPr>
          <w:ilvl w:val="0"/>
          <w:numId w:val="7"/>
        </w:numPr>
        <w:spacing w:before="0" w:after="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numPr>
          <w:ilvl w:val="0"/>
          <w:numId w:val="7"/>
        </w:numPr>
        <w:spacing w:before="0" w:after="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numPr>
          <w:ilvl w:val="0"/>
          <w:numId w:val="7"/>
        </w:numPr>
        <w:spacing w:before="0" w:after="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numPr>
          <w:ilvl w:val="0"/>
          <w:numId w:val="7"/>
        </w:numPr>
        <w:spacing w:before="0" w:after="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8"/>
        </w:numPr>
        <w:spacing w:before="0" w:after="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numPr>
          <w:ilvl w:val="0"/>
          <w:numId w:val="8"/>
        </w:numPr>
        <w:spacing w:before="0" w:after="0"/>
        <w:jc w:val="both"/>
      </w:pPr>
      <w:r>
        <w:rPr>
          <w:rFonts w:ascii="Times New Roman" w:hAnsi="Times New Roman"/>
          <w:b w:val="false"/>
          <w:i w:val="false"/>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numPr>
          <w:ilvl w:val="0"/>
          <w:numId w:val="8"/>
        </w:numPr>
        <w:spacing w:before="0" w:after="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pPr>
        <w:numPr>
          <w:ilvl w:val="0"/>
          <w:numId w:val="8"/>
        </w:numPr>
        <w:spacing w:before="0" w:after="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numPr>
          <w:ilvl w:val="0"/>
          <w:numId w:val="8"/>
        </w:numPr>
        <w:spacing w:before="0" w:after="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numPr>
          <w:ilvl w:val="0"/>
          <w:numId w:val="8"/>
        </w:numPr>
        <w:spacing w:before="0" w:after="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numPr>
          <w:ilvl w:val="0"/>
          <w:numId w:val="8"/>
        </w:numPr>
        <w:spacing w:before="0" w:after="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numPr>
          <w:ilvl w:val="0"/>
          <w:numId w:val="8"/>
        </w:numPr>
        <w:spacing w:before="0" w:after="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numPr>
          <w:ilvl w:val="0"/>
          <w:numId w:val="8"/>
        </w:numPr>
        <w:spacing w:before="0" w:after="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9"/>
        </w:numPr>
        <w:spacing w:before="0" w:after="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numPr>
          <w:ilvl w:val="0"/>
          <w:numId w:val="9"/>
        </w:numPr>
        <w:spacing w:before="0" w:after="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numPr>
          <w:ilvl w:val="0"/>
          <w:numId w:val="9"/>
        </w:numPr>
        <w:spacing w:before="0" w:after="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numPr>
          <w:ilvl w:val="0"/>
          <w:numId w:val="9"/>
        </w:numPr>
        <w:spacing w:before="0" w:after="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ind w:left="120"/>
        <w:jc w:val="both"/>
      </w:pPr>
      <w:r>
        <w:rPr>
          <w:rFonts w:ascii="Times New Roman" w:hAnsi="Times New Roman"/>
          <w:b w:val="false"/>
          <w:i w:val="false"/>
          <w:color w:val="000000"/>
          <w:sz w:val="28"/>
        </w:rPr>
        <w:t xml:space="preserve"> </w:t>
      </w: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left="120"/>
        <w:jc w:val="both"/>
      </w:pPr>
      <w:r>
        <w:rPr>
          <w:rFonts w:ascii="Times New Roman" w:hAnsi="Times New Roman"/>
          <w:b w:val="false"/>
          <w:i w:val="false"/>
          <w:color w:val="000000"/>
          <w:sz w:val="28"/>
        </w:rPr>
        <w:t xml:space="preserve"> </w:t>
      </w: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0"/>
        </w:numPr>
        <w:spacing w:before="0" w:after="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numPr>
          <w:ilvl w:val="0"/>
          <w:numId w:val="10"/>
        </w:numPr>
        <w:spacing w:before="0" w:after="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numPr>
          <w:ilvl w:val="0"/>
          <w:numId w:val="10"/>
        </w:numPr>
        <w:spacing w:before="0" w:after="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numPr>
          <w:ilvl w:val="0"/>
          <w:numId w:val="10"/>
        </w:numPr>
        <w:spacing w:before="0" w:after="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val="false"/>
          <w:color w:val="000000"/>
          <w:sz w:val="28"/>
        </w:rPr>
        <w:t>В том числе по учебному курсу «История России»:</w:t>
      </w:r>
    </w:p>
    <w:p>
      <w:pPr>
        <w:spacing w:before="0" w:after="0"/>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ind w:firstLine="600"/>
        <w:jc w:val="both"/>
      </w:pPr>
      <w:r>
        <w:rPr>
          <w:rFonts w:ascii="Times New Roman" w:hAnsi="Times New Roman"/>
          <w:b w:val="false"/>
          <w:i w:val="false"/>
          <w:color w:val="000000"/>
          <w:sz w:val="28"/>
        </w:rPr>
        <w:t>По учебному курсу «Всеобщая история»:</w:t>
      </w:r>
    </w:p>
    <w:p>
      <w:pPr>
        <w:spacing w:before="0" w:after="0"/>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ind w:firstLine="600"/>
        <w:jc w:val="both"/>
      </w:pPr>
      <w:r>
        <w:rPr>
          <w:rFonts w:ascii="Times New Roman" w:hAnsi="Times New Roman"/>
          <w:b w:val="false"/>
          <w:i w:val="false"/>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spacing w:before="0" w:after="0"/>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1"/>
        </w:numPr>
        <w:spacing w:before="0" w:after="0"/>
        <w:jc w:val="both"/>
      </w:pPr>
      <w:r>
        <w:rPr>
          <w:rFonts w:ascii="Times New Roman" w:hAnsi="Times New Roman"/>
          <w:b w:val="false"/>
          <w:i w:val="false"/>
          <w:color w:val="000000"/>
          <w:sz w:val="28"/>
        </w:rPr>
        <w:t>указывать хронологические рамки основных периодов отечественной и всеобщей истории 1914–1945 гг.;</w:t>
      </w:r>
    </w:p>
    <w:p>
      <w:pPr>
        <w:numPr>
          <w:ilvl w:val="0"/>
          <w:numId w:val="11"/>
        </w:numPr>
        <w:spacing w:before="0" w:after="0"/>
        <w:jc w:val="both"/>
      </w:pPr>
      <w:r>
        <w:rPr>
          <w:rFonts w:ascii="Times New Roman" w:hAnsi="Times New Roman"/>
          <w:b w:val="false"/>
          <w:i w:val="false"/>
          <w:color w:val="000000"/>
          <w:sz w:val="28"/>
        </w:rPr>
        <w:t>называть даты важнейших событий и процессов отечественной и всеобщей истории 1914–1945 гг.;</w:t>
      </w:r>
    </w:p>
    <w:p>
      <w:pPr>
        <w:numPr>
          <w:ilvl w:val="0"/>
          <w:numId w:val="11"/>
        </w:numPr>
        <w:spacing w:before="0" w:after="0"/>
        <w:jc w:val="both"/>
      </w:pPr>
      <w:r>
        <w:rPr>
          <w:rFonts w:ascii="Times New Roman" w:hAnsi="Times New Roman"/>
          <w:b w:val="false"/>
          <w:i w:val="false"/>
          <w:color w:val="000000"/>
          <w:sz w:val="28"/>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pPr>
        <w:numPr>
          <w:ilvl w:val="0"/>
          <w:numId w:val="11"/>
        </w:numPr>
        <w:spacing w:before="0" w:after="0"/>
        <w:jc w:val="both"/>
      </w:pPr>
      <w:r>
        <w:rPr>
          <w:rFonts w:ascii="Times New Roman" w:hAnsi="Times New Roman"/>
          <w:b w:val="false"/>
          <w:i w:val="false"/>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pPr>
        <w:spacing w:before="0" w:after="0"/>
        <w:ind w:left="120"/>
        <w:jc w:val="left"/>
      </w:pPr>
    </w:p>
    <w:p>
      <w:pPr>
        <w:spacing w:before="0" w:after="0"/>
        <w:ind w:left="120"/>
        <w:jc w:val="both"/>
      </w:pPr>
      <w:r>
        <w:rPr>
          <w:rFonts w:ascii="Times New Roman" w:hAnsi="Times New Roman"/>
          <w:b/>
          <w:i w:val="false"/>
          <w:color w:val="000000"/>
          <w:sz w:val="28"/>
        </w:rPr>
        <w:t>11 КЛАСС</w:t>
      </w:r>
    </w:p>
    <w:p>
      <w:pPr>
        <w:spacing w:before="0" w:after="0"/>
        <w:ind w:left="120"/>
        <w:jc w:val="both"/>
      </w:pP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2"/>
        </w:numPr>
        <w:spacing w:before="0" w:after="0"/>
        <w:jc w:val="both"/>
      </w:pPr>
      <w:r>
        <w:rPr>
          <w:rFonts w:ascii="Times New Roman" w:hAnsi="Times New Roman"/>
          <w:b w:val="false"/>
          <w:i w:val="false"/>
          <w:color w:val="000000"/>
          <w:sz w:val="28"/>
        </w:rPr>
        <w:t>называть наиболее значимые события истории России 1945–2022 гг., объяснять их особую значимость для истории нашей страны;</w:t>
      </w:r>
    </w:p>
    <w:p>
      <w:pPr>
        <w:numPr>
          <w:ilvl w:val="0"/>
          <w:numId w:val="12"/>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pPr>
        <w:numPr>
          <w:ilvl w:val="0"/>
          <w:numId w:val="12"/>
        </w:numPr>
        <w:spacing w:before="0" w:after="0"/>
        <w:jc w:val="both"/>
      </w:pPr>
      <w:r>
        <w:rPr>
          <w:rFonts w:ascii="Times New Roman" w:hAnsi="Times New Roman"/>
          <w:b w:val="false"/>
          <w:i w:val="false"/>
          <w:color w:val="000000"/>
          <w:sz w:val="28"/>
        </w:rPr>
        <w:t>используя знания по истории России и всемирной истории 1945–2022 гг., выявлять попытки фальсификации истории;</w:t>
      </w:r>
    </w:p>
    <w:p>
      <w:pPr>
        <w:numPr>
          <w:ilvl w:val="0"/>
          <w:numId w:val="12"/>
        </w:numPr>
        <w:spacing w:before="0" w:after="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pPr>
        <w:spacing w:before="0" w:after="0"/>
        <w:ind w:firstLine="600"/>
        <w:jc w:val="both"/>
      </w:pPr>
      <w:r>
        <w:rPr>
          <w:rFonts w:ascii="Times New Roman" w:hAnsi="Times New Roman"/>
          <w:b w:val="false"/>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3"/>
        </w:numPr>
        <w:spacing w:before="0" w:after="0"/>
        <w:jc w:val="both"/>
      </w:pPr>
      <w:r>
        <w:rPr>
          <w:rFonts w:ascii="Times New Roman" w:hAnsi="Times New Roman"/>
          <w:b w:val="false"/>
          <w:i w:val="false"/>
          <w:color w:val="000000"/>
          <w:sz w:val="28"/>
        </w:rPr>
        <w:t>называть имена наиболее выдающихся деятелей истории России 1945–2022 гг., события, процессы, в которых они участвовали;</w:t>
      </w:r>
    </w:p>
    <w:p>
      <w:pPr>
        <w:numPr>
          <w:ilvl w:val="0"/>
          <w:numId w:val="13"/>
        </w:numPr>
        <w:spacing w:before="0" w:after="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pPr>
        <w:numPr>
          <w:ilvl w:val="0"/>
          <w:numId w:val="13"/>
        </w:numPr>
        <w:spacing w:before="0" w:after="0"/>
        <w:jc w:val="both"/>
      </w:pPr>
      <w:r>
        <w:rPr>
          <w:rFonts w:ascii="Times New Roman" w:hAnsi="Times New Roman"/>
          <w:b w:val="false"/>
          <w:i w:val="false"/>
          <w:color w:val="000000"/>
          <w:sz w:val="28"/>
        </w:rPr>
        <w:t>характеризовать значение и последствия событий 1945–2022 гг., в которых участвовали выдающиеся исторические личности, для истории России;</w:t>
      </w:r>
    </w:p>
    <w:p>
      <w:pPr>
        <w:numPr>
          <w:ilvl w:val="0"/>
          <w:numId w:val="13"/>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4"/>
        </w:numPr>
        <w:spacing w:before="0" w:after="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numPr>
          <w:ilvl w:val="0"/>
          <w:numId w:val="14"/>
        </w:numPr>
        <w:spacing w:before="0" w:after="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numPr>
          <w:ilvl w:val="0"/>
          <w:numId w:val="14"/>
        </w:numPr>
        <w:spacing w:before="0" w:after="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pPr>
        <w:numPr>
          <w:ilvl w:val="0"/>
          <w:numId w:val="14"/>
        </w:numPr>
        <w:spacing w:before="0" w:after="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numPr>
          <w:ilvl w:val="0"/>
          <w:numId w:val="14"/>
        </w:numPr>
        <w:spacing w:before="0" w:after="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pPr>
        <w:numPr>
          <w:ilvl w:val="0"/>
          <w:numId w:val="14"/>
        </w:numPr>
        <w:spacing w:before="0" w:after="0"/>
        <w:jc w:val="both"/>
      </w:pPr>
      <w:r>
        <w:rPr>
          <w:rFonts w:ascii="Times New Roman" w:hAnsi="Times New Roman"/>
          <w:b w:val="false"/>
          <w:i w:val="false"/>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pPr>
        <w:numPr>
          <w:ilvl w:val="0"/>
          <w:numId w:val="14"/>
        </w:numPr>
        <w:spacing w:before="0" w:after="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numPr>
          <w:ilvl w:val="0"/>
          <w:numId w:val="14"/>
        </w:numPr>
        <w:spacing w:before="0" w:after="0"/>
        <w:jc w:val="both"/>
      </w:pPr>
      <w:r>
        <w:rPr>
          <w:rFonts w:ascii="Times New Roman" w:hAnsi="Times New Roman"/>
          <w:b w:val="false"/>
          <w:i w:val="false"/>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5"/>
        </w:numPr>
        <w:spacing w:before="0" w:after="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numPr>
          <w:ilvl w:val="0"/>
          <w:numId w:val="15"/>
        </w:numPr>
        <w:spacing w:before="0" w:after="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pPr>
        <w:numPr>
          <w:ilvl w:val="0"/>
          <w:numId w:val="15"/>
        </w:numPr>
        <w:spacing w:before="0" w:after="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15"/>
        </w:numPr>
        <w:spacing w:before="0" w:after="0"/>
        <w:jc w:val="both"/>
      </w:pPr>
      <w:r>
        <w:rPr>
          <w:rFonts w:ascii="Times New Roman" w:hAnsi="Times New Roman"/>
          <w:b w:val="false"/>
          <w:i w:val="false"/>
          <w:color w:val="000000"/>
          <w:sz w:val="28"/>
        </w:rPr>
        <w:t>обобщать историческую информацию по истории России и зарубежных стран 1945–2022 гг.;</w:t>
      </w:r>
    </w:p>
    <w:p>
      <w:pPr>
        <w:numPr>
          <w:ilvl w:val="0"/>
          <w:numId w:val="15"/>
        </w:numPr>
        <w:spacing w:before="0" w:after="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pPr>
        <w:numPr>
          <w:ilvl w:val="0"/>
          <w:numId w:val="15"/>
        </w:numPr>
        <w:spacing w:before="0" w:after="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pPr>
        <w:numPr>
          <w:ilvl w:val="0"/>
          <w:numId w:val="15"/>
        </w:numPr>
        <w:spacing w:before="0" w:after="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6"/>
        </w:numPr>
        <w:spacing w:before="0" w:after="0"/>
        <w:jc w:val="both"/>
      </w:pPr>
      <w:r>
        <w:rPr>
          <w:rFonts w:ascii="Times New Roman" w:hAnsi="Times New Roman"/>
          <w:b w:val="false"/>
          <w:i w:val="false"/>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pPr>
        <w:numPr>
          <w:ilvl w:val="0"/>
          <w:numId w:val="16"/>
        </w:numPr>
        <w:spacing w:before="0" w:after="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numPr>
          <w:ilvl w:val="0"/>
          <w:numId w:val="16"/>
        </w:numPr>
        <w:spacing w:before="0" w:after="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1945–2022 гг.</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7"/>
        </w:numPr>
        <w:spacing w:before="0" w:after="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1945–2022 гг.;</w:t>
      </w:r>
    </w:p>
    <w:p>
      <w:pPr>
        <w:numPr>
          <w:ilvl w:val="0"/>
          <w:numId w:val="17"/>
        </w:numPr>
        <w:spacing w:before="0" w:after="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numPr>
          <w:ilvl w:val="0"/>
          <w:numId w:val="17"/>
        </w:numPr>
        <w:spacing w:before="0" w:after="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pPr>
        <w:numPr>
          <w:ilvl w:val="0"/>
          <w:numId w:val="17"/>
        </w:numPr>
        <w:spacing w:before="0" w:after="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numPr>
          <w:ilvl w:val="0"/>
          <w:numId w:val="17"/>
        </w:numPr>
        <w:spacing w:before="0" w:after="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pPr>
        <w:numPr>
          <w:ilvl w:val="0"/>
          <w:numId w:val="17"/>
        </w:numPr>
        <w:spacing w:before="0" w:after="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pPr>
        <w:numPr>
          <w:ilvl w:val="0"/>
          <w:numId w:val="17"/>
        </w:numPr>
        <w:spacing w:before="0" w:after="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numPr>
          <w:ilvl w:val="0"/>
          <w:numId w:val="17"/>
        </w:numPr>
        <w:spacing w:before="0" w:after="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numPr>
          <w:ilvl w:val="0"/>
          <w:numId w:val="17"/>
        </w:numPr>
        <w:spacing w:before="0" w:after="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8"/>
        </w:numPr>
        <w:spacing w:before="0" w:after="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numPr>
          <w:ilvl w:val="0"/>
          <w:numId w:val="18"/>
        </w:numPr>
        <w:spacing w:before="0" w:after="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pPr>
        <w:numPr>
          <w:ilvl w:val="0"/>
          <w:numId w:val="18"/>
        </w:numPr>
        <w:spacing w:before="0" w:after="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numPr>
          <w:ilvl w:val="0"/>
          <w:numId w:val="18"/>
        </w:numPr>
        <w:spacing w:before="0" w:after="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pPr>
        <w:numPr>
          <w:ilvl w:val="0"/>
          <w:numId w:val="18"/>
        </w:numPr>
        <w:spacing w:before="0" w:after="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9"/>
        </w:numPr>
        <w:spacing w:before="0" w:after="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pPr>
        <w:numPr>
          <w:ilvl w:val="0"/>
          <w:numId w:val="19"/>
        </w:numPr>
        <w:spacing w:before="0" w:after="0"/>
        <w:jc w:val="both"/>
      </w:pPr>
      <w:r>
        <w:rPr>
          <w:rFonts w:ascii="Times New Roman" w:hAnsi="Times New Roman"/>
          <w:b w:val="false"/>
          <w:i w:val="false"/>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numPr>
          <w:ilvl w:val="0"/>
          <w:numId w:val="19"/>
        </w:numPr>
        <w:spacing w:before="0" w:after="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pPr>
        <w:numPr>
          <w:ilvl w:val="0"/>
          <w:numId w:val="19"/>
        </w:numPr>
        <w:spacing w:before="0" w:after="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numPr>
          <w:ilvl w:val="0"/>
          <w:numId w:val="19"/>
        </w:numPr>
        <w:spacing w:before="0" w:after="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pPr>
        <w:numPr>
          <w:ilvl w:val="0"/>
          <w:numId w:val="19"/>
        </w:numPr>
        <w:spacing w:before="0" w:after="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numPr>
          <w:ilvl w:val="0"/>
          <w:numId w:val="19"/>
        </w:numPr>
        <w:spacing w:before="0" w:after="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pPr>
        <w:numPr>
          <w:ilvl w:val="0"/>
          <w:numId w:val="19"/>
        </w:numPr>
        <w:spacing w:before="0" w:after="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numPr>
          <w:ilvl w:val="0"/>
          <w:numId w:val="19"/>
        </w:numPr>
        <w:spacing w:before="0" w:after="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0"/>
        </w:numPr>
        <w:spacing w:before="0" w:after="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numPr>
          <w:ilvl w:val="0"/>
          <w:numId w:val="20"/>
        </w:numPr>
        <w:spacing w:before="0" w:after="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numPr>
          <w:ilvl w:val="0"/>
          <w:numId w:val="20"/>
        </w:numPr>
        <w:spacing w:before="0" w:after="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numPr>
          <w:ilvl w:val="0"/>
          <w:numId w:val="20"/>
        </w:numPr>
        <w:spacing w:before="0" w:after="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ind w:firstLine="600"/>
        <w:jc w:val="both"/>
      </w:pP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1"/>
        </w:numPr>
        <w:spacing w:before="0" w:after="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pPr>
        <w:numPr>
          <w:ilvl w:val="0"/>
          <w:numId w:val="21"/>
        </w:numPr>
        <w:spacing w:before="0" w:after="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pPr>
        <w:numPr>
          <w:ilvl w:val="0"/>
          <w:numId w:val="21"/>
        </w:numPr>
        <w:spacing w:before="0" w:after="0"/>
        <w:jc w:val="both"/>
      </w:pPr>
      <w:r>
        <w:rPr>
          <w:rFonts w:ascii="Times New Roman" w:hAnsi="Times New Roman"/>
          <w:b w:val="false"/>
          <w:i w:val="false"/>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pPr>
        <w:numPr>
          <w:ilvl w:val="0"/>
          <w:numId w:val="21"/>
        </w:numPr>
        <w:spacing w:before="0" w:after="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val="false"/>
          <w:color w:val="000000"/>
          <w:sz w:val="28"/>
        </w:rPr>
        <w:t>В том числе по учебному курсу «История России»:</w:t>
      </w:r>
    </w:p>
    <w:p>
      <w:pPr>
        <w:spacing w:before="0" w:after="0"/>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ind w:firstLine="600"/>
        <w:jc w:val="both"/>
      </w:pPr>
      <w:r>
        <w:rPr>
          <w:rFonts w:ascii="Times New Roman" w:hAnsi="Times New Roman"/>
          <w:b w:val="false"/>
          <w:i w:val="false"/>
          <w:color w:val="000000"/>
          <w:sz w:val="28"/>
        </w:rPr>
        <w:t>По учебному курсу «Всеобщая история»:</w:t>
      </w:r>
    </w:p>
    <w:p>
      <w:pPr>
        <w:spacing w:before="0" w:after="0"/>
        <w:ind w:firstLine="600"/>
        <w:jc w:val="both"/>
      </w:pPr>
      <w:r>
        <w:rPr>
          <w:rFonts w:ascii="Times New Roman" w:hAnsi="Times New Roman"/>
          <w:b w:val="false"/>
          <w:i w:val="false"/>
          <w:color w:val="000000"/>
          <w:spacing w:val="-1"/>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2"/>
        </w:numPr>
        <w:spacing w:before="0" w:after="0"/>
        <w:jc w:val="both"/>
      </w:pPr>
      <w:r>
        <w:rPr>
          <w:rFonts w:ascii="Times New Roman" w:hAnsi="Times New Roman"/>
          <w:b w:val="false"/>
          <w:i w:val="false"/>
          <w:color w:val="000000"/>
          <w:sz w:val="28"/>
        </w:rPr>
        <w:t>указывать хронологические рамки основных периодов отечественной и всеобщей истории 1945–2022 гг.;</w:t>
      </w:r>
    </w:p>
    <w:p>
      <w:pPr>
        <w:numPr>
          <w:ilvl w:val="0"/>
          <w:numId w:val="22"/>
        </w:numPr>
        <w:spacing w:before="0" w:after="0"/>
        <w:jc w:val="both"/>
      </w:pPr>
      <w:r>
        <w:rPr>
          <w:rFonts w:ascii="Times New Roman" w:hAnsi="Times New Roman"/>
          <w:b w:val="false"/>
          <w:i w:val="false"/>
          <w:color w:val="000000"/>
          <w:sz w:val="28"/>
        </w:rPr>
        <w:t>называть даты важнейших событий и процессов отечественной и всеобщей истории 1945–2022 гг.;</w:t>
      </w:r>
    </w:p>
    <w:p>
      <w:pPr>
        <w:numPr>
          <w:ilvl w:val="0"/>
          <w:numId w:val="22"/>
        </w:numPr>
        <w:spacing w:before="0" w:after="0"/>
        <w:jc w:val="both"/>
      </w:pPr>
      <w:r>
        <w:rPr>
          <w:rFonts w:ascii="Times New Roman" w:hAnsi="Times New Roman"/>
          <w:b w:val="false"/>
          <w:i w:val="false"/>
          <w:color w:val="000000"/>
          <w:sz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pPr>
        <w:numPr>
          <w:ilvl w:val="0"/>
          <w:numId w:val="22"/>
        </w:numPr>
        <w:spacing w:before="0" w:after="0"/>
        <w:jc w:val="both"/>
      </w:pPr>
      <w:r>
        <w:rPr>
          <w:rFonts w:ascii="Times New Roman" w:hAnsi="Times New Roman"/>
          <w:b w:val="false"/>
          <w:i w:val="false"/>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bookmarkStart w:name="block-2491986" w:id="11"/>
    <w:p>
      <w:pPr>
        <w:sectPr>
          <w:pgSz w:w="11906" w:h="16383" w:orient="portrait"/>
        </w:sectPr>
      </w:pPr>
    </w:p>
    <w:bookmarkEnd w:id="11"/>
    <w:bookmarkEnd w:id="10"/>
    <w:bookmarkStart w:name="block-249198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и в годы Первой мировой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Латинской Америки в 1918—1930-е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мировая война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4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**Россия в годы Первой мировой войны и Великой российской революции (1914—1922</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1922)</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ее последствия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1922</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Советский Союз в 1920—1930-е гг</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Раздел. **Великая Отечественная война (1941—1945</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 (июнь 1941 — осень 1942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26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 — сентябрь 1945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1945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17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ХХ — начале XXI в.: проблемы и пути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1945—1991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 первой половине 1960-х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 — начале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 вызовы времени и задачи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217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ХХ — начале XXI в.: проблемы и пути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1945—1991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 первой половине 1960-х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92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 — начале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 вызовы времени и задачи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2491981" w:id="13"/>
    <w:p>
      <w:pPr>
        <w:sectPr>
          <w:pgSz w:w="16383" w:h="11906" w:orient="landscape"/>
        </w:sectPr>
      </w:pPr>
    </w:p>
    <w:bookmarkEnd w:id="13"/>
    <w:bookmarkEnd w:id="12"/>
    <w:bookmarkStart w:name="block-249198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1914-1945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боевые операции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власть и общество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Революционные события 1918—1919 гг. в Европе.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7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авторитарных режимов в странах Европы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 в Европе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1918-1930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1914-1930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 1914-1930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война на Тихом океане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 Коренной перелом в войне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 Итоги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1914-1945"</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7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начале XX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этапы, лидеры, характеристика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Хронология революционных событий 1917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экономической и социальной сферах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экономической и социальной сферах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этапы и основные события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в годы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4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и ее последствия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Возрастание угрозы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Великой Отечественной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Блокада Ленинграда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боевые действия (осень 1942-1943 гг.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СССР и союзники.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Партизанское движение и подпольная борьба с врагом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военного времени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события на фронтах (1944-сентябрь 1945 гг.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 Советско-японская война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1914-1945"</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75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От мира к холодной войне.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во второй половине XX-начале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Внешняя политика США во второй половине XX — начале XXI в.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Экономическое и политическое развитие стран Западной Европы во второй половине XX в.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«Скандинавская модель" социально-экономического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Западной Европы в конце XX-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Европы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Европы во второй половине XX-начале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Обретение независимости и выбор путей развития странами Азии и Африки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Юго-Восточной и Южной Азии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стран Латинской Америки в середине XX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развития международных отношений во второй половине 1940-х — 2020-х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1960-1980-е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Течения и стили в художественной культуре второй половины XX-начала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события в СССР в середине 1950-х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период оттепели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Л. И. Брежнева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СССР середины 1960-х - первой половины 1980-х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городе и в деревне.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Научно-техническое развитие СССР второй половины 1960-х-середины 1980-х гг.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Культура СССР второй половины 1960-х-середины 1980-х гг.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середины 1960-х - первой половины 1980-х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экономике, в политической и государственной сферах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 Изменения в советской внешней политике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1945-1991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Начало радикальных экономических преобразований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Конституции России 1993 г. и ее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России в конце 1990- начале 2010-х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внешней и внутренней политики России в 2008-2012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и направления развития РФ в 2012-2020-х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России XXI в. Новый облик российского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 по теме "История России.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91982" w:id="15"/>
    <w:p>
      <w:pPr>
        <w:sectPr>
          <w:pgSz w:w="16383" w:h="11906" w:orient="landscape"/>
        </w:sectPr>
      </w:pPr>
    </w:p>
    <w:bookmarkEnd w:id="15"/>
    <w:bookmarkEnd w:id="14"/>
    <w:bookmarkStart w:name="block-249198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71e33a9-cd95-447d-95e3-9301e58b6164" w:id="17"/>
      <w:r>
        <w:rPr>
          <w:rFonts w:ascii="Times New Roman" w:hAnsi="Times New Roman"/>
          <w:b w:val="false"/>
          <w:i w:val="false"/>
          <w:color w:val="000000"/>
          <w:sz w:val="28"/>
        </w:rPr>
        <w:t>•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bookmarkEnd w:id="17"/>
      <w:r>
        <w:rPr>
          <w:sz w:val="28"/>
        </w:rPr>
        <w:br/>
      </w:r>
      <w:bookmarkStart w:name="b71e33a9-cd95-447d-95e3-9301e58b6164" w:id="18"/>
      <w:r>
        <w:rPr>
          <w:rFonts w:ascii="Times New Roman" w:hAnsi="Times New Roman"/>
          <w:b w:val="false"/>
          <w:i w:val="false"/>
          <w:color w:val="000000"/>
          <w:sz w:val="28"/>
        </w:rPr>
        <w:t xml:space="preserve"> • История. Всеобщая история. Новейшая история. 1946 г. - начало XXI века, 11 класс/ Сороко-Цюпа О.С., Сороко-Цюпа А.О.; под редакцией Чубарьяна А.О., Акционерное общество «Издательство «Просвещение»</w:t>
      </w:r>
      <w:bookmarkEnd w:id="18"/>
      <w:r>
        <w:rPr>
          <w:sz w:val="28"/>
        </w:rPr>
        <w:br/>
      </w:r>
      <w:bookmarkStart w:name="b71e33a9-cd95-447d-95e3-9301e58b6164" w:id="19"/>
      <w:r>
        <w:rPr>
          <w:rFonts w:ascii="Times New Roman" w:hAnsi="Times New Roman"/>
          <w:b w:val="false"/>
          <w:i w:val="false"/>
          <w:color w:val="000000"/>
          <w:sz w:val="28"/>
        </w:rPr>
        <w:t xml:space="preserve"> • История. История России. 1914- 1945 гг. (в 2 частях), 10 класс/ Горинов М.М. и другие; под редакцией Торкунова А.В., Акционерное общество «Издательство «Просвещение»</w:t>
      </w:r>
      <w:bookmarkEnd w:id="19"/>
      <w:r>
        <w:rPr>
          <w:sz w:val="28"/>
        </w:rPr>
        <w:br/>
      </w:r>
      <w:bookmarkStart w:name="b71e33a9-cd95-447d-95e3-9301e58b6164" w:id="20"/>
      <w:r>
        <w:rPr>
          <w:rFonts w:ascii="Times New Roman" w:hAnsi="Times New Roman"/>
          <w:b w:val="false"/>
          <w:i w:val="false"/>
          <w:color w:val="000000"/>
          <w:sz w:val="28"/>
        </w:rPr>
        <w:t xml:space="preserve"> • История. История России. 1946 г. - начало XXI века (в 2 частях), 11 класс/ Данилов А.А. и другие; под редакцией Торкунова А.В.,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390dd75-0c85-4006-9a5f-540214c56983" w:id="21"/>
      <w:r>
        <w:rPr>
          <w:rFonts w:ascii="Times New Roman" w:hAnsi="Times New Roman"/>
          <w:b w:val="false"/>
          <w:i w:val="false"/>
          <w:color w:val="000000"/>
          <w:sz w:val="28"/>
        </w:rPr>
        <w:t>Поурочные разработки по истории 10, 11 класс (универсальное издание)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446e9c4-0e1b-42a5-bb5d-154dcc153a2c" w:id="22"/>
      <w:r>
        <w:rPr>
          <w:rFonts w:ascii="Times New Roman" w:hAnsi="Times New Roman"/>
          <w:b w:val="false"/>
          <w:i w:val="false"/>
          <w:color w:val="000000"/>
          <w:sz w:val="28"/>
        </w:rPr>
        <w:t>https://resh.edu.ru/subject/3/</w:t>
      </w:r>
      <w:bookmarkEnd w:id="2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91987" w:id="23"/>
    <w:p>
      <w:pPr>
        <w:sectPr>
          <w:pgSz w:w="11906" w:h="16383" w:orient="portrait"/>
        </w:sectPr>
      </w:pPr>
    </w:p>
    <w:bookmarkEnd w:id="23"/>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