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3034500"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f82fad9e-4303-40e0-b615-d8bb07699b65" w:id="1"/>
      <w:r>
        <w:rPr>
          <w:rFonts w:ascii="Times New Roman" w:hAnsi="Times New Roman"/>
          <w:b/>
          <w:i w:val="false"/>
          <w:color w:val="000000"/>
          <w:sz w:val="28"/>
        </w:rPr>
        <w:t>Департамент образования Ярославской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f11d21d1-8bec-4df3-85d2-f4d0bca3e7ae" w:id="2"/>
      <w:r>
        <w:rPr>
          <w:rFonts w:ascii="Times New Roman" w:hAnsi="Times New Roman"/>
          <w:b/>
          <w:i w:val="false"/>
          <w:color w:val="000000"/>
          <w:sz w:val="28"/>
        </w:rPr>
        <w:t>Администрация Тутаевского муниципального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МОУ Чебаковская СШ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Сухов Е.Е.</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3063080)</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«Литературное чтение»</w:t>
      </w:r>
    </w:p>
    <w:p>
      <w:pPr>
        <w:spacing w:before="0" w:after="0" w:line="408"/>
        <w:ind w:left="120"/>
        <w:jc w:val="center"/>
      </w:pPr>
      <w:r>
        <w:rPr>
          <w:rFonts w:ascii="Times New Roman" w:hAnsi="Times New Roman"/>
          <w:b w:val="false"/>
          <w:i w:val="false"/>
          <w:color w:val="000000"/>
          <w:sz w:val="28"/>
        </w:rPr>
        <w:t xml:space="preserve">для обучающихся 1-4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8f40cabc-1e83-4907-ad8f-f4ef8375b8cd" w:id="3"/>
      <w:r>
        <w:rPr>
          <w:rFonts w:ascii="Times New Roman" w:hAnsi="Times New Roman"/>
          <w:b/>
          <w:i w:val="false"/>
          <w:color w:val="000000"/>
          <w:sz w:val="28"/>
        </w:rPr>
        <w:t>п. Чебаково</w:t>
      </w:r>
      <w:bookmarkEnd w:id="3"/>
      <w:r>
        <w:rPr>
          <w:rFonts w:ascii="Times New Roman" w:hAnsi="Times New Roman"/>
          <w:b/>
          <w:i w:val="false"/>
          <w:color w:val="000000"/>
          <w:sz w:val="28"/>
        </w:rPr>
        <w:t xml:space="preserve">‌ </w:t>
      </w:r>
      <w:bookmarkStart w:name="30574bb6-69b4-4b7b-a313-5bac59a2fd6c"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3034500" w:id="5"/>
    <w:p>
      <w:pPr>
        <w:sectPr>
          <w:pgSz w:w="11906" w:h="16383" w:orient="portrait"/>
        </w:sectPr>
      </w:pPr>
    </w:p>
    <w:bookmarkEnd w:id="5"/>
    <w:bookmarkEnd w:id="0"/>
    <w:bookmarkStart w:name="block-23034501" w:id="6"/>
    <w:p>
      <w:pPr>
        <w:spacing w:before="0" w:after="0" w:line="264"/>
        <w:ind w:left="120"/>
        <w:jc w:val="left"/>
      </w:pPr>
      <w:r>
        <w:rPr>
          <w:rFonts w:ascii="Times New Roman" w:hAnsi="Times New Roman"/>
          <w:b/>
          <w:i w:val="false"/>
          <w:color w:val="000000"/>
          <w:sz w:val="28"/>
        </w:rPr>
        <w:t>ПОЯСНИТЕЛЬНАЯ ЗАПИСКА</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pPr>
        <w:spacing w:before="0" w:after="0" w:line="264"/>
        <w:ind w:firstLine="600"/>
        <w:jc w:val="both"/>
      </w:pPr>
      <w:r>
        <w:rPr>
          <w:rFonts w:ascii="Times New Roman" w:hAnsi="Times New Roman"/>
          <w:b w:val="false"/>
          <w:i w:val="false"/>
          <w:color w:val="000000"/>
          <w:sz w:val="28"/>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pPr>
        <w:spacing w:before="0" w:after="0" w:line="264"/>
        <w:ind w:firstLine="600"/>
        <w:jc w:val="both"/>
      </w:pPr>
      <w:r>
        <w:rPr>
          <w:rFonts w:ascii="Times New Roman" w:hAnsi="Times New Roman"/>
          <w:b w:val="false"/>
          <w:i w:val="false"/>
          <w:color w:val="000000"/>
          <w:sz w:val="28"/>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ind w:left="120"/>
        <w:jc w:val="left"/>
      </w:pPr>
    </w:p>
    <w:p>
      <w:pPr>
        <w:spacing w:before="0" w:after="0" w:line="264"/>
        <w:ind w:left="120"/>
        <w:jc w:val="left"/>
      </w:pPr>
      <w:r>
        <w:rPr>
          <w:rFonts w:ascii="Times New Roman" w:hAnsi="Times New Roman"/>
          <w:b/>
          <w:i w:val="false"/>
          <w:color w:val="000000"/>
          <w:sz w:val="28"/>
        </w:rPr>
        <w:t>ОБЩАЯ ХАРАКТЕРИСТИКА УЧЕБНОГО ПРЕДМЕТА «ЛИТЕРАТУРНОЕ ЧТЕНИЕ»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pPr>
        <w:spacing w:before="0" w:after="0" w:line="264"/>
        <w:ind w:firstLine="600"/>
        <w:jc w:val="both"/>
      </w:pPr>
      <w:r>
        <w:rPr>
          <w:rFonts w:ascii="Times New Roman" w:hAnsi="Times New Roman"/>
          <w:b w:val="false"/>
          <w:i w:val="false"/>
          <w:color w:val="000000"/>
          <w:sz w:val="28"/>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pPr>
        <w:spacing w:before="0" w:after="0" w:line="264"/>
        <w:ind w:left="120"/>
        <w:jc w:val="left"/>
      </w:pPr>
      <w:r>
        <w:rPr>
          <w:rFonts w:ascii="Times New Roman" w:hAnsi="Times New Roman"/>
          <w:b/>
          <w:i w:val="false"/>
          <w:color w:val="000000"/>
          <w:sz w:val="28"/>
        </w:rPr>
        <w:t>ЦЕЛИ ИЗУЧЕНИЯ УЧЕБНОГО ПРЕДМЕТА «ЛИТЕРАТУРНОЕ ЧТЕНИЕ»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pPr>
        <w:spacing w:before="0" w:after="0" w:line="264"/>
        <w:ind w:firstLine="600"/>
        <w:jc w:val="both"/>
      </w:pPr>
      <w:r>
        <w:rPr>
          <w:rFonts w:ascii="Times New Roman" w:hAnsi="Times New Roman"/>
          <w:b w:val="false"/>
          <w:i w:val="false"/>
          <w:color w:val="000000"/>
          <w:sz w:val="28"/>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pPr>
        <w:spacing w:before="0" w:after="0" w:line="264"/>
        <w:ind w:firstLine="600"/>
        <w:jc w:val="both"/>
      </w:pPr>
      <w:r>
        <w:rPr>
          <w:rFonts w:ascii="Times New Roman" w:hAnsi="Times New Roman"/>
          <w:b w:val="false"/>
          <w:i w:val="false"/>
          <w:color w:val="000000"/>
          <w:sz w:val="28"/>
        </w:rPr>
        <w:t>Достижение цели изучения литературного чтения определяется решением следующих задач:</w:t>
      </w:r>
    </w:p>
    <w:p>
      <w:pPr>
        <w:numPr>
          <w:ilvl w:val="0"/>
          <w:numId w:val="1"/>
        </w:numPr>
        <w:spacing w:before="0" w:after="0" w:line="264"/>
        <w:jc w:val="left"/>
      </w:pPr>
      <w:r>
        <w:rPr>
          <w:rFonts w:ascii="Times New Roman" w:hAnsi="Times New Roman"/>
          <w:b w:val="false"/>
          <w:i w:val="false"/>
          <w:color w:val="000000"/>
          <w:sz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pPr>
        <w:numPr>
          <w:ilvl w:val="0"/>
          <w:numId w:val="1"/>
        </w:numPr>
        <w:spacing w:before="0" w:after="0" w:line="264"/>
        <w:jc w:val="left"/>
      </w:pPr>
      <w:r>
        <w:rPr>
          <w:rFonts w:ascii="Times New Roman" w:hAnsi="Times New Roman"/>
          <w:b w:val="false"/>
          <w:i w:val="false"/>
          <w:color w:val="000000"/>
          <w:sz w:val="28"/>
        </w:rPr>
        <w:t>достижение необходимого для продолжения образования уровня общего речевого развития;</w:t>
      </w:r>
    </w:p>
    <w:p>
      <w:pPr>
        <w:numPr>
          <w:ilvl w:val="0"/>
          <w:numId w:val="1"/>
        </w:numPr>
        <w:spacing w:before="0" w:after="0" w:line="264"/>
        <w:jc w:val="left"/>
      </w:pPr>
      <w:r>
        <w:rPr>
          <w:rFonts w:ascii="Times New Roman" w:hAnsi="Times New Roman"/>
          <w:b w:val="false"/>
          <w:i w:val="false"/>
          <w:color w:val="000000"/>
          <w:sz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pPr>
        <w:numPr>
          <w:ilvl w:val="0"/>
          <w:numId w:val="1"/>
        </w:numPr>
        <w:spacing w:before="0" w:after="0" w:line="264"/>
        <w:jc w:val="left"/>
      </w:pPr>
      <w:r>
        <w:rPr>
          <w:rFonts w:ascii="Times New Roman" w:hAnsi="Times New Roman"/>
          <w:b w:val="false"/>
          <w:i w:val="false"/>
          <w:color w:val="000000"/>
          <w:sz w:val="28"/>
        </w:rPr>
        <w:t>первоначальное представление о многообразии жанров художественных произведений и произведений устного народного творчества;</w:t>
      </w:r>
    </w:p>
    <w:p>
      <w:pPr>
        <w:numPr>
          <w:ilvl w:val="0"/>
          <w:numId w:val="1"/>
        </w:numPr>
        <w:spacing w:before="0" w:after="0" w:line="264"/>
        <w:jc w:val="left"/>
      </w:pPr>
      <w:r>
        <w:rPr>
          <w:rFonts w:ascii="Times New Roman" w:hAnsi="Times New Roman"/>
          <w:b w:val="false"/>
          <w:i w:val="false"/>
          <w:color w:val="000000"/>
          <w:sz w:val="28"/>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w:t>
      </w:r>
      <w:r>
        <w:rPr>
          <w:rFonts w:ascii="Times New Roman" w:hAnsi="Times New Roman"/>
          <w:b w:val="false"/>
          <w:i w:val="false"/>
          <w:color w:val="000000"/>
          <w:sz w:val="28"/>
        </w:rPr>
        <w:t>в соответствии с представленными предметными результатами по классам;</w:t>
      </w:r>
    </w:p>
    <w:p>
      <w:pPr>
        <w:numPr>
          <w:ilvl w:val="0"/>
          <w:numId w:val="1"/>
        </w:numPr>
        <w:spacing w:before="0" w:after="0" w:line="264"/>
        <w:jc w:val="left"/>
      </w:pPr>
      <w:r>
        <w:rPr>
          <w:rFonts w:ascii="Times New Roman" w:hAnsi="Times New Roman"/>
          <w:b w:val="false"/>
          <w:i w:val="false"/>
          <w:color w:val="000000"/>
          <w:sz w:val="28"/>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pPr>
        <w:numPr>
          <w:ilvl w:val="0"/>
          <w:numId w:val="1"/>
        </w:numPr>
        <w:spacing w:before="0" w:after="0" w:line="264"/>
        <w:jc w:val="left"/>
      </w:pPr>
      <w:r>
        <w:rPr>
          <w:rFonts w:ascii="Times New Roman" w:hAnsi="Times New Roman"/>
          <w:b w:val="false"/>
          <w:i w:val="false"/>
          <w:color w:val="000000"/>
          <w:sz w:val="28"/>
        </w:rPr>
        <w:t>для решения учебных задач.</w:t>
      </w:r>
    </w:p>
    <w:p>
      <w:pPr>
        <w:spacing w:before="0" w:after="0" w:line="264"/>
        <w:ind w:firstLine="600"/>
        <w:jc w:val="both"/>
      </w:pPr>
      <w:r>
        <w:rPr>
          <w:rFonts w:ascii="Times New Roman" w:hAnsi="Times New Roman"/>
          <w:b w:val="false"/>
          <w:i w:val="false"/>
          <w:color w:val="000000"/>
          <w:sz w:val="28"/>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pPr>
        <w:spacing w:before="0" w:after="0" w:line="264"/>
        <w:ind w:firstLine="600"/>
        <w:jc w:val="both"/>
      </w:pPr>
      <w:r>
        <w:rPr>
          <w:rFonts w:ascii="Times New Roman" w:hAnsi="Times New Roman"/>
          <w:b w:val="false"/>
          <w:i w:val="false"/>
          <w:color w:val="000000"/>
          <w:sz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Pr>
          <w:rFonts w:ascii="Times New Roman" w:hAnsi="Times New Roman"/>
          <w:b w:val="false"/>
          <w:i w:val="false"/>
          <w:color w:val="ff0000"/>
          <w:sz w:val="28"/>
        </w:rPr>
        <w:t>.</w:t>
      </w:r>
    </w:p>
    <w:p>
      <w:pPr>
        <w:spacing w:before="0" w:after="0" w:line="264"/>
        <w:ind w:firstLine="600"/>
        <w:jc w:val="both"/>
      </w:pPr>
      <w:r>
        <w:rPr>
          <w:rFonts w:ascii="Times New Roman" w:hAnsi="Times New Roman"/>
          <w:b w:val="false"/>
          <w:i w:val="false"/>
          <w:color w:val="000000"/>
          <w:sz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pPr>
        <w:spacing w:before="0" w:after="0" w:line="264"/>
        <w:ind w:firstLine="600"/>
        <w:jc w:val="both"/>
      </w:pPr>
      <w:r>
        <w:rPr>
          <w:rFonts w:ascii="Times New Roman" w:hAnsi="Times New Roman"/>
          <w:b w:val="false"/>
          <w:i w:val="false"/>
          <w:color w:val="000000"/>
          <w:sz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ind w:left="120"/>
        <w:jc w:val="left"/>
      </w:pPr>
      <w:r>
        <w:rPr>
          <w:rFonts w:ascii="Times New Roman" w:hAnsi="Times New Roman"/>
          <w:b/>
          <w:i w:val="false"/>
          <w:color w:val="000000"/>
          <w:sz w:val="28"/>
        </w:rPr>
        <w:t>МЕСТО УЧЕБНОГО ПРЕДМЕТА «ЛИТЕРАТУРНОЕ ЧТЕНИЕ» В УЧЕБНОМ ПЛАНЕ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Предмет «Литературное чтение» преемственен по отношению к предмету «Литература», который изучается в основной школе.</w:t>
      </w:r>
    </w:p>
    <w:p>
      <w:pPr>
        <w:spacing w:before="0" w:after="0" w:line="264"/>
        <w:ind w:firstLine="600"/>
        <w:jc w:val="both"/>
      </w:pPr>
      <w:r>
        <w:rPr>
          <w:rFonts w:ascii="Times New Roman" w:hAnsi="Times New Roman"/>
          <w:b w:val="false"/>
          <w:i w:val="false"/>
          <w:color w:val="000000"/>
          <w:sz w:val="28"/>
        </w:rPr>
        <w:t xml:space="preserve">На литературное чтение в 1 классе отводится 132 часа (из них </w:t>
      </w:r>
      <w:r>
        <w:rPr>
          <w:rFonts w:ascii="Times New Roman" w:hAnsi="Times New Roman"/>
          <w:b w:val="false"/>
          <w:i w:val="false"/>
          <w:color w:val="000000"/>
          <w:sz w:val="28"/>
        </w:rPr>
        <w:t>‌</w:t>
      </w:r>
      <w:bookmarkStart w:name="8184041c-500f-4898-8c17-3f7c192d7a9a" w:id="7"/>
      <w:r>
        <w:rPr>
          <w:rFonts w:ascii="Times New Roman" w:hAnsi="Times New Roman"/>
          <w:b w:val="false"/>
          <w:i w:val="false"/>
          <w:color w:val="000000"/>
          <w:sz w:val="28"/>
        </w:rPr>
        <w:t>не менее 80 часов</w:t>
      </w:r>
      <w:bookmarkEnd w:id="7"/>
      <w:r>
        <w:rPr>
          <w:rFonts w:ascii="Times New Roman" w:hAnsi="Times New Roman"/>
          <w:b w:val="false"/>
          <w:i w:val="false"/>
          <w:color w:val="000000"/>
          <w:sz w:val="28"/>
        </w:rPr>
        <w:t>‌</w:t>
      </w:r>
      <w:r>
        <w:rPr>
          <w:rFonts w:ascii="Times New Roman" w:hAnsi="Times New Roman"/>
          <w:b w:val="false"/>
          <w:i w:val="false"/>
          <w:color w:val="000000"/>
          <w:sz w:val="28"/>
        </w:rPr>
        <w:t xml:space="preserve"> составляет вводный интегрированный учебный курс «Обучение грамоте»), во 2-4 классах по 136 часов (4 часа в неделю в каждом классе).</w:t>
      </w:r>
    </w:p>
    <w:bookmarkStart w:name="block-23034501" w:id="8"/>
    <w:p>
      <w:pPr>
        <w:sectPr>
          <w:pgSz w:w="11906" w:h="16383" w:orient="portrait"/>
        </w:sectPr>
      </w:pPr>
    </w:p>
    <w:bookmarkEnd w:id="8"/>
    <w:bookmarkEnd w:id="6"/>
    <w:bookmarkStart w:name="block-23034499" w:id="9"/>
    <w:p>
      <w:pPr>
        <w:spacing w:before="0" w:after="0" w:line="264"/>
        <w:ind w:left="120"/>
        <w:jc w:val="both"/>
      </w:pPr>
      <w:r>
        <w:rPr>
          <w:rFonts w:ascii="Calibri" w:hAnsi="Calibri"/>
          <w:b/>
          <w:i w:val="false"/>
          <w:color w:val="000000"/>
          <w:sz w:val="28"/>
        </w:rPr>
        <w:t>СОДЕРЖАНИЕ УЧЕБНОГО ПРЕДМЕТА</w:t>
      </w:r>
    </w:p>
    <w:p>
      <w:pPr>
        <w:spacing w:before="0" w:after="0" w:line="264"/>
        <w:ind w:left="120"/>
        <w:jc w:val="both"/>
      </w:pPr>
    </w:p>
    <w:p>
      <w:pPr>
        <w:spacing w:before="0" w:after="0" w:line="264"/>
        <w:ind w:firstLine="600"/>
        <w:jc w:val="both"/>
      </w:pPr>
      <w:r>
        <w:rPr>
          <w:rFonts w:ascii="Times New Roman" w:hAnsi="Times New Roman"/>
          <w:b/>
          <w:i w:val="false"/>
          <w:color w:val="333333"/>
          <w:sz w:val="28"/>
        </w:rPr>
        <w:t>1 КЛАСС</w:t>
      </w:r>
    </w:p>
    <w:p>
      <w:pPr>
        <w:spacing w:before="0" w:after="0" w:line="264"/>
        <w:ind w:firstLine="600"/>
        <w:jc w:val="both"/>
      </w:pPr>
      <w:r>
        <w:rPr>
          <w:rFonts w:ascii="Times New Roman" w:hAnsi="Times New Roman"/>
          <w:b/>
          <w:i w:val="false"/>
          <w:color w:val="000000"/>
          <w:sz w:val="28"/>
        </w:rPr>
        <w:t>Обучение грамоте</w:t>
      </w:r>
      <w:bookmarkStart w:name="_ftnref1" w:id="10"/>
      <w:hyperlink w:anchor="_ftn1">
        <w:r>
          <w:rPr>
            <w:rFonts w:ascii="Times New Roman" w:hAnsi="Times New Roman"/>
            <w:b/>
            <w:i w:val="false"/>
            <w:color w:val="0000ff"/>
            <w:sz w:val="24"/>
            <w:u w:val="single"/>
          </w:rPr>
          <w:t/>
        </w:r>
        <w:r>
          <w:rPr>
            <w:rFonts w:ascii="Times New Roman" w:hAnsi="Times New Roman"/>
            <w:b/>
            <w:i w:val="false"/>
            <w:color w:val="0000ff"/>
            <w:sz w:val="24"/>
          </w:rPr>
          <w:t>[1]</w:t>
        </w:r>
      </w:hyperlink>
      <w:bookmarkEnd w:id="10"/>
    </w:p>
    <w:p>
      <w:pPr>
        <w:spacing w:before="0" w:after="0" w:line="264"/>
        <w:ind w:firstLine="600"/>
        <w:jc w:val="both"/>
      </w:pPr>
      <w:r>
        <w:rPr>
          <w:rFonts w:ascii="Times New Roman" w:hAnsi="Times New Roman"/>
          <w:b/>
          <w:i w:val="false"/>
          <w:color w:val="000000"/>
          <w:sz w:val="28"/>
        </w:rPr>
        <w:t>Развитие речи</w:t>
      </w:r>
    </w:p>
    <w:p>
      <w:pPr>
        <w:spacing w:before="0" w:after="0" w:line="264"/>
        <w:ind w:firstLine="600"/>
        <w:jc w:val="both"/>
      </w:pPr>
      <w:r>
        <w:rPr>
          <w:rFonts w:ascii="Times New Roman" w:hAnsi="Times New Roman"/>
          <w:b w:val="false"/>
          <w:i w:val="false"/>
          <w:color w:val="000000"/>
          <w:sz w:val="28"/>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pPr>
        <w:spacing w:before="0" w:after="0" w:line="264"/>
        <w:ind w:firstLine="600"/>
        <w:jc w:val="both"/>
      </w:pPr>
      <w:r>
        <w:rPr>
          <w:rFonts w:ascii="Times New Roman" w:hAnsi="Times New Roman"/>
          <w:b/>
          <w:i w:val="false"/>
          <w:color w:val="000000"/>
          <w:sz w:val="28"/>
        </w:rPr>
        <w:t>Фонетика</w:t>
      </w:r>
    </w:p>
    <w:p>
      <w:pPr>
        <w:spacing w:before="0" w:after="0" w:line="264"/>
        <w:ind w:firstLine="600"/>
        <w:jc w:val="both"/>
      </w:pPr>
      <w:r>
        <w:rPr>
          <w:rFonts w:ascii="Times New Roman" w:hAnsi="Times New Roman"/>
          <w:b w:val="false"/>
          <w:i w:val="false"/>
          <w:color w:val="000000"/>
          <w:sz w:val="28"/>
        </w:rPr>
        <w:t>Звуки речи. Единство звукового состава слова и его значения. Установление последовательности звуков в слове и определение количества звуков.</w:t>
      </w:r>
    </w:p>
    <w:p>
      <w:pPr>
        <w:spacing w:before="0" w:after="0" w:line="264"/>
        <w:ind w:firstLine="600"/>
        <w:jc w:val="both"/>
      </w:pPr>
      <w:r>
        <w:rPr>
          <w:rFonts w:ascii="Times New Roman" w:hAnsi="Times New Roman"/>
          <w:b/>
          <w:i w:val="false"/>
          <w:color w:val="000000"/>
          <w:sz w:val="28"/>
        </w:rPr>
        <w:t>Чтение</w:t>
      </w:r>
    </w:p>
    <w:p>
      <w:pPr>
        <w:spacing w:before="0" w:after="0" w:line="264"/>
        <w:ind w:firstLine="600"/>
        <w:jc w:val="both"/>
      </w:pPr>
      <w:r>
        <w:rPr>
          <w:rFonts w:ascii="Times New Roman" w:hAnsi="Times New Roman"/>
          <w:b w:val="false"/>
          <w:i w:val="false"/>
          <w:color w:val="000000"/>
          <w:sz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pPr>
        <w:spacing w:before="0" w:after="0" w:line="264"/>
        <w:ind w:firstLine="600"/>
        <w:jc w:val="both"/>
      </w:pPr>
      <w:r>
        <w:rPr>
          <w:rFonts w:ascii="Times New Roman" w:hAnsi="Times New Roman"/>
          <w:b w:val="false"/>
          <w:i w:val="false"/>
          <w:color w:val="000000"/>
          <w:sz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pPr>
        <w:spacing w:before="0" w:after="0" w:line="264"/>
        <w:ind w:firstLine="600"/>
        <w:jc w:val="both"/>
      </w:pPr>
      <w:r>
        <w:rPr>
          <w:rFonts w:ascii="Times New Roman" w:hAnsi="Times New Roman"/>
          <w:b/>
          <w:i w:val="false"/>
          <w:color w:val="000000"/>
          <w:sz w:val="28"/>
        </w:rPr>
        <w:t>СИСТЕМАТИЧЕСКИЙ КУРС</w:t>
      </w:r>
    </w:p>
    <w:p>
      <w:pPr>
        <w:spacing w:before="0" w:after="0" w:line="264"/>
        <w:ind w:firstLine="600"/>
        <w:jc w:val="both"/>
      </w:pPr>
      <w:r>
        <w:rPr>
          <w:rFonts w:ascii="Times New Roman" w:hAnsi="Times New Roman"/>
          <w:b w:val="false"/>
          <w:i/>
          <w:color w:val="000000"/>
          <w:sz w:val="28"/>
        </w:rPr>
        <w:t>Сказка фольклорная (народная) и литературная (авторская).</w:t>
      </w:r>
      <w:r>
        <w:rPr>
          <w:rFonts w:ascii="Times New Roman" w:hAnsi="Times New Roman"/>
          <w:b w:val="false"/>
          <w:i w:val="false"/>
          <w:color w:val="000000"/>
          <w:sz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pPr>
        <w:spacing w:before="0" w:after="0" w:line="264"/>
        <w:ind w:firstLine="600"/>
        <w:jc w:val="both"/>
      </w:pPr>
      <w:r>
        <w:rPr>
          <w:rFonts w:ascii="Times New Roman" w:hAnsi="Times New Roman"/>
          <w:b w:val="false"/>
          <w:i w:val="false"/>
          <w:color w:val="000000"/>
          <w:sz w:val="28"/>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192040c8-9be0-4bcc-9f47-45c543c4cd5f" w:id="11"/>
      <w:r>
        <w:rPr>
          <w:rFonts w:ascii="Times New Roman" w:hAnsi="Times New Roman"/>
          <w:b w:val="false"/>
          <w:i w:val="false"/>
          <w:color w:val="000000"/>
          <w:sz w:val="28"/>
        </w:rPr>
        <w:t>и другие (по выбору).</w:t>
      </w:r>
      <w:bookmarkEnd w:id="11"/>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Произведения о детях и для детей.</w:t>
      </w:r>
      <w:r>
        <w:rPr>
          <w:rFonts w:ascii="Times New Roman" w:hAnsi="Times New Roman"/>
          <w:b w:val="false"/>
          <w:i w:val="false"/>
          <w:color w:val="000000"/>
          <w:sz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pPr>
        <w:spacing w:before="0" w:after="0" w:line="264"/>
        <w:ind w:firstLine="600"/>
        <w:jc w:val="both"/>
      </w:pPr>
      <w:r>
        <w:rPr>
          <w:rFonts w:ascii="Times New Roman" w:hAnsi="Times New Roman"/>
          <w:b w:val="false"/>
          <w:i w:val="false"/>
          <w:color w:val="000000"/>
          <w:sz w:val="28"/>
        </w:rPr>
        <w:t>Произведения для чтения: К.Д. Ушинский «Худо тому, кто добра не делает никому», Л.Н. Толстой «Косточка», Е.А. Пермяк «Торопливый ножик»,</w:t>
      </w:r>
    </w:p>
    <w:p>
      <w:pPr>
        <w:spacing w:before="0" w:after="0" w:line="264"/>
        <w:ind w:firstLine="600"/>
        <w:jc w:val="both"/>
      </w:pPr>
      <w:r>
        <w:rPr>
          <w:rFonts w:ascii="Times New Roman" w:hAnsi="Times New Roman"/>
          <w:b w:val="false"/>
          <w:i w:val="false"/>
          <w:color w:val="000000"/>
          <w:sz w:val="28"/>
        </w:rPr>
        <w:t xml:space="preserve">В.А. Осеева «Три товарища», А.Л. Барто «Я – лишний», Ю.И. Ермолаев «Лучший друг» </w:t>
      </w:r>
      <w:r>
        <w:rPr>
          <w:rFonts w:ascii="Times New Roman" w:hAnsi="Times New Roman"/>
          <w:b w:val="false"/>
          <w:i w:val="false"/>
          <w:color w:val="000000"/>
          <w:sz w:val="28"/>
        </w:rPr>
        <w:t>‌</w:t>
      </w:r>
      <w:bookmarkStart w:name="fea8cf03-c8e1-4ed3-94a3-40e6561a8359" w:id="12"/>
      <w:r>
        <w:rPr>
          <w:rFonts w:ascii="Times New Roman" w:hAnsi="Times New Roman"/>
          <w:b w:val="false"/>
          <w:i w:val="false"/>
          <w:color w:val="000000"/>
          <w:sz w:val="28"/>
        </w:rPr>
        <w:t>и другие (по выбору).</w:t>
      </w:r>
      <w:bookmarkEnd w:id="12"/>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Произведения о родной природе. </w:t>
      </w:r>
      <w:r>
        <w:rPr>
          <w:rFonts w:ascii="Times New Roman" w:hAnsi="Times New Roman"/>
          <w:b w:val="false"/>
          <w:i w:val="false"/>
          <w:color w:val="000000"/>
          <w:sz w:val="28"/>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pPr>
        <w:spacing w:before="0" w:after="0" w:line="264"/>
        <w:ind w:firstLine="600"/>
        <w:jc w:val="both"/>
      </w:pPr>
      <w:r>
        <w:rPr>
          <w:rFonts w:ascii="Times New Roman" w:hAnsi="Times New Roman"/>
          <w:b w:val="false"/>
          <w:i/>
          <w:color w:val="000000"/>
          <w:sz w:val="28"/>
        </w:rPr>
        <w:t>Устное народное творчество – малые фольклорные жанры</w:t>
      </w:r>
      <w:r>
        <w:rPr>
          <w:rFonts w:ascii="Times New Roman" w:hAnsi="Times New Roman"/>
          <w:b w:val="false"/>
          <w:i w:val="false"/>
          <w:color w:val="000000"/>
          <w:sz w:val="28"/>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pPr>
        <w:spacing w:before="0" w:after="0" w:line="264"/>
        <w:ind w:firstLine="600"/>
        <w:jc w:val="both"/>
      </w:pPr>
      <w:r>
        <w:rPr>
          <w:rFonts w:ascii="Times New Roman" w:hAnsi="Times New Roman"/>
          <w:b w:val="false"/>
          <w:i w:val="false"/>
          <w:color w:val="000000"/>
          <w:sz w:val="28"/>
        </w:rPr>
        <w:t>Произведения для чтения: потешки, загадки, пословицы.</w:t>
      </w:r>
    </w:p>
    <w:p>
      <w:pPr>
        <w:spacing w:before="0" w:after="0" w:line="264"/>
        <w:ind w:firstLine="600"/>
        <w:jc w:val="both"/>
      </w:pPr>
      <w:r>
        <w:rPr>
          <w:rFonts w:ascii="Times New Roman" w:hAnsi="Times New Roman"/>
          <w:b w:val="false"/>
          <w:i/>
          <w:color w:val="000000"/>
          <w:sz w:val="28"/>
        </w:rPr>
        <w:t>Произведения о братьях наших меньших</w:t>
      </w:r>
      <w:r>
        <w:rPr>
          <w:rFonts w:ascii="Times New Roman" w:hAnsi="Times New Roman"/>
          <w:b w:val="false"/>
          <w:i w:val="false"/>
          <w:color w:val="000000"/>
          <w:sz w:val="28"/>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pPr>
        <w:spacing w:before="0" w:after="0" w:line="264"/>
        <w:ind w:firstLine="600"/>
        <w:jc w:val="both"/>
      </w:pPr>
      <w:r>
        <w:rPr>
          <w:rFonts w:ascii="Times New Roman" w:hAnsi="Times New Roman"/>
          <w:b w:val="false"/>
          <w:i w:val="false"/>
          <w:color w:val="000000"/>
          <w:sz w:val="28"/>
        </w:rPr>
        <w:t xml:space="preserve">Произведения для чтения: В.В. Бианки «Лис и Мышонок», Е.И. Чарушин «Про Томку», М.М. Пришвин «Ёж», Н.И. Сладков «Лисица и Ёж» </w:t>
      </w:r>
      <w:r>
        <w:rPr>
          <w:rFonts w:ascii="Times New Roman" w:hAnsi="Times New Roman"/>
          <w:b w:val="false"/>
          <w:i w:val="false"/>
          <w:color w:val="000000"/>
          <w:sz w:val="28"/>
        </w:rPr>
        <w:t>‌</w:t>
      </w:r>
      <w:bookmarkStart w:name="fce98a40-ae0b-4d2c-875d-505cf2d5a21d" w:id="13"/>
      <w:r>
        <w:rPr>
          <w:rFonts w:ascii="Times New Roman" w:hAnsi="Times New Roman"/>
          <w:b w:val="false"/>
          <w:i w:val="false"/>
          <w:color w:val="000000"/>
          <w:sz w:val="28"/>
        </w:rPr>
        <w:t>и другие.</w:t>
      </w:r>
      <w:bookmarkEnd w:id="13"/>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маме.</w:t>
      </w:r>
      <w:r>
        <w:rPr>
          <w:rFonts w:ascii="Times New Roman" w:hAnsi="Times New Roman"/>
          <w:b w:val="false"/>
          <w:i w:val="false"/>
          <w:color w:val="000000"/>
          <w:sz w:val="28"/>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r>
        <w:rPr>
          <w:rFonts w:ascii="Times New Roman" w:hAnsi="Times New Roman"/>
          <w:b w:val="false"/>
          <w:i w:val="false"/>
          <w:color w:val="000000"/>
          <w:sz w:val="28"/>
        </w:rPr>
        <w:t>‌</w:t>
      </w:r>
      <w:bookmarkStart w:name="a3da6f91-f80f-4d4a-8e62-998ba5c8e117" w:id="14"/>
      <w:r>
        <w:rPr>
          <w:rFonts w:ascii="Times New Roman" w:hAnsi="Times New Roman"/>
          <w:b w:val="false"/>
          <w:i w:val="false"/>
          <w:color w:val="000000"/>
          <w:sz w:val="28"/>
        </w:rPr>
        <w:t>и др.</w:t>
      </w:r>
      <w:bookmarkEnd w:id="14"/>
      <w:r>
        <w:rPr>
          <w:rFonts w:ascii="Times New Roman" w:hAnsi="Times New Roman"/>
          <w:b w:val="false"/>
          <w:i w:val="false"/>
          <w:color w:val="000000"/>
          <w:sz w:val="28"/>
        </w:rPr>
        <w:t>‌</w:t>
      </w:r>
      <w:r>
        <w:rPr>
          <w:rFonts w:ascii="Times New Roman" w:hAnsi="Times New Roman"/>
          <w:b w:val="false"/>
          <w:i w:val="false"/>
          <w:color w:val="000000"/>
          <w:sz w:val="28"/>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pPr>
        <w:spacing w:before="0" w:after="0" w:line="264"/>
        <w:ind w:firstLine="600"/>
        <w:jc w:val="both"/>
      </w:pPr>
      <w:r>
        <w:rPr>
          <w:rFonts w:ascii="Times New Roman" w:hAnsi="Times New Roman"/>
          <w:b w:val="false"/>
          <w:i w:val="false"/>
          <w:color w:val="000000"/>
          <w:sz w:val="28"/>
        </w:rPr>
        <w:t xml:space="preserve">Произведения для чтения: Е.А. Благинина «Посидим в тишине», А.Л. Барто «Мама», А.В. Митяев «За что я люблю маму» </w:t>
      </w:r>
      <w:r>
        <w:rPr>
          <w:rFonts w:ascii="Times New Roman" w:hAnsi="Times New Roman"/>
          <w:b w:val="false"/>
          <w:i w:val="false"/>
          <w:color w:val="000000"/>
          <w:sz w:val="28"/>
        </w:rPr>
        <w:t>‌</w:t>
      </w:r>
      <w:bookmarkStart w:name="e4e52ce4-82f6-450f-a8ef-39f9bea95300" w:id="15"/>
      <w:r>
        <w:rPr>
          <w:rFonts w:ascii="Times New Roman" w:hAnsi="Times New Roman"/>
          <w:b w:val="false"/>
          <w:i w:val="false"/>
          <w:color w:val="000000"/>
          <w:sz w:val="28"/>
        </w:rPr>
        <w:t>и другие (по выбору).</w:t>
      </w:r>
      <w:bookmarkEnd w:id="15"/>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Фольклорные и авторские произведения о чудесах и фантазии (не менее трёх произведений).</w:t>
      </w:r>
      <w:r>
        <w:rPr>
          <w:rFonts w:ascii="Times New Roman" w:hAnsi="Times New Roman"/>
          <w:b w:val="false"/>
          <w:i w:val="false"/>
          <w:color w:val="000000"/>
          <w:sz w:val="28"/>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pPr>
        <w:spacing w:before="0" w:after="0" w:line="264"/>
        <w:ind w:firstLine="600"/>
        <w:jc w:val="both"/>
      </w:pPr>
      <w:r>
        <w:rPr>
          <w:rFonts w:ascii="Times New Roman" w:hAnsi="Times New Roman"/>
          <w:b w:val="false"/>
          <w:i w:val="false"/>
          <w:color w:val="000000"/>
          <w:sz w:val="28"/>
        </w:rPr>
        <w:t xml:space="preserve">Произведения для чтения: Р.С. Сеф «Чудо», В.В. Лунин «Я видел чудо», Б.В. Заходер «Моя Вообразилия», Ю.П. Мориц «Сто фантазий» </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1276de16-2d11-43d3-bead-a64a93ae8cc5" w:id="16"/>
      <w:r>
        <w:rPr>
          <w:rFonts w:ascii="Times New Roman" w:hAnsi="Times New Roman"/>
          <w:b w:val="false"/>
          <w:i w:val="false"/>
          <w:color w:val="333333"/>
          <w:sz w:val="28"/>
        </w:rPr>
        <w:t>и другие (по выбору).</w:t>
      </w:r>
      <w:bookmarkEnd w:id="16"/>
      <w:r>
        <w:rPr>
          <w:rFonts w:ascii="Times New Roman" w:hAnsi="Times New Roman"/>
          <w:b w:val="false"/>
          <w:i w:val="false"/>
          <w:color w:val="333333"/>
          <w:sz w:val="28"/>
        </w:rPr>
        <w:t>‌</w:t>
      </w:r>
    </w:p>
    <w:p>
      <w:pPr>
        <w:spacing w:before="0" w:after="0" w:line="264"/>
        <w:ind w:firstLine="600"/>
        <w:jc w:val="both"/>
      </w:pPr>
      <w:r>
        <w:rPr>
          <w:rFonts w:ascii="Times New Roman" w:hAnsi="Times New Roman"/>
          <w:b w:val="false"/>
          <w:i/>
          <w:color w:val="000000"/>
          <w:sz w:val="28"/>
        </w:rPr>
        <w:t>Библиографическая культура</w:t>
      </w:r>
      <w:r>
        <w:rPr>
          <w:rFonts w:ascii="Times New Roman" w:hAnsi="Times New Roman"/>
          <w:b w:val="false"/>
          <w:i w:val="false"/>
          <w:color w:val="000000"/>
          <w:sz w:val="28"/>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1 классе способствует </w:t>
      </w:r>
      <w:r>
        <w:rPr>
          <w:rFonts w:ascii="Times New Roman" w:hAnsi="Times New Roman"/>
          <w:b w:val="false"/>
          <w:i w:val="false"/>
          <w:color w:val="000000"/>
          <w:sz w:val="28"/>
        </w:rPr>
        <w:t>освоению на пропедевтическом уровне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color w:val="000000"/>
          <w:sz w:val="28"/>
        </w:rPr>
        <w:t>Базовые логические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2"/>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pPr>
        <w:numPr>
          <w:ilvl w:val="0"/>
          <w:numId w:val="2"/>
        </w:numPr>
        <w:spacing w:before="0" w:after="0" w:line="264"/>
        <w:jc w:val="both"/>
      </w:pPr>
      <w:r>
        <w:rPr>
          <w:rFonts w:ascii="Times New Roman" w:hAnsi="Times New Roman"/>
          <w:b w:val="false"/>
          <w:i w:val="false"/>
          <w:color w:val="000000"/>
          <w:sz w:val="28"/>
        </w:rPr>
        <w:t>понимать фактическое содержание прочитанного или прослушанного текста;</w:t>
      </w:r>
    </w:p>
    <w:p>
      <w:pPr>
        <w:numPr>
          <w:ilvl w:val="0"/>
          <w:numId w:val="2"/>
        </w:numPr>
        <w:spacing w:before="0" w:after="0" w:line="264"/>
        <w:jc w:val="both"/>
      </w:pPr>
      <w:r>
        <w:rPr>
          <w:rFonts w:ascii="Times New Roman" w:hAnsi="Times New Roman"/>
          <w:b w:val="false"/>
          <w:i w:val="false"/>
          <w:color w:val="000000"/>
          <w:sz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pPr>
        <w:numPr>
          <w:ilvl w:val="0"/>
          <w:numId w:val="2"/>
        </w:numPr>
        <w:spacing w:before="0" w:after="0" w:line="264"/>
        <w:jc w:val="both"/>
      </w:pPr>
      <w:r>
        <w:rPr>
          <w:rFonts w:ascii="Times New Roman" w:hAnsi="Times New Roman"/>
          <w:b w:val="false"/>
          <w:i w:val="false"/>
          <w:color w:val="000000"/>
          <w:sz w:val="28"/>
        </w:rPr>
        <w:t>различать и группировать произведения по жанрам (загадки, пословицы, сказки (фольклорная и литературная), стихотворение, рассказ);</w:t>
      </w:r>
    </w:p>
    <w:p>
      <w:pPr>
        <w:numPr>
          <w:ilvl w:val="0"/>
          <w:numId w:val="2"/>
        </w:numPr>
        <w:spacing w:before="0" w:after="0" w:line="264"/>
        <w:jc w:val="both"/>
      </w:pPr>
      <w:r>
        <w:rPr>
          <w:rFonts w:ascii="Times New Roman" w:hAnsi="Times New Roman"/>
          <w:b w:val="false"/>
          <w:i w:val="false"/>
          <w:color w:val="000000"/>
          <w:sz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pPr>
        <w:numPr>
          <w:ilvl w:val="0"/>
          <w:numId w:val="2"/>
        </w:numPr>
        <w:spacing w:before="0" w:after="0" w:line="264"/>
        <w:jc w:val="both"/>
      </w:pPr>
      <w:r>
        <w:rPr>
          <w:rFonts w:ascii="Times New Roman" w:hAnsi="Times New Roman"/>
          <w:b w:val="false"/>
          <w:i w:val="false"/>
          <w:color w:val="000000"/>
          <w:sz w:val="28"/>
        </w:rPr>
        <w:t>сравнивать произведения по теме, настроению, которое оно вызывает.</w:t>
      </w:r>
    </w:p>
    <w:p>
      <w:pPr>
        <w:spacing w:before="0" w:after="0" w:line="264"/>
        <w:ind w:firstLine="600"/>
        <w:jc w:val="both"/>
      </w:pPr>
      <w:r>
        <w:rPr>
          <w:rFonts w:ascii="Times New Roman" w:hAnsi="Times New Roman"/>
          <w:b w:val="false"/>
          <w:i/>
          <w:color w:val="000000"/>
          <w:sz w:val="28"/>
        </w:rPr>
        <w:t>Работа с информацией</w:t>
      </w:r>
      <w:r>
        <w:rPr>
          <w:rFonts w:ascii="Times New Roman" w:hAnsi="Times New Roman"/>
          <w:b w:val="false"/>
          <w:i w:val="false"/>
          <w:color w:val="000000"/>
          <w:sz w:val="28"/>
        </w:rPr>
        <w:t xml:space="preserve"> как часть познавательных универсальных учебных действий способствует формированию умений:</w:t>
      </w:r>
    </w:p>
    <w:p>
      <w:pPr>
        <w:numPr>
          <w:ilvl w:val="0"/>
          <w:numId w:val="3"/>
        </w:numPr>
        <w:spacing w:before="0" w:after="0" w:line="264"/>
        <w:jc w:val="both"/>
      </w:pPr>
      <w:r>
        <w:rPr>
          <w:rFonts w:ascii="Times New Roman" w:hAnsi="Times New Roman"/>
          <w:b w:val="false"/>
          <w:i w:val="false"/>
          <w:color w:val="000000"/>
          <w:sz w:val="28"/>
        </w:rPr>
        <w:t>понимать, что текст произведения может быть представлен в иллюстрациях, различных видах зрительного искусства (фильм, спектакль и другие);</w:t>
      </w:r>
    </w:p>
    <w:p>
      <w:pPr>
        <w:numPr>
          <w:ilvl w:val="0"/>
          <w:numId w:val="3"/>
        </w:numPr>
        <w:spacing w:before="0" w:after="0" w:line="264"/>
        <w:jc w:val="both"/>
      </w:pPr>
      <w:r>
        <w:rPr>
          <w:rFonts w:ascii="Times New Roman" w:hAnsi="Times New Roman"/>
          <w:b w:val="false"/>
          <w:i w:val="false"/>
          <w:color w:val="000000"/>
          <w:sz w:val="28"/>
        </w:rPr>
        <w:t>соотносить иллюстрацию с текстом произведения, читать отрывки из текста, которые соответствуют иллюстрации.</w:t>
      </w:r>
    </w:p>
    <w:p>
      <w:pPr>
        <w:spacing w:before="0" w:after="0" w:line="264"/>
        <w:ind w:firstLine="600"/>
        <w:jc w:val="both"/>
      </w:pPr>
      <w:r>
        <w:rPr>
          <w:rFonts w:ascii="Times New Roman" w:hAnsi="Times New Roman"/>
          <w:b w:val="false"/>
          <w:i/>
          <w:color w:val="000000"/>
          <w:sz w:val="28"/>
        </w:rPr>
        <w:t>Коммуникативные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4"/>
        </w:numPr>
        <w:spacing w:before="0" w:after="0" w:line="264"/>
        <w:jc w:val="both"/>
      </w:pPr>
      <w:r>
        <w:rPr>
          <w:rFonts w:ascii="Times New Roman" w:hAnsi="Times New Roman"/>
          <w:b w:val="false"/>
          <w:i w:val="false"/>
          <w:color w:val="000000"/>
          <w:sz w:val="28"/>
        </w:rPr>
        <w:t>читать наизусть стихотворения, соблюдать орфоэпические и пунктуационные нормы;</w:t>
      </w:r>
    </w:p>
    <w:p>
      <w:pPr>
        <w:numPr>
          <w:ilvl w:val="0"/>
          <w:numId w:val="4"/>
        </w:numPr>
        <w:spacing w:before="0" w:after="0" w:line="264"/>
        <w:jc w:val="both"/>
      </w:pPr>
      <w:r>
        <w:rPr>
          <w:rFonts w:ascii="Times New Roman" w:hAnsi="Times New Roman"/>
          <w:b w:val="false"/>
          <w:i w:val="false"/>
          <w:color w:val="000000"/>
          <w:sz w:val="28"/>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pPr>
        <w:numPr>
          <w:ilvl w:val="0"/>
          <w:numId w:val="4"/>
        </w:numPr>
        <w:spacing w:before="0" w:after="0" w:line="264"/>
        <w:jc w:val="both"/>
      </w:pPr>
      <w:r>
        <w:rPr>
          <w:rFonts w:ascii="Times New Roman" w:hAnsi="Times New Roman"/>
          <w:b w:val="false"/>
          <w:i w:val="false"/>
          <w:color w:val="000000"/>
          <w:sz w:val="28"/>
        </w:rPr>
        <w:t>пересказывать (устно) содержание произведения с опорой на вопросы, рисунки, предложенный план;</w:t>
      </w:r>
    </w:p>
    <w:p>
      <w:pPr>
        <w:numPr>
          <w:ilvl w:val="0"/>
          <w:numId w:val="4"/>
        </w:numPr>
        <w:spacing w:before="0" w:after="0" w:line="264"/>
        <w:jc w:val="both"/>
      </w:pPr>
      <w:r>
        <w:rPr>
          <w:rFonts w:ascii="Times New Roman" w:hAnsi="Times New Roman"/>
          <w:b w:val="false"/>
          <w:i w:val="false"/>
          <w:color w:val="000000"/>
          <w:sz w:val="28"/>
        </w:rPr>
        <w:t>объяснять своими словами значение изученных понятий;</w:t>
      </w:r>
    </w:p>
    <w:p>
      <w:pPr>
        <w:numPr>
          <w:ilvl w:val="0"/>
          <w:numId w:val="4"/>
        </w:numPr>
        <w:spacing w:before="0" w:after="0" w:line="264"/>
        <w:jc w:val="both"/>
      </w:pPr>
      <w:r>
        <w:rPr>
          <w:rFonts w:ascii="Times New Roman" w:hAnsi="Times New Roman"/>
          <w:b w:val="false"/>
          <w:i w:val="false"/>
          <w:color w:val="000000"/>
          <w:sz w:val="28"/>
        </w:rPr>
        <w:t>описывать своё настроение после слушания (чтения) стихотворений, сказок, рассказов.</w:t>
      </w:r>
    </w:p>
    <w:p>
      <w:pPr>
        <w:spacing w:before="0" w:after="0" w:line="264"/>
        <w:ind w:firstLine="600"/>
        <w:jc w:val="both"/>
      </w:pPr>
      <w:r>
        <w:rPr>
          <w:rFonts w:ascii="Times New Roman" w:hAnsi="Times New Roman"/>
          <w:b w:val="false"/>
          <w:i/>
          <w:color w:val="000000"/>
          <w:sz w:val="28"/>
        </w:rPr>
        <w:t>Регулятивные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5"/>
        </w:numPr>
        <w:spacing w:before="0" w:after="0" w:line="264"/>
        <w:jc w:val="both"/>
      </w:pPr>
      <w:r>
        <w:rPr>
          <w:rFonts w:ascii="Times New Roman" w:hAnsi="Times New Roman"/>
          <w:b w:val="false"/>
          <w:i w:val="false"/>
          <w:color w:val="000000"/>
          <w:sz w:val="28"/>
        </w:rPr>
        <w:t>понимать и удерживать поставленную учебную задачу, в случае необходимости обращаться за помощью к учителю;</w:t>
      </w:r>
    </w:p>
    <w:p>
      <w:pPr>
        <w:numPr>
          <w:ilvl w:val="0"/>
          <w:numId w:val="5"/>
        </w:numPr>
        <w:spacing w:before="0" w:after="0" w:line="264"/>
        <w:jc w:val="both"/>
      </w:pPr>
      <w:r>
        <w:rPr>
          <w:rFonts w:ascii="Times New Roman" w:hAnsi="Times New Roman"/>
          <w:b w:val="false"/>
          <w:i w:val="false"/>
          <w:color w:val="000000"/>
          <w:sz w:val="28"/>
        </w:rPr>
        <w:t xml:space="preserve">проявлять желание самостоятельно читать, совершенствовать свой навык чтения; </w:t>
      </w:r>
    </w:p>
    <w:p>
      <w:pPr>
        <w:numPr>
          <w:ilvl w:val="0"/>
          <w:numId w:val="5"/>
        </w:numPr>
        <w:spacing w:before="0" w:after="0" w:line="264"/>
        <w:jc w:val="both"/>
      </w:pPr>
      <w:r>
        <w:rPr>
          <w:rFonts w:ascii="Times New Roman" w:hAnsi="Times New Roman"/>
          <w:b w:val="false"/>
          <w:i w:val="false"/>
          <w:color w:val="000000"/>
          <w:sz w:val="28"/>
        </w:rPr>
        <w:t>с помощью учителя оценивать свои успехи (трудности) в освоении читательской деятельности.</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6"/>
        </w:numPr>
        <w:spacing w:before="0" w:after="0" w:line="264"/>
        <w:jc w:val="both"/>
      </w:pPr>
      <w:r>
        <w:rPr>
          <w:rFonts w:ascii="Times New Roman" w:hAnsi="Times New Roman"/>
          <w:b w:val="false"/>
          <w:i w:val="false"/>
          <w:color w:val="000000"/>
          <w:sz w:val="28"/>
        </w:rPr>
        <w:t>проявлять желание работать в парах, небольших группах;</w:t>
      </w:r>
    </w:p>
    <w:p>
      <w:pPr>
        <w:numPr>
          <w:ilvl w:val="0"/>
          <w:numId w:val="6"/>
        </w:numPr>
        <w:spacing w:before="0" w:after="0" w:line="264"/>
        <w:jc w:val="both"/>
      </w:pPr>
      <w:r>
        <w:rPr>
          <w:rFonts w:ascii="Times New Roman" w:hAnsi="Times New Roman"/>
          <w:b w:val="false"/>
          <w:i w:val="false"/>
          <w:color w:val="000000"/>
          <w:sz w:val="28"/>
        </w:rPr>
        <w:t>проявлять культуру взаимодействия, терпение, умение договариваться, ответственно выполнять свою часть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firstLine="600"/>
        <w:jc w:val="both"/>
      </w:pPr>
      <w:r>
        <w:rPr>
          <w:rFonts w:ascii="Times New Roman" w:hAnsi="Times New Roman"/>
          <w:b w:val="false"/>
          <w:i/>
          <w:color w:val="000000"/>
          <w:sz w:val="28"/>
        </w:rPr>
        <w:t>О нашей Родине.</w:t>
      </w:r>
      <w:r>
        <w:rPr>
          <w:rFonts w:ascii="Times New Roman" w:hAnsi="Times New Roman"/>
          <w:b w:val="false"/>
          <w:i w:val="false"/>
          <w:color w:val="000000"/>
          <w:sz w:val="28"/>
        </w:rPr>
        <w:t xml:space="preserve"> Круг чтения: произведения о Родине (на примере не менее трёх стихотворений И. С. Никитина, Ф. П. Савинова, А. А. Прокофьева </w:t>
      </w:r>
      <w:r>
        <w:rPr>
          <w:rFonts w:ascii="Times New Roman" w:hAnsi="Times New Roman"/>
          <w:b w:val="false"/>
          <w:i w:val="false"/>
          <w:color w:val="000000"/>
          <w:sz w:val="28"/>
        </w:rPr>
        <w:t>‌</w:t>
      </w:r>
      <w:bookmarkStart w:name="eb176ee2-af43-40d4-a1ee-b090419c1179" w:id="17"/>
      <w:r>
        <w:rPr>
          <w:rFonts w:ascii="Times New Roman" w:hAnsi="Times New Roman"/>
          <w:b w:val="false"/>
          <w:i w:val="false"/>
          <w:color w:val="000000"/>
          <w:sz w:val="28"/>
        </w:rPr>
        <w:t>и др.</w:t>
      </w:r>
      <w:bookmarkEnd w:id="17"/>
      <w:r>
        <w:rPr>
          <w:rFonts w:ascii="Times New Roman" w:hAnsi="Times New Roman"/>
          <w:b w:val="false"/>
          <w:i w:val="false"/>
          <w:color w:val="000000"/>
          <w:sz w:val="28"/>
        </w:rPr>
        <w:t>‌</w:t>
      </w:r>
      <w:r>
        <w:rPr>
          <w:rFonts w:ascii="Times New Roman" w:hAnsi="Times New Roman"/>
          <w:b w:val="false"/>
          <w:i w:val="false"/>
          <w:color w:val="000000"/>
          <w:sz w:val="28"/>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r>
        <w:rPr>
          <w:rFonts w:ascii="Times New Roman" w:hAnsi="Times New Roman"/>
          <w:b w:val="false"/>
          <w:i w:val="false"/>
          <w:color w:val="000000"/>
          <w:sz w:val="28"/>
        </w:rPr>
        <w:t>‌</w:t>
      </w:r>
      <w:bookmarkStart w:name="133f36d8-58eb-4703-aa32-18eef51ef659" w:id="18"/>
      <w:r>
        <w:rPr>
          <w:rFonts w:ascii="Times New Roman" w:hAnsi="Times New Roman"/>
          <w:b w:val="false"/>
          <w:i w:val="false"/>
          <w:color w:val="000000"/>
          <w:sz w:val="28"/>
        </w:rPr>
        <w:t>и др.</w:t>
      </w:r>
      <w:bookmarkEnd w:id="1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И.С. Никитин «Русь», Ф.П. Савинов «Родина», А.А. Прокофьев «Родина» </w:t>
      </w:r>
      <w:r>
        <w:rPr>
          <w:rFonts w:ascii="Times New Roman" w:hAnsi="Times New Roman"/>
          <w:b w:val="false"/>
          <w:i w:val="false"/>
          <w:color w:val="000000"/>
          <w:sz w:val="28"/>
        </w:rPr>
        <w:t>‌</w:t>
      </w:r>
      <w:bookmarkStart w:name="60d4b361-5c35-450d-9ed8-60410acf6db4" w:id="19"/>
      <w:r>
        <w:rPr>
          <w:rFonts w:ascii="Times New Roman" w:hAnsi="Times New Roman"/>
          <w:b w:val="false"/>
          <w:i w:val="false"/>
          <w:color w:val="000000"/>
          <w:sz w:val="28"/>
        </w:rPr>
        <w:t>и другие (по выбору)</w:t>
      </w:r>
      <w:bookmarkEnd w:id="1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 (устное народное творчество).</w:t>
      </w:r>
      <w:r>
        <w:rPr>
          <w:rFonts w:ascii="Times New Roman" w:hAnsi="Times New Roman"/>
          <w:b w:val="false"/>
          <w:i w:val="false"/>
          <w:color w:val="000000"/>
          <w:sz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pPr>
        <w:spacing w:before="0" w:after="0" w:line="264"/>
        <w:ind w:firstLine="600"/>
        <w:jc w:val="both"/>
      </w:pPr>
      <w:r>
        <w:rPr>
          <w:rFonts w:ascii="Times New Roman" w:hAnsi="Times New Roman"/>
          <w:b w:val="false"/>
          <w:i w:val="false"/>
          <w:color w:val="000000"/>
          <w:sz w:val="28"/>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r>
        <w:rPr>
          <w:rFonts w:ascii="Times New Roman" w:hAnsi="Times New Roman"/>
          <w:b w:val="false"/>
          <w:i w:val="false"/>
          <w:color w:val="000000"/>
          <w:sz w:val="28"/>
        </w:rPr>
        <w:t>‌</w:t>
      </w:r>
      <w:bookmarkStart w:name="d90ce49e-f5c7-4bfc-ba4a-92feb4e54a52" w:id="20"/>
      <w:r>
        <w:rPr>
          <w:rFonts w:ascii="Times New Roman" w:hAnsi="Times New Roman"/>
          <w:b w:val="false"/>
          <w:i w:val="false"/>
          <w:color w:val="000000"/>
          <w:sz w:val="28"/>
        </w:rPr>
        <w:t>(1-2 произведения) и другие.</w:t>
      </w:r>
      <w:bookmarkEnd w:id="20"/>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Звуки и краски родной природы в разные времена года.</w:t>
      </w:r>
      <w:r>
        <w:rPr>
          <w:rFonts w:ascii="Times New Roman" w:hAnsi="Times New Roman"/>
          <w:b w:val="false"/>
          <w:i w:val="false"/>
          <w:color w:val="000000"/>
          <w:sz w:val="28"/>
        </w:rPr>
        <w:t xml:space="preserve"> Тема природы в разные времена года (осень, зима, весна, лето) в произведениях литературы </w:t>
      </w:r>
      <w:r>
        <w:rPr>
          <w:rFonts w:ascii="Times New Roman" w:hAnsi="Times New Roman"/>
          <w:b w:val="false"/>
          <w:i w:val="false"/>
          <w:color w:val="000000"/>
          <w:sz w:val="28"/>
        </w:rPr>
        <w:t>‌</w:t>
      </w:r>
      <w:bookmarkStart w:name="a9441494-befb-474c-980d-17418cebb9a9" w:id="21"/>
      <w:r>
        <w:rPr>
          <w:rFonts w:ascii="Times New Roman" w:hAnsi="Times New Roman"/>
          <w:b w:val="false"/>
          <w:i w:val="false"/>
          <w:color w:val="000000"/>
          <w:sz w:val="28"/>
        </w:rPr>
        <w:t>(по выбору, не менее пяти авторов)</w:t>
      </w:r>
      <w:bookmarkEnd w:id="21"/>
      <w:r>
        <w:rPr>
          <w:rFonts w:ascii="Times New Roman" w:hAnsi="Times New Roman"/>
          <w:b w:val="false"/>
          <w:i w:val="false"/>
          <w:color w:val="000000"/>
          <w:sz w:val="28"/>
        </w:rPr>
        <w:t>‌</w:t>
      </w:r>
      <w:r>
        <w:rPr>
          <w:rFonts w:ascii="Times New Roman" w:hAnsi="Times New Roman"/>
          <w:b w:val="false"/>
          <w:i w:val="false"/>
          <w:color w:val="000000"/>
          <w:sz w:val="28"/>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r>
        <w:rPr>
          <w:rFonts w:ascii="Times New Roman" w:hAnsi="Times New Roman"/>
          <w:b w:val="false"/>
          <w:i w:val="false"/>
          <w:color w:val="000000"/>
          <w:sz w:val="28"/>
        </w:rPr>
        <w:t>‌</w:t>
      </w:r>
      <w:bookmarkStart w:name="9e6d0f8b-b9cc-4a5a-96f8-fa217be0cdd9" w:id="22"/>
      <w:r>
        <w:rPr>
          <w:rFonts w:ascii="Times New Roman" w:hAnsi="Times New Roman"/>
          <w:b w:val="false"/>
          <w:i w:val="false"/>
          <w:color w:val="000000"/>
          <w:sz w:val="28"/>
        </w:rPr>
        <w:t>и др.</w:t>
      </w:r>
      <w:bookmarkEnd w:id="22"/>
      <w:r>
        <w:rPr>
          <w:rFonts w:ascii="Times New Roman" w:hAnsi="Times New Roman"/>
          <w:b w:val="false"/>
          <w:i w:val="false"/>
          <w:color w:val="000000"/>
          <w:sz w:val="28"/>
        </w:rPr>
        <w:t>‌</w:t>
      </w:r>
      <w:r>
        <w:rPr>
          <w:rFonts w:ascii="Times New Roman" w:hAnsi="Times New Roman"/>
          <w:b w:val="false"/>
          <w:i w:val="false"/>
          <w:color w:val="000000"/>
          <w:sz w:val="28"/>
        </w:rPr>
        <w:t xml:space="preserve">) и музыкальных произведениях (например, произведения П. И. Чайковского, А. Вивальди </w:t>
      </w:r>
      <w:r>
        <w:rPr>
          <w:rFonts w:ascii="Times New Roman" w:hAnsi="Times New Roman"/>
          <w:b w:val="false"/>
          <w:i w:val="false"/>
          <w:color w:val="000000"/>
          <w:sz w:val="28"/>
        </w:rPr>
        <w:t>‌</w:t>
      </w:r>
      <w:bookmarkStart w:name="e5c2f998-10e7-44fc-bdda-dfec1693f887" w:id="23"/>
      <w:r>
        <w:rPr>
          <w:rFonts w:ascii="Times New Roman" w:hAnsi="Times New Roman"/>
          <w:b w:val="false"/>
          <w:i w:val="false"/>
          <w:color w:val="000000"/>
          <w:sz w:val="28"/>
        </w:rPr>
        <w:t>и др.</w:t>
      </w:r>
      <w:bookmarkEnd w:id="23"/>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r>
        <w:rPr>
          <w:rFonts w:ascii="Times New Roman" w:hAnsi="Times New Roman"/>
          <w:b w:val="false"/>
          <w:i w:val="false"/>
          <w:color w:val="000000"/>
          <w:sz w:val="28"/>
        </w:rPr>
        <w:t>‌</w:t>
      </w:r>
      <w:bookmarkStart w:name="2d1b25dd-7e61-4fc3-9b40-52f6c7be69e0" w:id="24"/>
      <w:r>
        <w:rPr>
          <w:rFonts w:ascii="Times New Roman" w:hAnsi="Times New Roman"/>
          <w:b w:val="false"/>
          <w:i w:val="false"/>
          <w:color w:val="000000"/>
          <w:sz w:val="28"/>
        </w:rPr>
        <w:t>и другие</w:t>
      </w:r>
      <w:bookmarkEnd w:id="2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детях и дружбе</w:t>
      </w:r>
      <w:r>
        <w:rPr>
          <w:rFonts w:ascii="Times New Roman" w:hAnsi="Times New Roman"/>
          <w:b w:val="false"/>
          <w:i w:val="false"/>
          <w:color w:val="000000"/>
          <w:sz w:val="28"/>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r>
        <w:rPr>
          <w:rFonts w:ascii="Times New Roman" w:hAnsi="Times New Roman"/>
          <w:b w:val="false"/>
          <w:i w:val="false"/>
          <w:color w:val="000000"/>
          <w:sz w:val="28"/>
        </w:rPr>
        <w:t>‌</w:t>
      </w:r>
      <w:bookmarkStart w:name="6412d18c-a4c6-4681-9757-e9608467f10d" w:id="25"/>
      <w:r>
        <w:rPr>
          <w:rFonts w:ascii="Times New Roman" w:hAnsi="Times New Roman"/>
          <w:b w:val="false"/>
          <w:i w:val="false"/>
          <w:color w:val="000000"/>
          <w:sz w:val="28"/>
        </w:rPr>
        <w:t>и др.</w:t>
      </w:r>
      <w:bookmarkEnd w:id="25"/>
      <w:r>
        <w:rPr>
          <w:rFonts w:ascii="Times New Roman" w:hAnsi="Times New Roman"/>
          <w:b w:val="false"/>
          <w:i w:val="false"/>
          <w:color w:val="000000"/>
          <w:sz w:val="28"/>
        </w:rPr>
        <w:t>‌</w:t>
      </w:r>
      <w:r>
        <w:rPr>
          <w:rFonts w:ascii="Times New Roman" w:hAnsi="Times New Roman"/>
          <w:b w:val="false"/>
          <w:i w:val="false"/>
          <w:color w:val="000000"/>
          <w:sz w:val="28"/>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r>
        <w:rPr>
          <w:rFonts w:ascii="Times New Roman" w:hAnsi="Times New Roman"/>
          <w:b w:val="false"/>
          <w:i w:val="false"/>
          <w:color w:val="000000"/>
          <w:sz w:val="28"/>
        </w:rPr>
        <w:t>‌</w:t>
      </w:r>
      <w:bookmarkStart w:name="6d735cba-503d-4ed1-a53f-5468e4a27f01" w:id="26"/>
      <w:r>
        <w:rPr>
          <w:rFonts w:ascii="Times New Roman" w:hAnsi="Times New Roman"/>
          <w:b w:val="false"/>
          <w:i w:val="false"/>
          <w:color w:val="000000"/>
          <w:sz w:val="28"/>
        </w:rPr>
        <w:t>и другие (по выбору)</w:t>
      </w:r>
      <w:bookmarkEnd w:id="2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Мир сказок.</w:t>
      </w:r>
      <w:r>
        <w:rPr>
          <w:rFonts w:ascii="Times New Roman" w:hAnsi="Times New Roman"/>
          <w:b w:val="false"/>
          <w:i w:val="false"/>
          <w:color w:val="000000"/>
          <w:sz w:val="28"/>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r>
        <w:rPr>
          <w:rFonts w:ascii="Times New Roman" w:hAnsi="Times New Roman"/>
          <w:b w:val="false"/>
          <w:i w:val="false"/>
          <w:color w:val="000000"/>
          <w:sz w:val="28"/>
        </w:rPr>
        <w:t>‌</w:t>
      </w:r>
      <w:bookmarkStart w:name="3f36f3cc-f68d-481c-9f68-8a09ab5407f1" w:id="27"/>
      <w:r>
        <w:rPr>
          <w:rFonts w:ascii="Times New Roman" w:hAnsi="Times New Roman"/>
          <w:b w:val="false"/>
          <w:i w:val="false"/>
          <w:color w:val="000000"/>
          <w:sz w:val="28"/>
        </w:rPr>
        <w:t>и другие</w:t>
      </w:r>
      <w:bookmarkEnd w:id="2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братьях наших меньших</w:t>
      </w:r>
      <w:r>
        <w:rPr>
          <w:rFonts w:ascii="Times New Roman" w:hAnsi="Times New Roman"/>
          <w:b w:val="false"/>
          <w:i w:val="false"/>
          <w:color w:val="000000"/>
          <w:sz w:val="28"/>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r>
        <w:rPr>
          <w:rFonts w:ascii="Times New Roman" w:hAnsi="Times New Roman"/>
          <w:b w:val="false"/>
          <w:i w:val="false"/>
          <w:color w:val="000000"/>
          <w:sz w:val="28"/>
        </w:rPr>
        <w:t>‌</w:t>
      </w:r>
      <w:bookmarkStart w:name="dd853ef0-68f9-4441-80c5-be39b469ea42" w:id="28"/>
      <w:r>
        <w:rPr>
          <w:rFonts w:ascii="Times New Roman" w:hAnsi="Times New Roman"/>
          <w:b w:val="false"/>
          <w:i w:val="false"/>
          <w:color w:val="000000"/>
          <w:sz w:val="28"/>
        </w:rPr>
        <w:t>и др.</w:t>
      </w:r>
      <w:bookmarkEnd w:id="28"/>
      <w:r>
        <w:rPr>
          <w:rFonts w:ascii="Times New Roman" w:hAnsi="Times New Roman"/>
          <w:b w:val="false"/>
          <w:i w:val="false"/>
          <w:color w:val="000000"/>
          <w:sz w:val="28"/>
        </w:rPr>
        <w:t>‌</w:t>
      </w:r>
      <w:r>
        <w:rPr>
          <w:rFonts w:ascii="Times New Roman" w:hAnsi="Times New Roman"/>
          <w:b w:val="false"/>
          <w:i w:val="false"/>
          <w:color w:val="000000"/>
          <w:sz w:val="28"/>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pPr>
        <w:spacing w:before="0" w:after="0" w:line="264"/>
        <w:ind w:firstLine="600"/>
        <w:jc w:val="both"/>
      </w:pPr>
      <w:r>
        <w:rPr>
          <w:rFonts w:ascii="Times New Roman" w:hAnsi="Times New Roman"/>
          <w:b w:val="false"/>
          <w:i w:val="false"/>
          <w:color w:val="000000"/>
          <w:sz w:val="28"/>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r>
        <w:rPr>
          <w:rFonts w:ascii="Times New Roman" w:hAnsi="Times New Roman"/>
          <w:b w:val="false"/>
          <w:i w:val="false"/>
          <w:color w:val="000000"/>
          <w:sz w:val="28"/>
        </w:rPr>
        <w:t>‌</w:t>
      </w:r>
      <w:bookmarkStart w:name="305fc3fd-0d75-43c6-b5e8-b77dae865863" w:id="29"/>
      <w:r>
        <w:rPr>
          <w:rFonts w:ascii="Times New Roman" w:hAnsi="Times New Roman"/>
          <w:b w:val="false"/>
          <w:i w:val="false"/>
          <w:color w:val="000000"/>
          <w:sz w:val="28"/>
        </w:rPr>
        <w:t>и другие (по выбору)</w:t>
      </w:r>
      <w:bookmarkEnd w:id="2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наших близких, о семье</w:t>
      </w:r>
      <w:r>
        <w:rPr>
          <w:rFonts w:ascii="Times New Roman" w:hAnsi="Times New Roman"/>
          <w:b w:val="false"/>
          <w:i w:val="false"/>
          <w:color w:val="000000"/>
          <w:sz w:val="28"/>
        </w:rPr>
        <w:t xml:space="preserve">. Тема семьи, детства, взаимоотношений взрослых и детей в творчестве писателей и фольклорных произведениях </w:t>
      </w:r>
      <w:r>
        <w:rPr>
          <w:rFonts w:ascii="Times New Roman" w:hAnsi="Times New Roman"/>
          <w:b w:val="false"/>
          <w:i w:val="false"/>
          <w:color w:val="000000"/>
          <w:sz w:val="28"/>
        </w:rPr>
        <w:t>‌</w:t>
      </w:r>
      <w:bookmarkStart w:name="8497a925-adbe-4600-9382-168da4c3c80b" w:id="30"/>
      <w:r>
        <w:rPr>
          <w:rFonts w:ascii="Times New Roman" w:hAnsi="Times New Roman"/>
          <w:b w:val="false"/>
          <w:i w:val="false"/>
          <w:color w:val="000000"/>
          <w:sz w:val="28"/>
        </w:rPr>
        <w:t>(по выбору)</w:t>
      </w:r>
      <w:bookmarkEnd w:id="30"/>
      <w:r>
        <w:rPr>
          <w:rFonts w:ascii="Times New Roman" w:hAnsi="Times New Roman"/>
          <w:b w:val="false"/>
          <w:i w:val="false"/>
          <w:color w:val="000000"/>
          <w:sz w:val="28"/>
        </w:rPr>
        <w:t>‌</w:t>
      </w:r>
      <w:r>
        <w:rPr>
          <w:rFonts w:ascii="Times New Roman" w:hAnsi="Times New Roman"/>
          <w:b w:val="false"/>
          <w:i w:val="false"/>
          <w:color w:val="000000"/>
          <w:sz w:val="28"/>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«Отец и сыновья», А.А. Плещеев «Песня матери», В.А. Осеева «Сыновья», С.В. Михалков «Быль для детей», С.А. Баруздин «Салют» </w:t>
      </w:r>
      <w:r>
        <w:rPr>
          <w:rFonts w:ascii="Times New Roman" w:hAnsi="Times New Roman"/>
          <w:b w:val="false"/>
          <w:i w:val="false"/>
          <w:color w:val="000000"/>
          <w:sz w:val="28"/>
        </w:rPr>
        <w:t>‌</w:t>
      </w:r>
      <w:bookmarkStart w:name="c4dddd01-51be-4cab-bffc-20489de7184c" w:id="31"/>
      <w:r>
        <w:rPr>
          <w:rFonts w:ascii="Times New Roman" w:hAnsi="Times New Roman"/>
          <w:b w:val="false"/>
          <w:i w:val="false"/>
          <w:color w:val="000000"/>
          <w:sz w:val="28"/>
        </w:rPr>
        <w:t>и другое (по выбору)</w:t>
      </w:r>
      <w:bookmarkEnd w:id="3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xml:space="preserve">. Круг чтения: литературная (авторская) сказка </w:t>
      </w:r>
      <w:r>
        <w:rPr>
          <w:rFonts w:ascii="Times New Roman" w:hAnsi="Times New Roman"/>
          <w:b w:val="false"/>
          <w:i w:val="false"/>
          <w:color w:val="000000"/>
          <w:sz w:val="28"/>
        </w:rPr>
        <w:t>‌</w:t>
      </w:r>
      <w:bookmarkStart w:name="0c3ae019-4704-47be-8c05-88069337bebf" w:id="32"/>
      <w:r>
        <w:rPr>
          <w:rFonts w:ascii="Times New Roman" w:hAnsi="Times New Roman"/>
          <w:b w:val="false"/>
          <w:i w:val="false"/>
          <w:color w:val="000000"/>
          <w:sz w:val="28"/>
        </w:rPr>
        <w:t>(не менее двух произведений)</w:t>
      </w:r>
      <w:bookmarkEnd w:id="32"/>
      <w:r>
        <w:rPr>
          <w:rFonts w:ascii="Times New Roman" w:hAnsi="Times New Roman"/>
          <w:b w:val="false"/>
          <w:i w:val="false"/>
          <w:color w:val="000000"/>
          <w:sz w:val="28"/>
        </w:rPr>
        <w:t>‌</w:t>
      </w:r>
      <w:r>
        <w:rPr>
          <w:rFonts w:ascii="Times New Roman" w:hAnsi="Times New Roman"/>
          <w:b w:val="false"/>
          <w:i w:val="false"/>
          <w:color w:val="000000"/>
          <w:sz w:val="28"/>
        </w:rPr>
        <w:t xml:space="preserve">: зарубежные писатели-сказочники (Ш. Перро, Х.-К. Андерсен </w:t>
      </w:r>
      <w:r>
        <w:rPr>
          <w:rFonts w:ascii="Times New Roman" w:hAnsi="Times New Roman"/>
          <w:b w:val="false"/>
          <w:i w:val="false"/>
          <w:color w:val="000000"/>
          <w:sz w:val="28"/>
        </w:rPr>
        <w:t>‌</w:t>
      </w:r>
      <w:bookmarkStart w:name="0e95da97-7b05-41cd-84b7-0db56826c5ee" w:id="33"/>
      <w:r>
        <w:rPr>
          <w:rFonts w:ascii="Times New Roman" w:hAnsi="Times New Roman"/>
          <w:b w:val="false"/>
          <w:i w:val="false"/>
          <w:color w:val="000000"/>
          <w:sz w:val="28"/>
        </w:rPr>
        <w:t>и др.</w:t>
      </w:r>
      <w:bookmarkEnd w:id="33"/>
      <w:r>
        <w:rPr>
          <w:rFonts w:ascii="Times New Roman" w:hAnsi="Times New Roman"/>
          <w:b w:val="false"/>
          <w:i w:val="false"/>
          <w:color w:val="000000"/>
          <w:sz w:val="28"/>
        </w:rPr>
        <w:t>‌</w:t>
      </w:r>
      <w:r>
        <w:rPr>
          <w:rFonts w:ascii="Times New Roman" w:hAnsi="Times New Roman"/>
          <w:b w:val="false"/>
          <w:i w:val="false"/>
          <w:color w:val="000000"/>
          <w:sz w:val="28"/>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Ш. Перро «Кот в сапогах», Х.-К. Андерсен «Пятеро из одного стручка» </w:t>
      </w:r>
      <w:r>
        <w:rPr>
          <w:rFonts w:ascii="Times New Roman" w:hAnsi="Times New Roman"/>
          <w:b w:val="false"/>
          <w:i w:val="false"/>
          <w:color w:val="000000"/>
          <w:sz w:val="28"/>
        </w:rPr>
        <w:t>‌</w:t>
      </w:r>
      <w:bookmarkStart w:name="63220a7a-3056-4cb7-8b8f-8dfa3716a258" w:id="34"/>
      <w:r>
        <w:rPr>
          <w:rFonts w:ascii="Times New Roman" w:hAnsi="Times New Roman"/>
          <w:b w:val="false"/>
          <w:i w:val="false"/>
          <w:color w:val="000000"/>
          <w:sz w:val="28"/>
        </w:rPr>
        <w:t>и другие (по выбору)</w:t>
      </w:r>
      <w:bookmarkEnd w:id="3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w:t>
      </w:r>
      <w:r>
        <w:rPr>
          <w:rFonts w:ascii="Times New Roman" w:hAnsi="Times New Roman"/>
          <w:b w:val="false"/>
          <w:i w:val="false"/>
          <w:color w:val="000000"/>
          <w:sz w:val="28"/>
        </w:rPr>
        <w:t xml:space="preserve"> </w:t>
      </w:r>
      <w:r>
        <w:rPr>
          <w:rFonts w:ascii="Times New Roman" w:hAnsi="Times New Roman"/>
          <w:b w:val="false"/>
          <w:i/>
          <w:color w:val="000000"/>
          <w:sz w:val="28"/>
        </w:rPr>
        <w:t>(работа с детской книгой и справочной литературой)</w:t>
      </w:r>
      <w:r>
        <w:rPr>
          <w:rFonts w:ascii="Times New Roman" w:hAnsi="Times New Roman"/>
          <w:b w:val="false"/>
          <w:i w:val="false"/>
          <w:color w:val="000000"/>
          <w:sz w:val="28"/>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pPr>
        <w:spacing w:before="0" w:after="0" w:line="264"/>
        <w:ind w:firstLine="600"/>
        <w:jc w:val="both"/>
      </w:pPr>
      <w:r>
        <w:rPr>
          <w:rFonts w:ascii="Times New Roman" w:hAnsi="Times New Roman"/>
          <w:b w:val="false"/>
          <w:i w:val="false"/>
          <w:color w:val="000000"/>
          <w:sz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color w:val="000000"/>
          <w:sz w:val="28"/>
        </w:rPr>
        <w:t>Базовые логические и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7"/>
        </w:numPr>
        <w:spacing w:before="0" w:after="0" w:line="264"/>
        <w:jc w:val="both"/>
      </w:pPr>
      <w:r>
        <w:rPr>
          <w:rFonts w:ascii="Times New Roman" w:hAnsi="Times New Roman"/>
          <w:b w:val="false"/>
          <w:i w:val="false"/>
          <w:color w:val="000000"/>
          <w:sz w:val="28"/>
        </w:rPr>
        <w:t>сравнивать и группировать различные произведения по теме (о Родине,</w:t>
      </w:r>
    </w:p>
    <w:p>
      <w:pPr>
        <w:numPr>
          <w:ilvl w:val="0"/>
          <w:numId w:val="7"/>
        </w:numPr>
        <w:spacing w:before="0" w:after="0" w:line="264"/>
        <w:jc w:val="both"/>
      </w:pPr>
      <w:r>
        <w:rPr>
          <w:rFonts w:ascii="Times New Roman" w:hAnsi="Times New Roman"/>
          <w:b w:val="false"/>
          <w:i w:val="false"/>
          <w:color w:val="000000"/>
          <w:sz w:val="28"/>
        </w:rPr>
        <w:t>о родной природе, о детях, о животных, о семье, о чудесах и превращениях),</w:t>
      </w:r>
    </w:p>
    <w:p>
      <w:pPr>
        <w:numPr>
          <w:ilvl w:val="0"/>
          <w:numId w:val="7"/>
        </w:numPr>
        <w:spacing w:before="0" w:after="0" w:line="264"/>
        <w:jc w:val="both"/>
      </w:pPr>
      <w:r>
        <w:rPr>
          <w:rFonts w:ascii="Times New Roman" w:hAnsi="Times New Roman"/>
          <w:b w:val="false"/>
          <w:i w:val="false"/>
          <w:color w:val="000000"/>
          <w:sz w:val="28"/>
        </w:rPr>
        <w:t>по жанрам (произведения устного народного творчества, сказка (фольклорная</w:t>
      </w:r>
    </w:p>
    <w:p>
      <w:pPr>
        <w:numPr>
          <w:ilvl w:val="0"/>
          <w:numId w:val="7"/>
        </w:numPr>
        <w:spacing w:before="0" w:after="0" w:line="264"/>
        <w:jc w:val="both"/>
      </w:pPr>
      <w:r>
        <w:rPr>
          <w:rFonts w:ascii="Times New Roman" w:hAnsi="Times New Roman"/>
          <w:b w:val="false"/>
          <w:i w:val="false"/>
          <w:color w:val="000000"/>
          <w:sz w:val="28"/>
        </w:rPr>
        <w:t>и литературная), рассказ, басня, стихотворение);</w:t>
      </w:r>
    </w:p>
    <w:p>
      <w:pPr>
        <w:numPr>
          <w:ilvl w:val="0"/>
          <w:numId w:val="7"/>
        </w:numPr>
        <w:spacing w:before="0" w:after="0" w:line="264"/>
        <w:jc w:val="both"/>
      </w:pPr>
      <w:r>
        <w:rPr>
          <w:rFonts w:ascii="Times New Roman" w:hAnsi="Times New Roman"/>
          <w:b w:val="false"/>
          <w:i w:val="false"/>
          <w:color w:val="000000"/>
          <w:sz w:val="28"/>
        </w:rPr>
        <w:t>характеризовать (кратко) особенности жанров (произведения устного народного творчества, литературная сказка, рассказ, басня, стихотворение);</w:t>
      </w:r>
    </w:p>
    <w:p>
      <w:pPr>
        <w:numPr>
          <w:ilvl w:val="0"/>
          <w:numId w:val="7"/>
        </w:numPr>
        <w:spacing w:before="0" w:after="0" w:line="264"/>
        <w:jc w:val="both"/>
      </w:pPr>
      <w:r>
        <w:rPr>
          <w:rFonts w:ascii="Times New Roman" w:hAnsi="Times New Roman"/>
          <w:b w:val="false"/>
          <w:i w:val="false"/>
          <w:color w:val="000000"/>
          <w:sz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pPr>
        <w:numPr>
          <w:ilvl w:val="0"/>
          <w:numId w:val="7"/>
        </w:numPr>
        <w:spacing w:before="0" w:after="0" w:line="264"/>
        <w:jc w:val="both"/>
      </w:pPr>
      <w:r>
        <w:rPr>
          <w:rFonts w:ascii="Times New Roman" w:hAnsi="Times New Roman"/>
          <w:b w:val="false"/>
          <w:i w:val="false"/>
          <w:color w:val="000000"/>
          <w:sz w:val="28"/>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pPr>
        <w:spacing w:before="0" w:after="0" w:line="264"/>
        <w:ind w:firstLine="600"/>
        <w:jc w:val="both"/>
      </w:pPr>
      <w:r>
        <w:rPr>
          <w:rFonts w:ascii="Times New Roman" w:hAnsi="Times New Roman"/>
          <w:b w:val="false"/>
          <w:i/>
          <w:color w:val="000000"/>
          <w:sz w:val="28"/>
        </w:rPr>
        <w:t>Работа с информацией</w:t>
      </w:r>
      <w:r>
        <w:rPr>
          <w:rFonts w:ascii="Times New Roman" w:hAnsi="Times New Roman"/>
          <w:b w:val="false"/>
          <w:i w:val="false"/>
          <w:color w:val="000000"/>
          <w:sz w:val="28"/>
        </w:rPr>
        <w:t xml:space="preserve"> как часть познавательных универсальных учебных действий способствует формированию умений:</w:t>
      </w:r>
    </w:p>
    <w:p>
      <w:pPr>
        <w:numPr>
          <w:ilvl w:val="0"/>
          <w:numId w:val="8"/>
        </w:numPr>
        <w:spacing w:before="0" w:after="0" w:line="264"/>
        <w:jc w:val="both"/>
      </w:pPr>
      <w:r>
        <w:rPr>
          <w:rFonts w:ascii="Times New Roman" w:hAnsi="Times New Roman"/>
          <w:b w:val="false"/>
          <w:i w:val="false"/>
          <w:color w:val="000000"/>
          <w:sz w:val="28"/>
        </w:rPr>
        <w:t>соотносить иллюстрации с текстом произведения;</w:t>
      </w:r>
    </w:p>
    <w:p>
      <w:pPr>
        <w:numPr>
          <w:ilvl w:val="0"/>
          <w:numId w:val="8"/>
        </w:numPr>
        <w:spacing w:before="0" w:after="0" w:line="264"/>
        <w:jc w:val="both"/>
      </w:pPr>
      <w:r>
        <w:rPr>
          <w:rFonts w:ascii="Times New Roman" w:hAnsi="Times New Roman"/>
          <w:b w:val="false"/>
          <w:i w:val="false"/>
          <w:color w:val="000000"/>
          <w:sz w:val="28"/>
        </w:rPr>
        <w:t>ориентироваться в содержании книги, каталоге, выбирать книгу по автору, каталогу на основе рекомендованного списка;</w:t>
      </w:r>
    </w:p>
    <w:p>
      <w:pPr>
        <w:numPr>
          <w:ilvl w:val="0"/>
          <w:numId w:val="8"/>
        </w:numPr>
        <w:spacing w:before="0" w:after="0" w:line="264"/>
        <w:jc w:val="both"/>
      </w:pPr>
      <w:r>
        <w:rPr>
          <w:rFonts w:ascii="Times New Roman" w:hAnsi="Times New Roman"/>
          <w:b w:val="false"/>
          <w:i w:val="false"/>
          <w:color w:val="000000"/>
          <w:sz w:val="28"/>
        </w:rPr>
        <w:t>по информации, представленной в оглавлении, в иллюстрациях предполагать тему и содержание книги;</w:t>
      </w:r>
    </w:p>
    <w:p>
      <w:pPr>
        <w:numPr>
          <w:ilvl w:val="0"/>
          <w:numId w:val="8"/>
        </w:numPr>
        <w:spacing w:before="0" w:after="0" w:line="264"/>
        <w:jc w:val="both"/>
      </w:pPr>
      <w:r>
        <w:rPr>
          <w:rFonts w:ascii="Times New Roman" w:hAnsi="Times New Roman"/>
          <w:b w:val="false"/>
          <w:i w:val="false"/>
          <w:color w:val="000000"/>
          <w:sz w:val="28"/>
        </w:rPr>
        <w:t>пользоваться словарями для уточнения значения незнакомого слова.</w:t>
      </w:r>
    </w:p>
    <w:p>
      <w:pPr>
        <w:spacing w:before="0" w:after="0" w:line="264"/>
        <w:ind w:firstLine="600"/>
        <w:jc w:val="both"/>
      </w:pPr>
      <w:r>
        <w:rPr>
          <w:rFonts w:ascii="Times New Roman" w:hAnsi="Times New Roman"/>
          <w:b w:val="false"/>
          <w:i/>
          <w:color w:val="000000"/>
          <w:sz w:val="28"/>
        </w:rPr>
        <w:t>Коммуникативные универсальные учебные</w:t>
      </w:r>
      <w:r>
        <w:rPr>
          <w:rFonts w:ascii="Times New Roman" w:hAnsi="Times New Roman"/>
          <w:b w:val="false"/>
          <w:i w:val="false"/>
          <w:color w:val="000000"/>
          <w:sz w:val="28"/>
        </w:rPr>
        <w:t xml:space="preserve"> действия способствуют формированию умений:</w:t>
      </w:r>
    </w:p>
    <w:p>
      <w:pPr>
        <w:numPr>
          <w:ilvl w:val="0"/>
          <w:numId w:val="9"/>
        </w:numPr>
        <w:spacing w:before="0" w:after="0" w:line="264"/>
        <w:jc w:val="both"/>
      </w:pPr>
      <w:r>
        <w:rPr>
          <w:rFonts w:ascii="Times New Roman" w:hAnsi="Times New Roman"/>
          <w:b w:val="false"/>
          <w:i w:val="false"/>
          <w:color w:val="000000"/>
          <w:sz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pPr>
        <w:numPr>
          <w:ilvl w:val="0"/>
          <w:numId w:val="9"/>
        </w:numPr>
        <w:spacing w:before="0" w:after="0" w:line="264"/>
        <w:jc w:val="both"/>
      </w:pPr>
      <w:r>
        <w:rPr>
          <w:rFonts w:ascii="Times New Roman" w:hAnsi="Times New Roman"/>
          <w:b w:val="false"/>
          <w:i w:val="false"/>
          <w:color w:val="000000"/>
          <w:sz w:val="28"/>
        </w:rPr>
        <w:t>на заданную тему;</w:t>
      </w:r>
    </w:p>
    <w:p>
      <w:pPr>
        <w:numPr>
          <w:ilvl w:val="0"/>
          <w:numId w:val="9"/>
        </w:numPr>
        <w:spacing w:before="0" w:after="0" w:line="264"/>
        <w:jc w:val="both"/>
      </w:pPr>
      <w:r>
        <w:rPr>
          <w:rFonts w:ascii="Times New Roman" w:hAnsi="Times New Roman"/>
          <w:b w:val="false"/>
          <w:i w:val="false"/>
          <w:color w:val="000000"/>
          <w:sz w:val="28"/>
        </w:rPr>
        <w:t>пересказывать подробно и выборочно прочитанное произведение;</w:t>
      </w:r>
    </w:p>
    <w:p>
      <w:pPr>
        <w:numPr>
          <w:ilvl w:val="0"/>
          <w:numId w:val="9"/>
        </w:numPr>
        <w:spacing w:before="0" w:after="0" w:line="264"/>
        <w:jc w:val="both"/>
      </w:pPr>
      <w:r>
        <w:rPr>
          <w:rFonts w:ascii="Times New Roman" w:hAnsi="Times New Roman"/>
          <w:b w:val="false"/>
          <w:i w:val="false"/>
          <w:color w:val="000000"/>
          <w:sz w:val="28"/>
        </w:rPr>
        <w:t>обсуждать (в парах, группах) содержание текста, формулировать (устно) простые выводы на основе прочитанного (прослушанного) произведения;</w:t>
      </w:r>
    </w:p>
    <w:p>
      <w:pPr>
        <w:numPr>
          <w:ilvl w:val="0"/>
          <w:numId w:val="9"/>
        </w:numPr>
        <w:spacing w:before="0" w:after="0" w:line="264"/>
        <w:jc w:val="both"/>
      </w:pPr>
      <w:r>
        <w:rPr>
          <w:rFonts w:ascii="Times New Roman" w:hAnsi="Times New Roman"/>
          <w:b w:val="false"/>
          <w:i w:val="false"/>
          <w:color w:val="000000"/>
          <w:sz w:val="28"/>
        </w:rPr>
        <w:t>описывать (устно) картины природы;</w:t>
      </w:r>
    </w:p>
    <w:p>
      <w:pPr>
        <w:numPr>
          <w:ilvl w:val="0"/>
          <w:numId w:val="9"/>
        </w:numPr>
        <w:spacing w:before="0" w:after="0" w:line="264"/>
        <w:jc w:val="both"/>
      </w:pPr>
      <w:r>
        <w:rPr>
          <w:rFonts w:ascii="Times New Roman" w:hAnsi="Times New Roman"/>
          <w:b w:val="false"/>
          <w:i w:val="false"/>
          <w:color w:val="000000"/>
          <w:sz w:val="28"/>
        </w:rPr>
        <w:t>сочинять по аналогии с прочитанным загадки, рассказы, небольшие сказки;</w:t>
      </w:r>
    </w:p>
    <w:p>
      <w:pPr>
        <w:numPr>
          <w:ilvl w:val="0"/>
          <w:numId w:val="9"/>
        </w:numPr>
        <w:spacing w:before="0" w:after="0" w:line="264"/>
        <w:jc w:val="both"/>
      </w:pPr>
      <w:r>
        <w:rPr>
          <w:rFonts w:ascii="Times New Roman" w:hAnsi="Times New Roman"/>
          <w:b w:val="false"/>
          <w:i w:val="false"/>
          <w:color w:val="000000"/>
          <w:sz w:val="28"/>
        </w:rPr>
        <w:t>участвовать в инсценировках и драматизации отрывков из художественных произведений.</w:t>
      </w:r>
    </w:p>
    <w:p>
      <w:pPr>
        <w:spacing w:before="0" w:after="0" w:line="264"/>
        <w:ind w:firstLine="600"/>
        <w:jc w:val="both"/>
      </w:pPr>
      <w:r>
        <w:rPr>
          <w:rFonts w:ascii="Times New Roman" w:hAnsi="Times New Roman"/>
          <w:b w:val="false"/>
          <w:i/>
          <w:color w:val="000000"/>
          <w:sz w:val="28"/>
        </w:rPr>
        <w:t>Регулятивные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10"/>
        </w:numPr>
        <w:spacing w:before="0" w:after="0" w:line="264"/>
        <w:jc w:val="both"/>
      </w:pPr>
      <w:r>
        <w:rPr>
          <w:rFonts w:ascii="Times New Roman" w:hAnsi="Times New Roman"/>
          <w:b w:val="false"/>
          <w:i w:val="false"/>
          <w:color w:val="000000"/>
          <w:sz w:val="28"/>
        </w:rPr>
        <w:t>оценивать своё эмоциональное состояние, возникшее при прочтении (слушании) произведения;</w:t>
      </w:r>
    </w:p>
    <w:p>
      <w:pPr>
        <w:numPr>
          <w:ilvl w:val="0"/>
          <w:numId w:val="10"/>
        </w:numPr>
        <w:spacing w:before="0" w:after="0" w:line="264"/>
        <w:jc w:val="both"/>
      </w:pPr>
      <w:r>
        <w:rPr>
          <w:rFonts w:ascii="Times New Roman" w:hAnsi="Times New Roman"/>
          <w:b w:val="false"/>
          <w:i w:val="false"/>
          <w:color w:val="000000"/>
          <w:sz w:val="28"/>
        </w:rPr>
        <w:t>удерживать в памяти последовательность событий прослушанного (прочитанного) текста;</w:t>
      </w:r>
    </w:p>
    <w:p>
      <w:pPr>
        <w:numPr>
          <w:ilvl w:val="0"/>
          <w:numId w:val="10"/>
        </w:numPr>
        <w:spacing w:before="0" w:after="0" w:line="264"/>
        <w:jc w:val="both"/>
      </w:pPr>
      <w:r>
        <w:rPr>
          <w:rFonts w:ascii="Times New Roman" w:hAnsi="Times New Roman"/>
          <w:b w:val="false"/>
          <w:i w:val="false"/>
          <w:color w:val="000000"/>
          <w:sz w:val="28"/>
        </w:rPr>
        <w:t>контролировать выполнение поставленной учебной задачи при чтении</w:t>
      </w:r>
    </w:p>
    <w:p>
      <w:pPr>
        <w:numPr>
          <w:ilvl w:val="0"/>
          <w:numId w:val="10"/>
        </w:numPr>
        <w:spacing w:before="0" w:after="0" w:line="264"/>
        <w:jc w:val="both"/>
      </w:pPr>
      <w:r>
        <w:rPr>
          <w:rFonts w:ascii="Times New Roman" w:hAnsi="Times New Roman"/>
          <w:b w:val="false"/>
          <w:i w:val="false"/>
          <w:color w:val="000000"/>
          <w:sz w:val="28"/>
        </w:rPr>
        <w:t>(слушании) произведения;</w:t>
      </w:r>
    </w:p>
    <w:p>
      <w:pPr>
        <w:numPr>
          <w:ilvl w:val="0"/>
          <w:numId w:val="10"/>
        </w:numPr>
        <w:spacing w:before="0" w:after="0" w:line="264"/>
        <w:jc w:val="both"/>
      </w:pPr>
      <w:r>
        <w:rPr>
          <w:rFonts w:ascii="Times New Roman" w:hAnsi="Times New Roman"/>
          <w:b w:val="false"/>
          <w:i w:val="false"/>
          <w:color w:val="000000"/>
          <w:sz w:val="28"/>
        </w:rPr>
        <w:t>проверять (по образцу) выполнение поставленной учебной задачи.</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11"/>
        </w:numPr>
        <w:spacing w:before="0" w:after="0" w:line="264"/>
        <w:jc w:val="both"/>
      </w:pPr>
      <w:r>
        <w:rPr>
          <w:rFonts w:ascii="Times New Roman" w:hAnsi="Times New Roman"/>
          <w:b w:val="false"/>
          <w:i w:val="false"/>
          <w:color w:val="000000"/>
          <w:sz w:val="28"/>
        </w:rPr>
        <w:t>выбирать себе партнёров по совместной деятельности;</w:t>
      </w:r>
    </w:p>
    <w:p>
      <w:pPr>
        <w:numPr>
          <w:ilvl w:val="0"/>
          <w:numId w:val="11"/>
        </w:numPr>
        <w:spacing w:before="0" w:after="0" w:line="264"/>
        <w:jc w:val="both"/>
      </w:pPr>
      <w:r>
        <w:rPr>
          <w:rFonts w:ascii="Times New Roman" w:hAnsi="Times New Roman"/>
          <w:b w:val="false"/>
          <w:i w:val="false"/>
          <w:color w:val="000000"/>
          <w:sz w:val="28"/>
        </w:rPr>
        <w:t>распределять работу, договариваться, приходить к общему решению, отвечать за общий результат работы.</w:t>
      </w:r>
    </w:p>
    <w:p>
      <w:pPr>
        <w:spacing w:before="0" w:after="0" w:line="264"/>
        <w:ind w:left="120"/>
        <w:jc w:val="both"/>
      </w:pPr>
    </w:p>
    <w:p>
      <w:pPr>
        <w:spacing w:before="0" w:after="0" w:line="264"/>
        <w:ind w:firstLine="600"/>
        <w:jc w:val="both"/>
      </w:pPr>
      <w:r>
        <w:rPr>
          <w:rFonts w:ascii="Times New Roman" w:hAnsi="Times New Roman"/>
          <w:b/>
          <w:i w:val="false"/>
          <w:color w:val="333333"/>
          <w:sz w:val="28"/>
        </w:rPr>
        <w:t>3 КЛАСС</w:t>
      </w:r>
    </w:p>
    <w:p>
      <w:pPr>
        <w:spacing w:before="0" w:after="0" w:line="264"/>
        <w:ind w:firstLine="600"/>
        <w:jc w:val="both"/>
      </w:pPr>
      <w:r>
        <w:rPr>
          <w:rFonts w:ascii="Times New Roman" w:hAnsi="Times New Roman"/>
          <w:b w:val="false"/>
          <w:i/>
          <w:color w:val="000000"/>
          <w:sz w:val="28"/>
        </w:rPr>
        <w:t>О Родине и её истории.</w:t>
      </w:r>
      <w:r>
        <w:rPr>
          <w:rFonts w:ascii="Times New Roman" w:hAnsi="Times New Roman"/>
          <w:b w:val="false"/>
          <w:i w:val="false"/>
          <w:color w:val="000000"/>
          <w:sz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pPr>
        <w:spacing w:before="0" w:after="0" w:line="264"/>
        <w:ind w:firstLine="600"/>
        <w:jc w:val="both"/>
      </w:pPr>
      <w:r>
        <w:rPr>
          <w:rFonts w:ascii="Times New Roman" w:hAnsi="Times New Roman"/>
          <w:b w:val="false"/>
          <w:i w:val="false"/>
          <w:color w:val="000000"/>
          <w:sz w:val="28"/>
        </w:rPr>
        <w:t xml:space="preserve">Произведения для чтения: К.Д. Ушинский «Наше отечество», М.М. Пришвин «Моя Родина», С.А. Васильев «Россия», Н.П. Кончаловская «Наша древняя столица» (отрывки) </w:t>
      </w:r>
      <w:r>
        <w:rPr>
          <w:rFonts w:ascii="Times New Roman" w:hAnsi="Times New Roman"/>
          <w:b w:val="false"/>
          <w:i w:val="false"/>
          <w:color w:val="000000"/>
          <w:sz w:val="28"/>
        </w:rPr>
        <w:t>‌</w:t>
      </w:r>
      <w:bookmarkStart w:name="96e70618-7a1d-4135-8fd3-a8d5b625e8a7" w:id="35"/>
      <w:r>
        <w:rPr>
          <w:rFonts w:ascii="Times New Roman" w:hAnsi="Times New Roman"/>
          <w:b w:val="false"/>
          <w:i w:val="false"/>
          <w:color w:val="000000"/>
          <w:sz w:val="28"/>
        </w:rPr>
        <w:t>и другое (по выбору)</w:t>
      </w:r>
      <w:bookmarkEnd w:id="3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Фольклор (устное народное творчество). </w:t>
      </w:r>
      <w:r>
        <w:rPr>
          <w:rFonts w:ascii="Times New Roman" w:hAnsi="Times New Roman"/>
          <w:b w:val="false"/>
          <w:i w:val="false"/>
          <w:color w:val="000000"/>
          <w:sz w:val="28"/>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pPr>
        <w:spacing w:before="0" w:after="0" w:line="264"/>
        <w:ind w:firstLine="600"/>
        <w:jc w:val="both"/>
      </w:pPr>
      <w:r>
        <w:rPr>
          <w:rFonts w:ascii="Times New Roman" w:hAnsi="Times New Roman"/>
          <w:b w:val="false"/>
          <w:i/>
          <w:color w:val="000000"/>
          <w:sz w:val="28"/>
        </w:rPr>
        <w:t>Фольклорная сказка как отражение общечеловеческих ценностей и нравственных правил.</w:t>
      </w:r>
      <w:r>
        <w:rPr>
          <w:rFonts w:ascii="Times New Roman" w:hAnsi="Times New Roman"/>
          <w:b w:val="false"/>
          <w:i w:val="false"/>
          <w:color w:val="000000"/>
          <w:sz w:val="28"/>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r>
        <w:rPr>
          <w:rFonts w:ascii="Times New Roman" w:hAnsi="Times New Roman"/>
          <w:b w:val="false"/>
          <w:i w:val="false"/>
          <w:color w:val="000000"/>
          <w:sz w:val="28"/>
        </w:rPr>
        <w:t>‌</w:t>
      </w:r>
      <w:bookmarkStart w:name="6dc3c912-0f6b-44b2-87fb-4fa8c0a8ddd8" w:id="36"/>
      <w:r>
        <w:rPr>
          <w:rFonts w:ascii="Times New Roman" w:hAnsi="Times New Roman"/>
          <w:b w:val="false"/>
          <w:i w:val="false"/>
          <w:color w:val="000000"/>
          <w:sz w:val="28"/>
        </w:rPr>
        <w:t>и др.)</w:t>
      </w:r>
      <w:bookmarkEnd w:id="36"/>
      <w:r>
        <w:rPr>
          <w:rFonts w:ascii="Times New Roman" w:hAnsi="Times New Roman"/>
          <w:b w:val="false"/>
          <w:i w:val="false"/>
          <w:color w:val="000000"/>
          <w:sz w:val="28"/>
        </w:rPr>
        <w:t>‌</w:t>
      </w:r>
      <w:r>
        <w:rPr>
          <w:rFonts w:ascii="Times New Roman" w:hAnsi="Times New Roman"/>
          <w:b w:val="false"/>
          <w:i w:val="false"/>
          <w:color w:val="000000"/>
          <w:sz w:val="28"/>
        </w:rPr>
        <w:t>. Отражение в сказках народного быта и культуры. Составление плана сказки.</w:t>
      </w:r>
    </w:p>
    <w:p>
      <w:pPr>
        <w:spacing w:before="0" w:after="0" w:line="264"/>
        <w:ind w:firstLine="600"/>
        <w:jc w:val="both"/>
      </w:pPr>
      <w:r>
        <w:rPr>
          <w:rFonts w:ascii="Times New Roman" w:hAnsi="Times New Roman"/>
          <w:b w:val="false"/>
          <w:i/>
          <w:color w:val="000000"/>
          <w:sz w:val="28"/>
        </w:rPr>
        <w:t>Круг чтения: народная песня.</w:t>
      </w:r>
      <w:r>
        <w:rPr>
          <w:rFonts w:ascii="Times New Roman" w:hAnsi="Times New Roman"/>
          <w:b w:val="false"/>
          <w:i w:val="false"/>
          <w:color w:val="000000"/>
          <w:sz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малые жанры фольклора, русская народная сказка «Иван-царевич и серый волк», былина об Илье Муромце </w:t>
      </w:r>
      <w:r>
        <w:rPr>
          <w:rFonts w:ascii="Times New Roman" w:hAnsi="Times New Roman"/>
          <w:b w:val="false"/>
          <w:i w:val="false"/>
          <w:color w:val="000000"/>
          <w:sz w:val="28"/>
        </w:rPr>
        <w:t>‌</w:t>
      </w:r>
      <w:bookmarkStart w:name="2d4a2950-b4e9-4f16-a8a6-487d5016001d" w:id="37"/>
      <w:r>
        <w:rPr>
          <w:rFonts w:ascii="Times New Roman" w:hAnsi="Times New Roman"/>
          <w:b w:val="false"/>
          <w:i w:val="false"/>
          <w:color w:val="000000"/>
          <w:sz w:val="28"/>
        </w:rPr>
        <w:t>и другие (по выбору)</w:t>
      </w:r>
      <w:bookmarkEnd w:id="3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А. С. Пушкина. </w:t>
      </w:r>
      <w:r>
        <w:rPr>
          <w:rFonts w:ascii="Times New Roman" w:hAnsi="Times New Roman"/>
          <w:b w:val="false"/>
          <w:i w:val="false"/>
          <w:color w:val="000000"/>
          <w:sz w:val="28"/>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r>
        <w:rPr>
          <w:rFonts w:ascii="Times New Roman" w:hAnsi="Times New Roman"/>
          <w:b w:val="false"/>
          <w:i w:val="false"/>
          <w:color w:val="000000"/>
          <w:sz w:val="28"/>
        </w:rPr>
        <w:t>‌</w:t>
      </w:r>
      <w:bookmarkStart w:name="80f00626-952e-41bd-9beb-6d0f5fe1ba6b" w:id="38"/>
      <w:r>
        <w:rPr>
          <w:rFonts w:ascii="Times New Roman" w:hAnsi="Times New Roman"/>
          <w:b w:val="false"/>
          <w:i w:val="false"/>
          <w:color w:val="000000"/>
          <w:sz w:val="28"/>
        </w:rPr>
        <w:t>и другие по выбору)</w:t>
      </w:r>
      <w:bookmarkEnd w:id="38"/>
      <w:r>
        <w:rPr>
          <w:rFonts w:ascii="Times New Roman" w:hAnsi="Times New Roman"/>
          <w:b w:val="false"/>
          <w:i w:val="false"/>
          <w:color w:val="000000"/>
          <w:sz w:val="28"/>
        </w:rPr>
        <w:t>‌</w:t>
      </w:r>
      <w:r>
        <w:rPr>
          <w:rFonts w:ascii="Times New Roman" w:hAnsi="Times New Roman"/>
          <w:b w:val="false"/>
          <w:i w:val="false"/>
          <w:color w:val="000000"/>
          <w:sz w:val="28"/>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r>
        <w:rPr>
          <w:rFonts w:ascii="Times New Roman" w:hAnsi="Times New Roman"/>
          <w:b w:val="false"/>
          <w:i w:val="false"/>
          <w:color w:val="000000"/>
          <w:sz w:val="28"/>
        </w:rPr>
        <w:t>‌</w:t>
      </w:r>
      <w:bookmarkStart w:name="db43cb12-75a1-43f5-b252-1995adfd2fff" w:id="39"/>
      <w:r>
        <w:rPr>
          <w:rFonts w:ascii="Times New Roman" w:hAnsi="Times New Roman"/>
          <w:b w:val="false"/>
          <w:i w:val="false"/>
          <w:color w:val="000000"/>
          <w:sz w:val="28"/>
        </w:rPr>
        <w:t>и другие (по выбору)</w:t>
      </w:r>
      <w:bookmarkEnd w:id="3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Творчество И. А. Крылова.</w:t>
      </w:r>
      <w:r>
        <w:rPr>
          <w:rFonts w:ascii="Times New Roman" w:hAnsi="Times New Roman"/>
          <w:b w:val="false"/>
          <w:i w:val="false"/>
          <w:color w:val="000000"/>
          <w:sz w:val="28"/>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r>
        <w:rPr>
          <w:rFonts w:ascii="Times New Roman" w:hAnsi="Times New Roman"/>
          <w:b w:val="false"/>
          <w:i w:val="false"/>
          <w:color w:val="000000"/>
          <w:sz w:val="28"/>
        </w:rPr>
        <w:t>‌</w:t>
      </w:r>
      <w:bookmarkStart w:name="99ba0051-1be8-4e8f-b0dd-a10143c31c81" w:id="40"/>
      <w:r>
        <w:rPr>
          <w:rFonts w:ascii="Times New Roman" w:hAnsi="Times New Roman"/>
          <w:b w:val="false"/>
          <w:i w:val="false"/>
          <w:color w:val="000000"/>
          <w:sz w:val="28"/>
        </w:rPr>
        <w:t>(не менее двух)</w:t>
      </w:r>
      <w:bookmarkEnd w:id="40"/>
      <w:r>
        <w:rPr>
          <w:rFonts w:ascii="Times New Roman" w:hAnsi="Times New Roman"/>
          <w:b w:val="false"/>
          <w:i w:val="false"/>
          <w:color w:val="000000"/>
          <w:sz w:val="28"/>
        </w:rPr>
        <w:t>‌</w:t>
      </w:r>
      <w:r>
        <w:rPr>
          <w:rFonts w:ascii="Times New Roman" w:hAnsi="Times New Roman"/>
          <w:b w:val="false"/>
          <w:i w:val="false"/>
          <w:color w:val="000000"/>
          <w:sz w:val="28"/>
        </w:rPr>
        <w:t xml:space="preserve">: назначение, темы и герои, особенности языка. Явная и скрытая мораль басен. Использование крылатых выражений в речи. </w:t>
      </w:r>
    </w:p>
    <w:p>
      <w:pPr>
        <w:spacing w:before="0" w:after="0" w:line="264"/>
        <w:ind w:firstLine="600"/>
        <w:jc w:val="both"/>
      </w:pPr>
      <w:r>
        <w:rPr>
          <w:rFonts w:ascii="Times New Roman" w:hAnsi="Times New Roman"/>
          <w:b w:val="false"/>
          <w:i w:val="false"/>
          <w:color w:val="000000"/>
          <w:sz w:val="28"/>
        </w:rPr>
        <w:t xml:space="preserve">Произведения для чтения: И.А. Крылов «Ворона и Лисица», «Лисица и виноград», «Мартышка и очки» </w:t>
      </w:r>
      <w:r>
        <w:rPr>
          <w:rFonts w:ascii="Times New Roman" w:hAnsi="Times New Roman"/>
          <w:b w:val="false"/>
          <w:i w:val="false"/>
          <w:color w:val="000000"/>
          <w:sz w:val="28"/>
        </w:rPr>
        <w:t>‌</w:t>
      </w:r>
      <w:bookmarkStart w:name="738a01c7-d12e-4abb-aa19-15d8e09af024" w:id="41"/>
      <w:r>
        <w:rPr>
          <w:rFonts w:ascii="Times New Roman" w:hAnsi="Times New Roman"/>
          <w:b w:val="false"/>
          <w:i w:val="false"/>
          <w:color w:val="000000"/>
          <w:sz w:val="28"/>
        </w:rPr>
        <w:t>и другие (по выбору)</w:t>
      </w:r>
      <w:bookmarkEnd w:id="4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Картины природы в произведениях поэтов и писателей ХIХ–ХХ веков</w:t>
      </w:r>
      <w:r>
        <w:rPr>
          <w:rFonts w:ascii="Times New Roman" w:hAnsi="Times New Roman"/>
          <w:b w:val="false"/>
          <w:i w:val="false"/>
          <w:color w:val="000000"/>
          <w:sz w:val="28"/>
        </w:rPr>
        <w:t xml:space="preserve">. Лирические произведения как способ передачи чувств людей, автора. Картины природы в произведениях поэтов и писателей </w:t>
      </w:r>
      <w:r>
        <w:rPr>
          <w:rFonts w:ascii="Times New Roman" w:hAnsi="Times New Roman"/>
          <w:b w:val="false"/>
          <w:i w:val="false"/>
          <w:color w:val="000000"/>
          <w:sz w:val="28"/>
        </w:rPr>
        <w:t>‌</w:t>
      </w:r>
      <w:bookmarkStart w:name="a8556af8-9a03-49c3-b8c8-d0217dccd1c5" w:id="42"/>
      <w:r>
        <w:rPr>
          <w:rFonts w:ascii="Times New Roman" w:hAnsi="Times New Roman"/>
          <w:b w:val="false"/>
          <w:i w:val="false"/>
          <w:color w:val="000000"/>
          <w:sz w:val="28"/>
        </w:rPr>
        <w:t>(не менее пяти авторов по выбору)</w:t>
      </w:r>
      <w:bookmarkEnd w:id="42"/>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Ф. И. Тютчева, А. А. Фета, А. Н. Майкова, Н. А. Некрасова, А. А. Блока, И. А. Бунина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236d15e5-7adb-4fc2-919e-678797fd1898" w:id="43"/>
      <w:r>
        <w:rPr>
          <w:rFonts w:ascii="Times New Roman" w:hAnsi="Times New Roman"/>
          <w:b w:val="false"/>
          <w:i w:val="false"/>
          <w:color w:val="000000"/>
          <w:sz w:val="28"/>
        </w:rPr>
        <w:t>С. А. Есенина, А. П. Чехова, К. Г. Паустовского и др.</w:t>
      </w:r>
      <w:bookmarkEnd w:id="43"/>
      <w:r>
        <w:rPr>
          <w:rFonts w:ascii="Times New Roman" w:hAnsi="Times New Roman"/>
          <w:b w:val="false"/>
          <w:i w:val="false"/>
          <w:color w:val="000000"/>
          <w:sz w:val="28"/>
        </w:rPr>
        <w:t>‌</w:t>
      </w:r>
      <w:r>
        <w:rPr>
          <w:rFonts w:ascii="Times New Roman" w:hAnsi="Times New Roman"/>
          <w:b w:val="false"/>
          <w:i w:val="false"/>
          <w:color w:val="000000"/>
          <w:sz w:val="28"/>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pPr>
        <w:spacing w:before="0" w:after="0" w:line="264"/>
        <w:ind w:firstLine="600"/>
        <w:jc w:val="both"/>
      </w:pPr>
      <w:r>
        <w:rPr>
          <w:rFonts w:ascii="Times New Roman" w:hAnsi="Times New Roman"/>
          <w:b w:val="false"/>
          <w:i w:val="false"/>
          <w:color w:val="000000"/>
          <w:sz w:val="28"/>
        </w:rPr>
        <w:t xml:space="preserve">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r>
        <w:rPr>
          <w:rFonts w:ascii="Times New Roman" w:hAnsi="Times New Roman"/>
          <w:b w:val="false"/>
          <w:i w:val="false"/>
          <w:color w:val="000000"/>
          <w:sz w:val="28"/>
        </w:rPr>
        <w:t>‌</w:t>
      </w:r>
      <w:bookmarkStart w:name="b39133dd-5b08-4549-a5bd-8bf368254092" w:id="44"/>
      <w:r>
        <w:rPr>
          <w:rFonts w:ascii="Times New Roman" w:hAnsi="Times New Roman"/>
          <w:b w:val="false"/>
          <w:i w:val="false"/>
          <w:color w:val="000000"/>
          <w:sz w:val="28"/>
        </w:rPr>
        <w:t>и другие (по выбору)</w:t>
      </w:r>
      <w:bookmarkEnd w:id="4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Творчество Л. Н. Толстого</w:t>
      </w:r>
      <w:r>
        <w:rPr>
          <w:rFonts w:ascii="Times New Roman" w:hAnsi="Times New Roman"/>
          <w:b w:val="false"/>
          <w:i w:val="false"/>
          <w:color w:val="000000"/>
          <w:sz w:val="28"/>
        </w:rPr>
        <w:t xml:space="preserve">. Жанровое многообразие произведений Л. Н. Толстого: сказки, рассказы, басни, быль </w:t>
      </w:r>
      <w:r>
        <w:rPr>
          <w:rFonts w:ascii="Times New Roman" w:hAnsi="Times New Roman"/>
          <w:b w:val="false"/>
          <w:i w:val="false"/>
          <w:color w:val="000000"/>
          <w:sz w:val="28"/>
        </w:rPr>
        <w:t>‌</w:t>
      </w:r>
      <w:bookmarkStart w:name="1a0e8552-8319-44da-b4b7-9c067d7af546" w:id="45"/>
      <w:r>
        <w:rPr>
          <w:rFonts w:ascii="Times New Roman" w:hAnsi="Times New Roman"/>
          <w:b w:val="false"/>
          <w:i w:val="false"/>
          <w:color w:val="000000"/>
          <w:sz w:val="28"/>
        </w:rPr>
        <w:t>(не менее трёх произведений)</w:t>
      </w:r>
      <w:bookmarkEnd w:id="45"/>
      <w:r>
        <w:rPr>
          <w:rFonts w:ascii="Times New Roman" w:hAnsi="Times New Roman"/>
          <w:b w:val="false"/>
          <w:i w:val="false"/>
          <w:color w:val="000000"/>
          <w:sz w:val="28"/>
        </w:rPr>
        <w:t>‌</w:t>
      </w:r>
      <w:r>
        <w:rPr>
          <w:rFonts w:ascii="Times New Roman" w:hAnsi="Times New Roman"/>
          <w:b w:val="false"/>
          <w:i w:val="false"/>
          <w:color w:val="000000"/>
          <w:sz w:val="28"/>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«Лебеди», «Зайцы», «Прыжок», «Акула» </w:t>
      </w:r>
      <w:r>
        <w:rPr>
          <w:rFonts w:ascii="Times New Roman" w:hAnsi="Times New Roman"/>
          <w:b w:val="false"/>
          <w:i w:val="false"/>
          <w:color w:val="000000"/>
          <w:sz w:val="28"/>
        </w:rPr>
        <w:t>‌</w:t>
      </w:r>
      <w:bookmarkStart w:name="7bc5c68d-92f5-41d5-9535-d638ea476e3f" w:id="46"/>
      <w:r>
        <w:rPr>
          <w:rFonts w:ascii="Times New Roman" w:hAnsi="Times New Roman"/>
          <w:b w:val="false"/>
          <w:i w:val="false"/>
          <w:color w:val="000000"/>
          <w:sz w:val="28"/>
        </w:rPr>
        <w:t>и другие</w:t>
      </w:r>
      <w:bookmarkEnd w:id="4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Литературная сказка.</w:t>
      </w:r>
      <w:r>
        <w:rPr>
          <w:rFonts w:ascii="Times New Roman" w:hAnsi="Times New Roman"/>
          <w:b w:val="false"/>
          <w:i w:val="false"/>
          <w:color w:val="000000"/>
          <w:sz w:val="28"/>
        </w:rPr>
        <w:t xml:space="preserve"> Литературная сказка русских писателей </w:t>
      </w:r>
      <w:r>
        <w:rPr>
          <w:rFonts w:ascii="Times New Roman" w:hAnsi="Times New Roman"/>
          <w:b w:val="false"/>
          <w:i w:val="false"/>
          <w:color w:val="000000"/>
          <w:sz w:val="28"/>
        </w:rPr>
        <w:t>‌</w:t>
      </w:r>
      <w:bookmarkStart w:name="14358877-86a6-40e2-9fb5-58334b8a6e9a" w:id="47"/>
      <w:r>
        <w:rPr>
          <w:rFonts w:ascii="Times New Roman" w:hAnsi="Times New Roman"/>
          <w:b w:val="false"/>
          <w:i w:val="false"/>
          <w:color w:val="000000"/>
          <w:sz w:val="28"/>
        </w:rPr>
        <w:t>(не менее двух)</w:t>
      </w:r>
      <w:bookmarkEnd w:id="47"/>
      <w:r>
        <w:rPr>
          <w:rFonts w:ascii="Times New Roman" w:hAnsi="Times New Roman"/>
          <w:b w:val="false"/>
          <w:i w:val="false"/>
          <w:color w:val="000000"/>
          <w:sz w:val="28"/>
        </w:rPr>
        <w:t>‌</w:t>
      </w:r>
      <w:r>
        <w:rPr>
          <w:rFonts w:ascii="Times New Roman" w:hAnsi="Times New Roman"/>
          <w:b w:val="false"/>
          <w:i w:val="false"/>
          <w:color w:val="000000"/>
          <w:sz w:val="28"/>
        </w:rPr>
        <w:t xml:space="preserve">. Круг чтения: произведения В. М. Гаршина, М. Горького, И. С. Соколова-Микитова </w:t>
      </w:r>
      <w:r>
        <w:rPr>
          <w:rFonts w:ascii="Times New Roman" w:hAnsi="Times New Roman"/>
          <w:b w:val="false"/>
          <w:i w:val="false"/>
          <w:color w:val="000000"/>
          <w:sz w:val="28"/>
        </w:rPr>
        <w:t>‌</w:t>
      </w:r>
      <w:bookmarkStart w:name="c6bf05b5-49bd-40a2-90b7-cfd41b2279a7" w:id="48"/>
      <w:r>
        <w:rPr>
          <w:rFonts w:ascii="Times New Roman" w:hAnsi="Times New Roman"/>
          <w:b w:val="false"/>
          <w:i w:val="false"/>
          <w:color w:val="000000"/>
          <w:sz w:val="28"/>
        </w:rPr>
        <w:t>и др.</w:t>
      </w:r>
      <w:bookmarkEnd w:id="48"/>
      <w:r>
        <w:rPr>
          <w:rFonts w:ascii="Times New Roman" w:hAnsi="Times New Roman"/>
          <w:b w:val="false"/>
          <w:i w:val="false"/>
          <w:color w:val="000000"/>
          <w:sz w:val="28"/>
        </w:rPr>
        <w:t>‌</w:t>
      </w:r>
      <w:r>
        <w:rPr>
          <w:rFonts w:ascii="Times New Roman" w:hAnsi="Times New Roman"/>
          <w:b w:val="false"/>
          <w:i w:val="false"/>
          <w:color w:val="000000"/>
          <w:sz w:val="28"/>
        </w:rPr>
        <w:t xml:space="preserve"> Особенности авторских сказок (сюжет, язык, герои). Составление аннотации.</w:t>
      </w:r>
    </w:p>
    <w:p>
      <w:pPr>
        <w:spacing w:before="0" w:after="0" w:line="264"/>
        <w:ind w:firstLine="600"/>
        <w:jc w:val="both"/>
      </w:pPr>
      <w:r>
        <w:rPr>
          <w:rFonts w:ascii="Times New Roman" w:hAnsi="Times New Roman"/>
          <w:b w:val="false"/>
          <w:i w:val="false"/>
          <w:color w:val="000000"/>
          <w:sz w:val="28"/>
        </w:rPr>
        <w:t xml:space="preserve">Произведения для чтения: В.М. Гаршин «Лягушка-путешественница», И.С. Соколов-Микитов «Листопадничек», М. Горький «Случай с Евсейкой» </w:t>
      </w:r>
      <w:r>
        <w:rPr>
          <w:rFonts w:ascii="Times New Roman" w:hAnsi="Times New Roman"/>
          <w:b w:val="false"/>
          <w:i w:val="false"/>
          <w:color w:val="000000"/>
          <w:sz w:val="28"/>
        </w:rPr>
        <w:t>‌</w:t>
      </w:r>
      <w:bookmarkStart w:name="ea02cf5f-d5e4-4b30-812a-1b46ec679534" w:id="49"/>
      <w:r>
        <w:rPr>
          <w:rFonts w:ascii="Times New Roman" w:hAnsi="Times New Roman"/>
          <w:b w:val="false"/>
          <w:i w:val="false"/>
          <w:color w:val="000000"/>
          <w:sz w:val="28"/>
        </w:rPr>
        <w:t>и другие (по выбору)</w:t>
      </w:r>
      <w:bookmarkEnd w:id="4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взаимоотношениях человека и животных</w:t>
      </w:r>
      <w:r>
        <w:rPr>
          <w:rFonts w:ascii="Times New Roman" w:hAnsi="Times New Roman"/>
          <w:b w:val="false"/>
          <w:i w:val="false"/>
          <w:color w:val="000000"/>
          <w:sz w:val="28"/>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pPr>
        <w:spacing w:before="0" w:after="0" w:line="264"/>
        <w:ind w:firstLine="600"/>
        <w:jc w:val="both"/>
      </w:pPr>
      <w:r>
        <w:rPr>
          <w:rFonts w:ascii="Times New Roman" w:hAnsi="Times New Roman"/>
          <w:b w:val="false"/>
          <w:i w:val="false"/>
          <w:color w:val="000000"/>
          <w:sz w:val="28"/>
        </w:rPr>
        <w:t xml:space="preserve">Произведения для чтения: Б.С. Житков «Про обезьянку», К.Г. Паустовский «Барсучий нос», «Кот-ворюга», Д.Н. Мамин-Сибиряк «Приёмыш» </w:t>
      </w:r>
      <w:r>
        <w:rPr>
          <w:rFonts w:ascii="Times New Roman" w:hAnsi="Times New Roman"/>
          <w:b w:val="false"/>
          <w:i w:val="false"/>
          <w:color w:val="000000"/>
          <w:sz w:val="28"/>
        </w:rPr>
        <w:t>‌</w:t>
      </w:r>
      <w:bookmarkStart w:name="68f21dae-0b2e-4871-b761-be4991ec4878" w:id="50"/>
      <w:r>
        <w:rPr>
          <w:rFonts w:ascii="Times New Roman" w:hAnsi="Times New Roman"/>
          <w:b w:val="false"/>
          <w:i w:val="false"/>
          <w:color w:val="000000"/>
          <w:sz w:val="28"/>
        </w:rPr>
        <w:t>и другое (по выбору)</w:t>
      </w:r>
      <w:bookmarkEnd w:id="5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детях</w:t>
      </w:r>
      <w:r>
        <w:rPr>
          <w:rFonts w:ascii="Times New Roman" w:hAnsi="Times New Roman"/>
          <w:b w:val="false"/>
          <w:i w:val="false"/>
          <w:color w:val="000000"/>
          <w:sz w:val="28"/>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r>
        <w:rPr>
          <w:rFonts w:ascii="Times New Roman" w:hAnsi="Times New Roman"/>
          <w:b w:val="false"/>
          <w:i w:val="false"/>
          <w:color w:val="000000"/>
          <w:sz w:val="28"/>
        </w:rPr>
        <w:t>‌</w:t>
      </w:r>
      <w:bookmarkStart w:name="7684134c-2d89-4058-b80b-6ad24d340e2c" w:id="51"/>
      <w:r>
        <w:rPr>
          <w:rFonts w:ascii="Times New Roman" w:hAnsi="Times New Roman"/>
          <w:b w:val="false"/>
          <w:i w:val="false"/>
          <w:color w:val="000000"/>
          <w:sz w:val="28"/>
        </w:rPr>
        <w:t>произведения по выбору двух-трёх авторов</w:t>
      </w:r>
      <w:bookmarkEnd w:id="51"/>
      <w:r>
        <w:rPr>
          <w:rFonts w:ascii="Times New Roman" w:hAnsi="Times New Roman"/>
          <w:b w:val="false"/>
          <w:i w:val="false"/>
          <w:color w:val="000000"/>
          <w:sz w:val="28"/>
        </w:rPr>
        <w:t>‌</w:t>
      </w:r>
      <w:r>
        <w:rPr>
          <w:rFonts w:ascii="Times New Roman" w:hAnsi="Times New Roman"/>
          <w:b w:val="false"/>
          <w:i w:val="false"/>
          <w:color w:val="000000"/>
          <w:sz w:val="28"/>
        </w:rPr>
        <w:t>). Основные события сюжета, отношение к ним героев произведения. Оценка нравственных качеств, проявляющихся в военное время.</w:t>
      </w:r>
    </w:p>
    <w:p>
      <w:pPr>
        <w:spacing w:before="0" w:after="0" w:line="264"/>
        <w:ind w:firstLine="600"/>
        <w:jc w:val="both"/>
      </w:pPr>
      <w:r>
        <w:rPr>
          <w:rFonts w:ascii="Times New Roman" w:hAnsi="Times New Roman"/>
          <w:b w:val="false"/>
          <w:i w:val="false"/>
          <w:color w:val="000000"/>
          <w:sz w:val="28"/>
        </w:rPr>
        <w:t xml:space="preserve">Произведения для чтения: Л. Пантелеев «На ялике», А. Гайдар «Тимур и его команда» (отрывки), Л. Кассиль </w:t>
      </w:r>
      <w:r>
        <w:rPr>
          <w:rFonts w:ascii="Times New Roman" w:hAnsi="Times New Roman"/>
          <w:b w:val="false"/>
          <w:i w:val="false"/>
          <w:color w:val="000000"/>
          <w:sz w:val="28"/>
        </w:rPr>
        <w:t>‌</w:t>
      </w:r>
      <w:bookmarkStart w:name="e453ae69-7b50-49e1-850e-5455f39cac3b" w:id="52"/>
      <w:r>
        <w:rPr>
          <w:rFonts w:ascii="Times New Roman" w:hAnsi="Times New Roman"/>
          <w:b w:val="false"/>
          <w:i w:val="false"/>
          <w:color w:val="000000"/>
          <w:sz w:val="28"/>
        </w:rPr>
        <w:t>и другие (по выбору)</w:t>
      </w:r>
      <w:bookmarkEnd w:id="5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Юмористические произведения.</w:t>
      </w:r>
      <w:r>
        <w:rPr>
          <w:rFonts w:ascii="Times New Roman" w:hAnsi="Times New Roman"/>
          <w:b w:val="false"/>
          <w:i w:val="false"/>
          <w:color w:val="000000"/>
          <w:sz w:val="28"/>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r>
        <w:rPr>
          <w:rFonts w:ascii="Times New Roman" w:hAnsi="Times New Roman"/>
          <w:b w:val="false"/>
          <w:i w:val="false"/>
          <w:color w:val="000000"/>
          <w:sz w:val="28"/>
        </w:rPr>
        <w:t>‌</w:t>
      </w:r>
      <w:bookmarkStart w:name="db307144-10c3-47e0-8f79-b83f6461fd22" w:id="53"/>
      <w:r>
        <w:rPr>
          <w:rFonts w:ascii="Times New Roman" w:hAnsi="Times New Roman"/>
          <w:b w:val="false"/>
          <w:i w:val="false"/>
          <w:color w:val="000000"/>
          <w:sz w:val="28"/>
        </w:rPr>
        <w:t>(не менее двух произведений)</w:t>
      </w:r>
      <w:bookmarkEnd w:id="5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Н. Н. Носов, В.Ю. Драгунский</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cb0fcba1-b7c3-44d2-9bb6-c0a6c9168eca" w:id="54"/>
      <w:r>
        <w:rPr>
          <w:rFonts w:ascii="Times New Roman" w:hAnsi="Times New Roman"/>
          <w:b w:val="false"/>
          <w:i w:val="false"/>
          <w:color w:val="000000"/>
          <w:sz w:val="28"/>
        </w:rPr>
        <w:t>М. М. Зощенко и др.</w:t>
      </w:r>
      <w:bookmarkEnd w:id="54"/>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В.Ю. Драгунский «Денискины рассказы» (1-2 произведения), Н.Н. Носов «Весёлая семейка» (1-2 рассказа из цикла) </w:t>
      </w:r>
      <w:r>
        <w:rPr>
          <w:rFonts w:ascii="Times New Roman" w:hAnsi="Times New Roman"/>
          <w:b w:val="false"/>
          <w:i w:val="false"/>
          <w:color w:val="000000"/>
          <w:sz w:val="28"/>
        </w:rPr>
        <w:t>‌</w:t>
      </w:r>
      <w:bookmarkStart w:name="bfd2c4b6-8e45-47df-8299-90bb4d27aacd" w:id="55"/>
      <w:r>
        <w:rPr>
          <w:rFonts w:ascii="Times New Roman" w:hAnsi="Times New Roman"/>
          <w:b w:val="false"/>
          <w:i w:val="false"/>
          <w:color w:val="000000"/>
          <w:sz w:val="28"/>
        </w:rPr>
        <w:t>и другие (по выбору)</w:t>
      </w:r>
      <w:bookmarkEnd w:id="5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xml:space="preserve"> Круг чтения </w:t>
      </w:r>
      <w:r>
        <w:rPr>
          <w:rFonts w:ascii="Times New Roman" w:hAnsi="Times New Roman"/>
          <w:b w:val="false"/>
          <w:i w:val="false"/>
          <w:color w:val="000000"/>
          <w:sz w:val="28"/>
        </w:rPr>
        <w:t>‌</w:t>
      </w:r>
      <w:bookmarkStart w:name="3e21f5c4-1001-4583-8489-5f0ba36061b9" w:id="56"/>
      <w:r>
        <w:rPr>
          <w:rFonts w:ascii="Times New Roman" w:hAnsi="Times New Roman"/>
          <w:b w:val="false"/>
          <w:i w:val="false"/>
          <w:color w:val="000000"/>
          <w:sz w:val="28"/>
        </w:rPr>
        <w:t>(произведения двух-трёх авторов по выбору):</w:t>
      </w:r>
      <w:bookmarkEnd w:id="56"/>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литературные сказки Ш. Перро, Х.-К. Андерсена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f6f542f3-f6cf-4368-a418-eb5d19aa0b2b" w:id="57"/>
      <w:r>
        <w:rPr>
          <w:rFonts w:ascii="Times New Roman" w:hAnsi="Times New Roman"/>
          <w:b w:val="false"/>
          <w:i w:val="false"/>
          <w:color w:val="000000"/>
          <w:sz w:val="28"/>
        </w:rPr>
        <w:t>Р. Киплинга.</w:t>
      </w:r>
      <w:bookmarkEnd w:id="57"/>
      <w:r>
        <w:rPr>
          <w:rFonts w:ascii="Times New Roman" w:hAnsi="Times New Roman"/>
          <w:b w:val="false"/>
          <w:i w:val="false"/>
          <w:color w:val="000000"/>
          <w:sz w:val="28"/>
        </w:rPr>
        <w:t>‌</w:t>
      </w:r>
      <w:r>
        <w:rPr>
          <w:rFonts w:ascii="Times New Roman" w:hAnsi="Times New Roman"/>
          <w:b w:val="false"/>
          <w:i w:val="false"/>
          <w:color w:val="000000"/>
          <w:sz w:val="28"/>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pPr>
        <w:spacing w:before="0" w:after="0" w:line="264"/>
        <w:ind w:firstLine="600"/>
        <w:jc w:val="both"/>
      </w:pPr>
      <w:r>
        <w:rPr>
          <w:rFonts w:ascii="Times New Roman" w:hAnsi="Times New Roman"/>
          <w:b w:val="false"/>
          <w:i w:val="false"/>
          <w:color w:val="000000"/>
          <w:sz w:val="28"/>
        </w:rPr>
        <w:t xml:space="preserve">Произведения для чтения: Х.-К. Андерсен «Гадкий утёнок», Ш. Перро «Подарок феи» </w:t>
      </w:r>
      <w:r>
        <w:rPr>
          <w:rFonts w:ascii="Times New Roman" w:hAnsi="Times New Roman"/>
          <w:b w:val="false"/>
          <w:i w:val="false"/>
          <w:color w:val="000000"/>
          <w:sz w:val="28"/>
        </w:rPr>
        <w:t>‌</w:t>
      </w:r>
      <w:bookmarkStart w:name="0e6b1fdc-e350-43b1-a03c-45387667d39d" w:id="58"/>
      <w:r>
        <w:rPr>
          <w:rFonts w:ascii="Times New Roman" w:hAnsi="Times New Roman"/>
          <w:b w:val="false"/>
          <w:i w:val="false"/>
          <w:color w:val="000000"/>
          <w:sz w:val="28"/>
        </w:rPr>
        <w:t>и другие (по выбору)</w:t>
      </w:r>
      <w:bookmarkEnd w:id="5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 (работа с детской книгой и справочной литературой).</w:t>
      </w:r>
      <w:r>
        <w:rPr>
          <w:rFonts w:ascii="Times New Roman" w:hAnsi="Times New Roman"/>
          <w:b w:val="false"/>
          <w:i w:val="false"/>
          <w:color w:val="000000"/>
          <w:sz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3 классе способствует </w:t>
      </w:r>
      <w:r>
        <w:rPr>
          <w:rFonts w:ascii="Times New Roman" w:hAnsi="Times New Roman"/>
          <w:b w:val="false"/>
          <w:i w:val="false"/>
          <w:color w:val="000000"/>
          <w:sz w:val="28"/>
        </w:rPr>
        <w:t>освоению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color w:val="000000"/>
          <w:sz w:val="28"/>
        </w:rPr>
        <w:t>Базовые логические и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12"/>
        </w:numPr>
        <w:spacing w:before="0" w:after="0" w:line="264"/>
        <w:jc w:val="both"/>
      </w:pPr>
      <w:r>
        <w:rPr>
          <w:rFonts w:ascii="Times New Roman" w:hAnsi="Times New Roman"/>
          <w:b w:val="false"/>
          <w:i w:val="false"/>
          <w:color w:val="000000"/>
          <w:sz w:val="28"/>
        </w:rPr>
        <w:t>читать доступные по восприятию и небольшие по объёму прозаические и стихотворные произведения (без отметочного оценивания);</w:t>
      </w:r>
    </w:p>
    <w:p>
      <w:pPr>
        <w:numPr>
          <w:ilvl w:val="0"/>
          <w:numId w:val="12"/>
        </w:numPr>
        <w:spacing w:before="0" w:after="0" w:line="264"/>
        <w:jc w:val="both"/>
      </w:pPr>
      <w:r>
        <w:rPr>
          <w:rFonts w:ascii="Times New Roman" w:hAnsi="Times New Roman"/>
          <w:b w:val="false"/>
          <w:i w:val="false"/>
          <w:color w:val="000000"/>
          <w:sz w:val="28"/>
        </w:rPr>
        <w:t>различать сказочные и реалистические, лирические и эпические, народные и авторские произведения;</w:t>
      </w:r>
    </w:p>
    <w:p>
      <w:pPr>
        <w:numPr>
          <w:ilvl w:val="0"/>
          <w:numId w:val="12"/>
        </w:numPr>
        <w:spacing w:before="0" w:after="0" w:line="264"/>
        <w:jc w:val="both"/>
      </w:pPr>
      <w:r>
        <w:rPr>
          <w:rFonts w:ascii="Times New Roman" w:hAnsi="Times New Roman"/>
          <w:b w:val="false"/>
          <w:i w:val="false"/>
          <w:color w:val="000000"/>
          <w:sz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pPr>
        <w:numPr>
          <w:ilvl w:val="0"/>
          <w:numId w:val="12"/>
        </w:numPr>
        <w:spacing w:before="0" w:after="0" w:line="264"/>
        <w:jc w:val="both"/>
      </w:pPr>
      <w:r>
        <w:rPr>
          <w:rFonts w:ascii="Times New Roman" w:hAnsi="Times New Roman"/>
          <w:b w:val="false"/>
          <w:i w:val="false"/>
          <w:color w:val="000000"/>
          <w:sz w:val="28"/>
        </w:rPr>
        <w:t>конструировать план текста, дополнять и восстанавливать нарушенную последовательность;</w:t>
      </w:r>
    </w:p>
    <w:p>
      <w:pPr>
        <w:numPr>
          <w:ilvl w:val="0"/>
          <w:numId w:val="12"/>
        </w:numPr>
        <w:spacing w:before="0" w:after="0" w:line="264"/>
        <w:jc w:val="both"/>
      </w:pPr>
      <w:r>
        <w:rPr>
          <w:rFonts w:ascii="Times New Roman" w:hAnsi="Times New Roman"/>
          <w:b w:val="false"/>
          <w:i w:val="false"/>
          <w:color w:val="000000"/>
          <w:sz w:val="28"/>
        </w:rPr>
        <w:t>сравнивать произведения, относящиеся к одной теме, но разным жанрам; произведения одного жанра, но разной тематики;</w:t>
      </w:r>
    </w:p>
    <w:p>
      <w:pPr>
        <w:numPr>
          <w:ilvl w:val="0"/>
          <w:numId w:val="12"/>
        </w:numPr>
        <w:spacing w:before="0" w:after="0" w:line="264"/>
        <w:jc w:val="both"/>
      </w:pPr>
      <w:r>
        <w:rPr>
          <w:rFonts w:ascii="Times New Roman" w:hAnsi="Times New Roman"/>
          <w:b w:val="false"/>
          <w:i w:val="false"/>
          <w:color w:val="000000"/>
          <w:sz w:val="28"/>
        </w:rPr>
        <w:t>исследовать текст: находить описания в произведениях разных жанров (портрет, пейзаж, интерьер).</w:t>
      </w:r>
    </w:p>
    <w:p>
      <w:pPr>
        <w:spacing w:before="0" w:after="0" w:line="264"/>
        <w:ind w:firstLine="600"/>
        <w:jc w:val="both"/>
      </w:pPr>
      <w:r>
        <w:rPr>
          <w:rFonts w:ascii="Times New Roman" w:hAnsi="Times New Roman"/>
          <w:b w:val="false"/>
          <w:i/>
          <w:color w:val="000000"/>
          <w:sz w:val="28"/>
        </w:rPr>
        <w:t xml:space="preserve">Работа с информацией </w:t>
      </w:r>
      <w:r>
        <w:rPr>
          <w:rFonts w:ascii="Times New Roman" w:hAnsi="Times New Roman"/>
          <w:b w:val="false"/>
          <w:i w:val="false"/>
          <w:color w:val="000000"/>
          <w:sz w:val="28"/>
        </w:rPr>
        <w:t>как часть познавательных универсальных учебных действий способствуют формированию умений:</w:t>
      </w:r>
    </w:p>
    <w:p>
      <w:pPr>
        <w:numPr>
          <w:ilvl w:val="0"/>
          <w:numId w:val="13"/>
        </w:numPr>
        <w:spacing w:before="0" w:after="0" w:line="264"/>
        <w:jc w:val="both"/>
      </w:pPr>
      <w:r>
        <w:rPr>
          <w:rFonts w:ascii="Times New Roman" w:hAnsi="Times New Roman"/>
          <w:b w:val="false"/>
          <w:i w:val="false"/>
          <w:color w:val="000000"/>
          <w:sz w:val="28"/>
        </w:rPr>
        <w:t>сравнивать информацию словесную (текст), графическую или изобразительную (иллюстрация), звуковую (музыкальное произведение);</w:t>
      </w:r>
    </w:p>
    <w:p>
      <w:pPr>
        <w:numPr>
          <w:ilvl w:val="0"/>
          <w:numId w:val="13"/>
        </w:numPr>
        <w:spacing w:before="0" w:after="0" w:line="264"/>
        <w:jc w:val="both"/>
      </w:pPr>
      <w:r>
        <w:rPr>
          <w:rFonts w:ascii="Times New Roman" w:hAnsi="Times New Roman"/>
          <w:b w:val="false"/>
          <w:i w:val="false"/>
          <w:color w:val="000000"/>
          <w:sz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pPr>
        <w:numPr>
          <w:ilvl w:val="0"/>
          <w:numId w:val="13"/>
        </w:numPr>
        <w:spacing w:before="0" w:after="0" w:line="264"/>
        <w:jc w:val="both"/>
      </w:pPr>
      <w:r>
        <w:rPr>
          <w:rFonts w:ascii="Times New Roman" w:hAnsi="Times New Roman"/>
          <w:b w:val="false"/>
          <w:i w:val="false"/>
          <w:color w:val="000000"/>
          <w:sz w:val="28"/>
        </w:rPr>
        <w:t>выбирать книгу в библиотеке в соответствии с учебной задачей; составлять аннотацию.</w:t>
      </w:r>
    </w:p>
    <w:p>
      <w:pPr>
        <w:spacing w:before="0" w:after="0" w:line="264"/>
        <w:ind w:firstLine="600"/>
        <w:jc w:val="both"/>
      </w:pPr>
      <w:r>
        <w:rPr>
          <w:rFonts w:ascii="Times New Roman" w:hAnsi="Times New Roman"/>
          <w:b w:val="false"/>
          <w:i/>
          <w:color w:val="000000"/>
          <w:sz w:val="28"/>
        </w:rPr>
        <w:t>Коммуникативные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14"/>
        </w:numPr>
        <w:spacing w:before="0" w:after="0" w:line="264"/>
        <w:jc w:val="both"/>
      </w:pPr>
      <w:r>
        <w:rPr>
          <w:rFonts w:ascii="Times New Roman" w:hAnsi="Times New Roman"/>
          <w:b w:val="false"/>
          <w:i w:val="false"/>
          <w:color w:val="000000"/>
          <w:sz w:val="28"/>
        </w:rPr>
        <w:t>читать текст с разными интонациями, передавая своё отношение к событиям, героям произведения;</w:t>
      </w:r>
    </w:p>
    <w:p>
      <w:pPr>
        <w:numPr>
          <w:ilvl w:val="0"/>
          <w:numId w:val="14"/>
        </w:numPr>
        <w:spacing w:before="0" w:after="0" w:line="264"/>
        <w:jc w:val="both"/>
      </w:pPr>
      <w:r>
        <w:rPr>
          <w:rFonts w:ascii="Times New Roman" w:hAnsi="Times New Roman"/>
          <w:b w:val="false"/>
          <w:i w:val="false"/>
          <w:color w:val="000000"/>
          <w:sz w:val="28"/>
        </w:rPr>
        <w:t>формулировать вопросы по основным событиям текста;</w:t>
      </w:r>
    </w:p>
    <w:p>
      <w:pPr>
        <w:numPr>
          <w:ilvl w:val="0"/>
          <w:numId w:val="14"/>
        </w:numPr>
        <w:spacing w:before="0" w:after="0" w:line="264"/>
        <w:jc w:val="both"/>
      </w:pPr>
      <w:r>
        <w:rPr>
          <w:rFonts w:ascii="Times New Roman" w:hAnsi="Times New Roman"/>
          <w:b w:val="false"/>
          <w:i w:val="false"/>
          <w:color w:val="000000"/>
          <w:sz w:val="28"/>
        </w:rPr>
        <w:t>пересказывать текст (подробно, выборочно, с изменением лица);</w:t>
      </w:r>
    </w:p>
    <w:p>
      <w:pPr>
        <w:numPr>
          <w:ilvl w:val="0"/>
          <w:numId w:val="14"/>
        </w:numPr>
        <w:spacing w:before="0" w:after="0" w:line="264"/>
        <w:jc w:val="both"/>
      </w:pPr>
      <w:r>
        <w:rPr>
          <w:rFonts w:ascii="Times New Roman" w:hAnsi="Times New Roman"/>
          <w:b w:val="false"/>
          <w:i w:val="false"/>
          <w:color w:val="000000"/>
          <w:sz w:val="28"/>
        </w:rPr>
        <w:t>выразительно исполнять стихотворное произведение, создавая соответствующее настроение;</w:t>
      </w:r>
    </w:p>
    <w:p>
      <w:pPr>
        <w:numPr>
          <w:ilvl w:val="0"/>
          <w:numId w:val="14"/>
        </w:numPr>
        <w:spacing w:before="0" w:after="0" w:line="264"/>
        <w:jc w:val="both"/>
      </w:pPr>
      <w:r>
        <w:rPr>
          <w:rFonts w:ascii="Times New Roman" w:hAnsi="Times New Roman"/>
          <w:b w:val="false"/>
          <w:i w:val="false"/>
          <w:color w:val="000000"/>
          <w:sz w:val="28"/>
        </w:rPr>
        <w:t>сочинять простые истории (сказки, рассказы) по аналогии.</w:t>
      </w:r>
    </w:p>
    <w:p>
      <w:pPr>
        <w:spacing w:before="0" w:after="0" w:line="264"/>
        <w:ind w:firstLine="600"/>
        <w:jc w:val="both"/>
      </w:pPr>
      <w:r>
        <w:rPr>
          <w:rFonts w:ascii="Times New Roman" w:hAnsi="Times New Roman"/>
          <w:b w:val="false"/>
          <w:i/>
          <w:color w:val="000000"/>
          <w:sz w:val="28"/>
        </w:rPr>
        <w:t>Регулятивные универсальные учебные</w:t>
      </w:r>
      <w:r>
        <w:rPr>
          <w:rFonts w:ascii="Times New Roman" w:hAnsi="Times New Roman"/>
          <w:b w:val="false"/>
          <w:i w:val="false"/>
          <w:color w:val="000000"/>
          <w:sz w:val="28"/>
        </w:rPr>
        <w:t xml:space="preserve"> способствуют формированию умений:</w:t>
      </w:r>
    </w:p>
    <w:p>
      <w:pPr>
        <w:numPr>
          <w:ilvl w:val="0"/>
          <w:numId w:val="15"/>
        </w:numPr>
        <w:spacing w:before="0" w:after="0" w:line="264"/>
        <w:jc w:val="both"/>
      </w:pPr>
      <w:r>
        <w:rPr>
          <w:rFonts w:ascii="Times New Roman" w:hAnsi="Times New Roman"/>
          <w:b w:val="false"/>
          <w:i w:val="false"/>
          <w:color w:val="000000"/>
          <w:sz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pPr>
        <w:numPr>
          <w:ilvl w:val="0"/>
          <w:numId w:val="15"/>
        </w:numPr>
        <w:spacing w:before="0" w:after="0" w:line="264"/>
        <w:jc w:val="both"/>
      </w:pPr>
      <w:r>
        <w:rPr>
          <w:rFonts w:ascii="Times New Roman" w:hAnsi="Times New Roman"/>
          <w:b w:val="false"/>
          <w:i w:val="false"/>
          <w:color w:val="000000"/>
          <w:sz w:val="28"/>
        </w:rPr>
        <w:t>оценивать качество своего восприятия текста на слух;</w:t>
      </w:r>
    </w:p>
    <w:p>
      <w:pPr>
        <w:numPr>
          <w:ilvl w:val="0"/>
          <w:numId w:val="15"/>
        </w:numPr>
        <w:spacing w:before="0" w:after="0" w:line="264"/>
        <w:jc w:val="both"/>
      </w:pPr>
      <w:r>
        <w:rPr>
          <w:rFonts w:ascii="Times New Roman" w:hAnsi="Times New Roman"/>
          <w:b w:val="false"/>
          <w:i w:val="false"/>
          <w:color w:val="000000"/>
          <w:sz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16"/>
        </w:numPr>
        <w:spacing w:before="0" w:after="0" w:line="264"/>
        <w:jc w:val="both"/>
      </w:pPr>
      <w:r>
        <w:rPr>
          <w:rFonts w:ascii="Times New Roman" w:hAnsi="Times New Roman"/>
          <w:b w:val="false"/>
          <w:i w:val="false"/>
          <w:color w:val="000000"/>
          <w:sz w:val="28"/>
        </w:rPr>
        <w:t>участвовать в совместной деятельности: выполнять роли лидера, подчинённого, соблюдать равноправие и дружелюбие;</w:t>
      </w:r>
    </w:p>
    <w:p>
      <w:pPr>
        <w:numPr>
          <w:ilvl w:val="0"/>
          <w:numId w:val="16"/>
        </w:numPr>
        <w:spacing w:before="0" w:after="0" w:line="264"/>
        <w:jc w:val="both"/>
      </w:pPr>
      <w:r>
        <w:rPr>
          <w:rFonts w:ascii="Times New Roman" w:hAnsi="Times New Roman"/>
          <w:b w:val="false"/>
          <w:i w:val="false"/>
          <w:color w:val="000000"/>
          <w:sz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pPr>
        <w:numPr>
          <w:ilvl w:val="0"/>
          <w:numId w:val="16"/>
        </w:numPr>
        <w:spacing w:before="0" w:after="0" w:line="264"/>
        <w:jc w:val="both"/>
      </w:pPr>
      <w:r>
        <w:rPr>
          <w:rFonts w:ascii="Times New Roman" w:hAnsi="Times New Roman"/>
          <w:b w:val="false"/>
          <w:i w:val="false"/>
          <w:color w:val="000000"/>
          <w:sz w:val="28"/>
        </w:rPr>
        <w:t>осуществлять взаимопомощь, проявлять ответственность при выполнении своей части работы, оценивать свой вклад в общее дело.</w:t>
      </w:r>
    </w:p>
    <w:p>
      <w:pPr>
        <w:spacing w:before="0" w:after="0" w:line="264"/>
        <w:ind w:left="120"/>
        <w:jc w:val="both"/>
      </w:pPr>
    </w:p>
    <w:p>
      <w:pPr>
        <w:spacing w:before="0" w:after="0" w:line="264"/>
        <w:ind w:firstLine="600"/>
        <w:jc w:val="both"/>
      </w:pPr>
      <w:r>
        <w:rPr>
          <w:rFonts w:ascii="Times New Roman" w:hAnsi="Times New Roman"/>
          <w:b/>
          <w:i w:val="false"/>
          <w:color w:val="333333"/>
          <w:sz w:val="28"/>
        </w:rPr>
        <w:t>4 КЛАСС</w:t>
      </w:r>
    </w:p>
    <w:p>
      <w:pPr>
        <w:spacing w:before="0" w:after="0" w:line="264"/>
        <w:ind w:firstLine="600"/>
        <w:jc w:val="both"/>
      </w:pPr>
      <w:r>
        <w:rPr>
          <w:rFonts w:ascii="Times New Roman" w:hAnsi="Times New Roman"/>
          <w:b w:val="false"/>
          <w:i/>
          <w:color w:val="000000"/>
          <w:sz w:val="28"/>
        </w:rPr>
        <w:t>О Родине, героические страницы истории.</w:t>
      </w:r>
      <w:r>
        <w:rPr>
          <w:rFonts w:ascii="Times New Roman" w:hAnsi="Times New Roman"/>
          <w:b w:val="false"/>
          <w:i w:val="false"/>
          <w:color w:val="000000"/>
          <w:sz w:val="28"/>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 Т. Романовского, А. Т. Твардовского, С. Д. Дрожжина, В. М. Пескова </w:t>
      </w:r>
      <w:r>
        <w:rPr>
          <w:rFonts w:ascii="Times New Roman" w:hAnsi="Times New Roman"/>
          <w:b w:val="false"/>
          <w:i w:val="false"/>
          <w:color w:val="000000"/>
          <w:sz w:val="28"/>
        </w:rPr>
        <w:t>‌</w:t>
      </w:r>
      <w:bookmarkStart w:name="e723ba6f-ad13-4eb9-88fb-092822236b1d" w:id="59"/>
      <w:r>
        <w:rPr>
          <w:rFonts w:ascii="Times New Roman" w:hAnsi="Times New Roman"/>
          <w:b w:val="false"/>
          <w:i w:val="false"/>
          <w:color w:val="000000"/>
          <w:sz w:val="28"/>
        </w:rPr>
        <w:t>и др.</w:t>
      </w:r>
      <w:bookmarkEnd w:id="59"/>
      <w:r>
        <w:rPr>
          <w:rFonts w:ascii="Times New Roman" w:hAnsi="Times New Roman"/>
          <w:b w:val="false"/>
          <w:i w:val="false"/>
          <w:color w:val="000000"/>
          <w:sz w:val="28"/>
        </w:rPr>
        <w:t>‌</w:t>
      </w:r>
      <w:r>
        <w:rPr>
          <w:rFonts w:ascii="Times New Roman" w:hAnsi="Times New Roman"/>
          <w:b w:val="false"/>
          <w:i w:val="false"/>
          <w:color w:val="000000"/>
          <w:sz w:val="28"/>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pPr>
        <w:spacing w:before="0" w:after="0" w:line="264"/>
        <w:ind w:firstLine="600"/>
        <w:jc w:val="both"/>
      </w:pPr>
      <w:r>
        <w:rPr>
          <w:rFonts w:ascii="Times New Roman" w:hAnsi="Times New Roman"/>
          <w:b w:val="false"/>
          <w:i/>
          <w:color w:val="000000"/>
          <w:sz w:val="28"/>
        </w:rPr>
        <w:t>Круг чтения</w:t>
      </w:r>
      <w:r>
        <w:rPr>
          <w:rFonts w:ascii="Times New Roman" w:hAnsi="Times New Roman"/>
          <w:b w:val="false"/>
          <w:i w:val="false"/>
          <w:color w:val="000000"/>
          <w:sz w:val="28"/>
        </w:rPr>
        <w:t>: народная и авторская песня: понятие исторической песни, знакомство с песнями на тему Великой Отечественной войны (2-3 произведения по выбору).</w:t>
      </w:r>
    </w:p>
    <w:p>
      <w:pPr>
        <w:spacing w:before="0" w:after="0" w:line="264"/>
        <w:ind w:firstLine="600"/>
        <w:jc w:val="both"/>
      </w:pPr>
      <w:r>
        <w:rPr>
          <w:rFonts w:ascii="Times New Roman" w:hAnsi="Times New Roman"/>
          <w:b w:val="false"/>
          <w:i w:val="false"/>
          <w:color w:val="000000"/>
          <w:sz w:val="28"/>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r>
        <w:rPr>
          <w:rFonts w:ascii="Times New Roman" w:hAnsi="Times New Roman"/>
          <w:b w:val="false"/>
          <w:i w:val="false"/>
          <w:color w:val="000000"/>
          <w:sz w:val="28"/>
        </w:rPr>
        <w:t>‌</w:t>
      </w:r>
      <w:bookmarkStart w:name="127f14ef-247e-4055-acfd-bc40c4be0ca9" w:id="60"/>
      <w:r>
        <w:rPr>
          <w:rFonts w:ascii="Times New Roman" w:hAnsi="Times New Roman"/>
          <w:b w:val="false"/>
          <w:i w:val="false"/>
          <w:color w:val="000000"/>
          <w:sz w:val="28"/>
        </w:rPr>
        <w:t>(1-2 рассказа военно-исторической тематики) и другие (по выбору).</w:t>
      </w:r>
      <w:bookmarkEnd w:id="60"/>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 (устное народное творчество)</w:t>
      </w:r>
      <w:r>
        <w:rPr>
          <w:rFonts w:ascii="Times New Roman" w:hAnsi="Times New Roman"/>
          <w:b w:val="false"/>
          <w:i w:val="false"/>
          <w:color w:val="000000"/>
          <w:sz w:val="28"/>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pPr>
        <w:spacing w:before="0" w:after="0" w:line="264"/>
        <w:ind w:firstLine="600"/>
        <w:jc w:val="both"/>
      </w:pPr>
      <w:r>
        <w:rPr>
          <w:rFonts w:ascii="Times New Roman" w:hAnsi="Times New Roman"/>
          <w:b w:val="false"/>
          <w:i/>
          <w:color w:val="000000"/>
          <w:sz w:val="28"/>
        </w:rPr>
        <w:t>Круг чтения</w:t>
      </w:r>
      <w:r>
        <w:rPr>
          <w:rFonts w:ascii="Times New Roman" w:hAnsi="Times New Roman"/>
          <w:b w:val="false"/>
          <w:i w:val="false"/>
          <w:color w:val="000000"/>
          <w:sz w:val="28"/>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pPr>
        <w:spacing w:before="0" w:after="0" w:line="264"/>
        <w:ind w:firstLine="600"/>
        <w:jc w:val="both"/>
      </w:pPr>
      <w:r>
        <w:rPr>
          <w:rFonts w:ascii="Times New Roman" w:hAnsi="Times New Roman"/>
          <w:b w:val="false"/>
          <w:i w:val="false"/>
          <w:color w:val="000000"/>
          <w:sz w:val="28"/>
        </w:rPr>
        <w:t xml:space="preserve">Произведения для чтения: произведения малых жанров фольклора, народные сказки </w:t>
      </w:r>
      <w:r>
        <w:rPr>
          <w:rFonts w:ascii="Times New Roman" w:hAnsi="Times New Roman"/>
          <w:b w:val="false"/>
          <w:i w:val="false"/>
          <w:color w:val="000000"/>
          <w:sz w:val="28"/>
        </w:rPr>
        <w:t>‌</w:t>
      </w:r>
      <w:bookmarkStart w:name="13ed692d-f68b-4ab7-9394-065d0e010e2b" w:id="61"/>
      <w:r>
        <w:rPr>
          <w:rFonts w:ascii="Times New Roman" w:hAnsi="Times New Roman"/>
          <w:b w:val="false"/>
          <w:i w:val="false"/>
          <w:color w:val="000000"/>
          <w:sz w:val="28"/>
        </w:rPr>
        <w:t>(2-3 сказки по выбору)</w:t>
      </w:r>
      <w:bookmarkEnd w:id="61"/>
      <w:r>
        <w:rPr>
          <w:rFonts w:ascii="Times New Roman" w:hAnsi="Times New Roman"/>
          <w:b w:val="false"/>
          <w:i w:val="false"/>
          <w:color w:val="000000"/>
          <w:sz w:val="28"/>
        </w:rPr>
        <w:t>‌</w:t>
      </w:r>
      <w:r>
        <w:rPr>
          <w:rFonts w:ascii="Times New Roman" w:hAnsi="Times New Roman"/>
          <w:b w:val="false"/>
          <w:i w:val="false"/>
          <w:color w:val="000000"/>
          <w:sz w:val="28"/>
        </w:rPr>
        <w:t xml:space="preserve">, сказки народов России </w:t>
      </w:r>
      <w:r>
        <w:rPr>
          <w:rFonts w:ascii="Times New Roman" w:hAnsi="Times New Roman"/>
          <w:b w:val="false"/>
          <w:i w:val="false"/>
          <w:color w:val="000000"/>
          <w:sz w:val="28"/>
        </w:rPr>
        <w:t>‌</w:t>
      </w:r>
      <w:bookmarkStart w:name="88e382a1-4742-44f3-be40-3355538b7bf0" w:id="62"/>
      <w:r>
        <w:rPr>
          <w:rFonts w:ascii="Times New Roman" w:hAnsi="Times New Roman"/>
          <w:b w:val="false"/>
          <w:i w:val="false"/>
          <w:color w:val="000000"/>
          <w:sz w:val="28"/>
        </w:rPr>
        <w:t>(2-3 сказки по выбору)</w:t>
      </w:r>
      <w:bookmarkEnd w:id="62"/>
      <w:r>
        <w:rPr>
          <w:rFonts w:ascii="Times New Roman" w:hAnsi="Times New Roman"/>
          <w:b w:val="false"/>
          <w:i w:val="false"/>
          <w:color w:val="000000"/>
          <w:sz w:val="28"/>
        </w:rPr>
        <w:t>‌</w:t>
      </w:r>
      <w:r>
        <w:rPr>
          <w:rFonts w:ascii="Times New Roman" w:hAnsi="Times New Roman"/>
          <w:b w:val="false"/>
          <w:i w:val="false"/>
          <w:color w:val="000000"/>
          <w:sz w:val="28"/>
        </w:rPr>
        <w:t xml:space="preserve">, былины из цикла об Илье Муромце, Алёше Поповиче, Добрыне Никитиче </w:t>
      </w:r>
      <w:r>
        <w:rPr>
          <w:rFonts w:ascii="Times New Roman" w:hAnsi="Times New Roman"/>
          <w:b w:val="false"/>
          <w:i w:val="false"/>
          <w:color w:val="000000"/>
          <w:sz w:val="28"/>
        </w:rPr>
        <w:t>‌</w:t>
      </w:r>
      <w:bookmarkStart w:name="65d9a5fc-cfbc-4c38-8800-4fae49f12f66" w:id="63"/>
      <w:r>
        <w:rPr>
          <w:rFonts w:ascii="Times New Roman" w:hAnsi="Times New Roman"/>
          <w:b w:val="false"/>
          <w:i w:val="false"/>
          <w:color w:val="000000"/>
          <w:sz w:val="28"/>
        </w:rPr>
        <w:t>(1-2 по выбору)</w:t>
      </w:r>
      <w:bookmarkEnd w:id="6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А. С. Пушкина. </w:t>
      </w:r>
      <w:r>
        <w:rPr>
          <w:rFonts w:ascii="Times New Roman" w:hAnsi="Times New Roman"/>
          <w:b w:val="false"/>
          <w:i w:val="false"/>
          <w:color w:val="000000"/>
          <w:sz w:val="28"/>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«Сказка о мёртвой царевне и о семи богатырях», «Няне», «Осень» (отрывки), «Зимняя дорога» </w:t>
      </w:r>
      <w:r>
        <w:rPr>
          <w:rFonts w:ascii="Times New Roman" w:hAnsi="Times New Roman"/>
          <w:b w:val="false"/>
          <w:i w:val="false"/>
          <w:color w:val="000000"/>
          <w:sz w:val="28"/>
        </w:rPr>
        <w:t>‌</w:t>
      </w:r>
      <w:bookmarkStart w:name="d4959437-1f52-4e04-ad5c-5e5962b220a9" w:id="64"/>
      <w:r>
        <w:rPr>
          <w:rFonts w:ascii="Times New Roman" w:hAnsi="Times New Roman"/>
          <w:b w:val="false"/>
          <w:i w:val="false"/>
          <w:color w:val="000000"/>
          <w:sz w:val="28"/>
        </w:rPr>
        <w:t>и другие</w:t>
      </w:r>
      <w:bookmarkEnd w:id="6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И. А. Крылова. </w:t>
      </w:r>
      <w:r>
        <w:rPr>
          <w:rFonts w:ascii="Times New Roman" w:hAnsi="Times New Roman"/>
          <w:b w:val="false"/>
          <w:i w:val="false"/>
          <w:color w:val="000000"/>
          <w:sz w:val="28"/>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r>
        <w:rPr>
          <w:rFonts w:ascii="Times New Roman" w:hAnsi="Times New Roman"/>
          <w:b w:val="false"/>
          <w:i w:val="false"/>
          <w:color w:val="000000"/>
          <w:sz w:val="28"/>
        </w:rPr>
        <w:t>‌</w:t>
      </w:r>
      <w:bookmarkStart w:name="f6b74d8a-3a68-456b-9560-c1d56f3a7703" w:id="65"/>
      <w:r>
        <w:rPr>
          <w:rFonts w:ascii="Times New Roman" w:hAnsi="Times New Roman"/>
          <w:b w:val="false"/>
          <w:i w:val="false"/>
          <w:color w:val="000000"/>
          <w:sz w:val="28"/>
        </w:rPr>
        <w:t>(не менее трёх)</w:t>
      </w:r>
      <w:bookmarkEnd w:id="65"/>
      <w:r>
        <w:rPr>
          <w:rFonts w:ascii="Times New Roman" w:hAnsi="Times New Roman"/>
          <w:b w:val="false"/>
          <w:i w:val="false"/>
          <w:color w:val="000000"/>
          <w:sz w:val="28"/>
        </w:rPr>
        <w:t>‌</w:t>
      </w:r>
      <w:r>
        <w:rPr>
          <w:rFonts w:ascii="Times New Roman" w:hAnsi="Times New Roman"/>
          <w:b w:val="false"/>
          <w:i w:val="false"/>
          <w:color w:val="000000"/>
          <w:sz w:val="28"/>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pPr>
        <w:spacing w:before="0" w:after="0" w:line="264"/>
        <w:ind w:firstLine="600"/>
        <w:jc w:val="both"/>
      </w:pPr>
      <w:r>
        <w:rPr>
          <w:rFonts w:ascii="Times New Roman" w:hAnsi="Times New Roman"/>
          <w:b w:val="false"/>
          <w:i w:val="false"/>
          <w:color w:val="000000"/>
          <w:sz w:val="28"/>
        </w:rPr>
        <w:t xml:space="preserve">Произведения для чтения: Крылов И.А. «Стрекоза и муравей», «Квартет», И.И. Хемницер «Стрекоза», Л.Н. Толстой «Стрекоза и муравьи» </w:t>
      </w:r>
      <w:r>
        <w:rPr>
          <w:rFonts w:ascii="Times New Roman" w:hAnsi="Times New Roman"/>
          <w:b w:val="false"/>
          <w:i w:val="false"/>
          <w:color w:val="000000"/>
          <w:sz w:val="28"/>
        </w:rPr>
        <w:t>‌</w:t>
      </w:r>
      <w:bookmarkStart w:name="fb9c6b46-90e6-44d3-98e5-d86df8a78f70" w:id="66"/>
      <w:r>
        <w:rPr>
          <w:rFonts w:ascii="Times New Roman" w:hAnsi="Times New Roman"/>
          <w:b w:val="false"/>
          <w:i w:val="false"/>
          <w:color w:val="000000"/>
          <w:sz w:val="28"/>
        </w:rPr>
        <w:t>и другие</w:t>
      </w:r>
      <w:bookmarkEnd w:id="66"/>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Творчество М. Ю. Лермонтова</w:t>
      </w:r>
      <w:r>
        <w:rPr>
          <w:rFonts w:ascii="Times New Roman" w:hAnsi="Times New Roman"/>
          <w:b w:val="false"/>
          <w:i w:val="false"/>
          <w:color w:val="000000"/>
          <w:sz w:val="28"/>
        </w:rPr>
        <w:t xml:space="preserve">. Круг чтения: лирические произведения М. Ю. Лермонтова </w:t>
      </w:r>
      <w:r>
        <w:rPr>
          <w:rFonts w:ascii="Times New Roman" w:hAnsi="Times New Roman"/>
          <w:b w:val="false"/>
          <w:i w:val="false"/>
          <w:color w:val="000000"/>
          <w:sz w:val="28"/>
        </w:rPr>
        <w:t>‌</w:t>
      </w:r>
      <w:bookmarkStart w:name="8753b9aa-1497-4d8a-9925-78a7378ffdc6" w:id="67"/>
      <w:r>
        <w:rPr>
          <w:rFonts w:ascii="Times New Roman" w:hAnsi="Times New Roman"/>
          <w:b w:val="false"/>
          <w:i w:val="false"/>
          <w:color w:val="000000"/>
          <w:sz w:val="28"/>
        </w:rPr>
        <w:t>(не менее трёх)</w:t>
      </w:r>
      <w:bookmarkEnd w:id="67"/>
      <w:r>
        <w:rPr>
          <w:rFonts w:ascii="Times New Roman" w:hAnsi="Times New Roman"/>
          <w:b w:val="false"/>
          <w:i w:val="false"/>
          <w:color w:val="000000"/>
          <w:sz w:val="28"/>
        </w:rPr>
        <w:t>‌</w:t>
      </w:r>
      <w:r>
        <w:rPr>
          <w:rFonts w:ascii="Times New Roman" w:hAnsi="Times New Roman"/>
          <w:b w:val="false"/>
          <w:i w:val="false"/>
          <w:color w:val="000000"/>
          <w:sz w:val="28"/>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pPr>
        <w:spacing w:before="0" w:after="0" w:line="264"/>
        <w:ind w:firstLine="600"/>
        <w:jc w:val="both"/>
      </w:pPr>
      <w:r>
        <w:rPr>
          <w:rFonts w:ascii="Times New Roman" w:hAnsi="Times New Roman"/>
          <w:b w:val="false"/>
          <w:i w:val="false"/>
          <w:color w:val="000000"/>
          <w:sz w:val="28"/>
        </w:rPr>
        <w:t xml:space="preserve">Произведения для чтения: М.Ю. Лермонтов «Утёс», «Парус», «Москва, Москва! …Люблю тебя как сын…» </w:t>
      </w:r>
      <w:r>
        <w:rPr>
          <w:rFonts w:ascii="Times New Roman" w:hAnsi="Times New Roman"/>
          <w:b w:val="false"/>
          <w:i w:val="false"/>
          <w:color w:val="000000"/>
          <w:sz w:val="28"/>
        </w:rPr>
        <w:t>‌</w:t>
      </w:r>
      <w:bookmarkStart w:name="a3acb784-465c-47f9-a1a9-55fd03aefdd7" w:id="68"/>
      <w:r>
        <w:rPr>
          <w:rFonts w:ascii="Times New Roman" w:hAnsi="Times New Roman"/>
          <w:b w:val="false"/>
          <w:i w:val="false"/>
          <w:color w:val="000000"/>
          <w:sz w:val="28"/>
        </w:rPr>
        <w:t>и другие</w:t>
      </w:r>
      <w:bookmarkEnd w:id="6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Литературная сказка.</w:t>
      </w:r>
      <w:r>
        <w:rPr>
          <w:rFonts w:ascii="Times New Roman" w:hAnsi="Times New Roman"/>
          <w:b w:val="false"/>
          <w:i w:val="false"/>
          <w:color w:val="000000"/>
          <w:sz w:val="28"/>
        </w:rPr>
        <w:t xml:space="preserve"> Тематика авторских стихотворных сказок </w:t>
      </w:r>
      <w:r>
        <w:rPr>
          <w:rFonts w:ascii="Times New Roman" w:hAnsi="Times New Roman"/>
          <w:b w:val="false"/>
          <w:i w:val="false"/>
          <w:color w:val="000000"/>
          <w:sz w:val="28"/>
        </w:rPr>
        <w:t>‌</w:t>
      </w:r>
      <w:bookmarkStart w:name="c485f24c-ccf6-4a4b-a332-12b0e9bda1ee" w:id="69"/>
      <w:r>
        <w:rPr>
          <w:rFonts w:ascii="Times New Roman" w:hAnsi="Times New Roman"/>
          <w:b w:val="false"/>
          <w:i w:val="false"/>
          <w:color w:val="000000"/>
          <w:sz w:val="28"/>
        </w:rPr>
        <w:t>(две-три по выбору)</w:t>
      </w:r>
      <w:bookmarkEnd w:id="69"/>
      <w:r>
        <w:rPr>
          <w:rFonts w:ascii="Times New Roman" w:hAnsi="Times New Roman"/>
          <w:b w:val="false"/>
          <w:i w:val="false"/>
          <w:color w:val="000000"/>
          <w:sz w:val="28"/>
        </w:rPr>
        <w:t>‌</w:t>
      </w:r>
      <w:r>
        <w:rPr>
          <w:rFonts w:ascii="Times New Roman" w:hAnsi="Times New Roman"/>
          <w:b w:val="false"/>
          <w:i w:val="false"/>
          <w:color w:val="000000"/>
          <w:sz w:val="28"/>
        </w:rPr>
        <w:t xml:space="preserve">. Герои литературных сказок (произведения П. П. Ершова, П. П. Бажова, С. Т. Аксакова, С. Я. Маршака </w:t>
      </w:r>
      <w:r>
        <w:rPr>
          <w:rFonts w:ascii="Times New Roman" w:hAnsi="Times New Roman"/>
          <w:b w:val="false"/>
          <w:i w:val="false"/>
          <w:color w:val="000000"/>
          <w:sz w:val="28"/>
        </w:rPr>
        <w:t>‌</w:t>
      </w:r>
      <w:bookmarkStart w:name="b696e61f-1fed-496e-b40a-891403c8acb0" w:id="70"/>
      <w:r>
        <w:rPr>
          <w:rFonts w:ascii="Times New Roman" w:hAnsi="Times New Roman"/>
          <w:b w:val="false"/>
          <w:i w:val="false"/>
          <w:color w:val="000000"/>
          <w:sz w:val="28"/>
        </w:rPr>
        <w:t>и др.</w:t>
      </w:r>
      <w:bookmarkEnd w:id="70"/>
      <w:r>
        <w:rPr>
          <w:rFonts w:ascii="Times New Roman" w:hAnsi="Times New Roman"/>
          <w:b w:val="false"/>
          <w:i w:val="false"/>
          <w:color w:val="000000"/>
          <w:sz w:val="28"/>
        </w:rPr>
        <w:t>‌</w:t>
      </w:r>
      <w:r>
        <w:rPr>
          <w:rFonts w:ascii="Times New Roman" w:hAnsi="Times New Roman"/>
          <w:b w:val="false"/>
          <w:i w:val="false"/>
          <w:color w:val="000000"/>
          <w:sz w:val="28"/>
        </w:rPr>
        <w:t>). Связь литературной сказки с фольклорной: народная речь – особенность авторской сказки. Иллюстрации в сказке: назначение, особенности.</w:t>
      </w:r>
    </w:p>
    <w:p>
      <w:pPr>
        <w:spacing w:before="0" w:after="0" w:line="264"/>
        <w:ind w:firstLine="600"/>
        <w:jc w:val="both"/>
      </w:pPr>
      <w:r>
        <w:rPr>
          <w:rFonts w:ascii="Times New Roman" w:hAnsi="Times New Roman"/>
          <w:b w:val="false"/>
          <w:i w:val="false"/>
          <w:color w:val="000000"/>
          <w:sz w:val="28"/>
        </w:rPr>
        <w:t xml:space="preserve">Произведения для чтения: П.П. Бажов «Серебряное копытце», П.П. Ершов «Конёк-Горбунок», С.Т. Аксаков «Аленький цветочек» </w:t>
      </w:r>
      <w:r>
        <w:rPr>
          <w:rFonts w:ascii="Times New Roman" w:hAnsi="Times New Roman"/>
          <w:b w:val="false"/>
          <w:i w:val="false"/>
          <w:color w:val="000000"/>
          <w:sz w:val="28"/>
        </w:rPr>
        <w:t>‌</w:t>
      </w:r>
      <w:bookmarkStart w:name="bf3989dc-2faf-4749-85de-63cc4f5b6c7f" w:id="71"/>
      <w:r>
        <w:rPr>
          <w:rFonts w:ascii="Times New Roman" w:hAnsi="Times New Roman"/>
          <w:b w:val="false"/>
          <w:i w:val="false"/>
          <w:color w:val="000000"/>
          <w:sz w:val="28"/>
        </w:rPr>
        <w:t>и другие</w:t>
      </w:r>
      <w:bookmarkEnd w:id="71"/>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Картины природы в творчестве поэтов и писателей ХIХ– ХХ веков</w:t>
      </w:r>
      <w:r>
        <w:rPr>
          <w:rFonts w:ascii="Times New Roman" w:hAnsi="Times New Roman"/>
          <w:b w:val="false"/>
          <w:i w:val="false"/>
          <w:color w:val="000000"/>
          <w:sz w:val="28"/>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r>
        <w:rPr>
          <w:rFonts w:ascii="Times New Roman" w:hAnsi="Times New Roman"/>
          <w:b w:val="false"/>
          <w:i w:val="false"/>
          <w:color w:val="000000"/>
          <w:sz w:val="28"/>
        </w:rPr>
        <w:t>‌</w:t>
      </w:r>
      <w:bookmarkStart w:name="05556173-ef49-42c0-b650-76e818c52f73" w:id="72"/>
      <w:r>
        <w:rPr>
          <w:rFonts w:ascii="Times New Roman" w:hAnsi="Times New Roman"/>
          <w:b w:val="false"/>
          <w:i w:val="false"/>
          <w:color w:val="000000"/>
          <w:sz w:val="28"/>
        </w:rPr>
        <w:t>(не менее пяти авторов по выбору)</w:t>
      </w:r>
      <w:bookmarkEnd w:id="72"/>
      <w:r>
        <w:rPr>
          <w:rFonts w:ascii="Times New Roman" w:hAnsi="Times New Roman"/>
          <w:b w:val="false"/>
          <w:i w:val="false"/>
          <w:color w:val="000000"/>
          <w:sz w:val="28"/>
        </w:rPr>
        <w:t>‌</w:t>
      </w:r>
      <w:r>
        <w:rPr>
          <w:rFonts w:ascii="Times New Roman" w:hAnsi="Times New Roman"/>
          <w:b w:val="false"/>
          <w:i w:val="false"/>
          <w:color w:val="000000"/>
          <w:sz w:val="28"/>
        </w:rPr>
        <w:t xml:space="preserve">: В. А. Жуковский, И.С. Никитин, Е. А. Баратынский, Ф. И. Тютчев, А. А. Фет, </w:t>
      </w:r>
      <w:r>
        <w:rPr>
          <w:rFonts w:ascii="Times New Roman" w:hAnsi="Times New Roman"/>
          <w:b w:val="false"/>
          <w:i w:val="false"/>
          <w:color w:val="000000"/>
          <w:sz w:val="28"/>
        </w:rPr>
        <w:t>‌</w:t>
      </w:r>
      <w:bookmarkStart w:name="10df2cc6-7eaf-452a-be27-c403590473e7" w:id="73"/>
      <w:r>
        <w:rPr>
          <w:rFonts w:ascii="Times New Roman" w:hAnsi="Times New Roman"/>
          <w:b w:val="false"/>
          <w:i w:val="false"/>
          <w:color w:val="000000"/>
          <w:sz w:val="28"/>
        </w:rPr>
        <w:t>Н. А. Некрасов, И. А. Бунин, А. А. Блок, К. Д. Бальмонт и др.</w:t>
      </w:r>
      <w:bookmarkEnd w:id="73"/>
      <w:r>
        <w:rPr>
          <w:rFonts w:ascii="Times New Roman" w:hAnsi="Times New Roman"/>
          <w:b w:val="false"/>
          <w:i w:val="false"/>
          <w:color w:val="000000"/>
          <w:sz w:val="28"/>
        </w:rPr>
        <w:t>‌</w:t>
      </w:r>
      <w:r>
        <w:rPr>
          <w:rFonts w:ascii="Times New Roman" w:hAnsi="Times New Roman"/>
          <w:b w:val="false"/>
          <w:i w:val="false"/>
          <w:color w:val="000000"/>
          <w:sz w:val="28"/>
        </w:rPr>
        <w:t xml:space="preserve">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pPr>
        <w:spacing w:before="0" w:after="0" w:line="264"/>
        <w:ind w:firstLine="600"/>
        <w:jc w:val="both"/>
      </w:pPr>
      <w:r>
        <w:rPr>
          <w:rFonts w:ascii="Times New Roman" w:hAnsi="Times New Roman"/>
          <w:b w:val="false"/>
          <w:i w:val="false"/>
          <w:color w:val="000000"/>
          <w:sz w:val="28"/>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81524b2d-8972-479d-bbde-dc24af398f71" w:id="74"/>
      <w:r>
        <w:rPr>
          <w:rFonts w:ascii="Times New Roman" w:hAnsi="Times New Roman"/>
          <w:b w:val="false"/>
          <w:i w:val="false"/>
          <w:color w:val="333333"/>
          <w:sz w:val="28"/>
        </w:rPr>
        <w:t>и другие (по выбору).</w:t>
      </w:r>
      <w:bookmarkEnd w:id="74"/>
      <w:r>
        <w:rPr>
          <w:rFonts w:ascii="Times New Roman" w:hAnsi="Times New Roman"/>
          <w:b w:val="false"/>
          <w:i w:val="false"/>
          <w:color w:val="333333"/>
          <w:sz w:val="28"/>
        </w:rPr>
        <w:t>‌</w:t>
      </w:r>
    </w:p>
    <w:p>
      <w:pPr>
        <w:spacing w:before="0" w:after="0" w:line="264"/>
        <w:ind w:firstLine="600"/>
        <w:jc w:val="both"/>
      </w:pPr>
      <w:r>
        <w:rPr>
          <w:rFonts w:ascii="Times New Roman" w:hAnsi="Times New Roman"/>
          <w:b w:val="false"/>
          <w:i/>
          <w:color w:val="000000"/>
          <w:sz w:val="28"/>
        </w:rPr>
        <w:t>Творчество Л. Н. Толстого</w:t>
      </w:r>
      <w:r>
        <w:rPr>
          <w:rFonts w:ascii="Times New Roman" w:hAnsi="Times New Roman"/>
          <w:b w:val="false"/>
          <w:i w:val="false"/>
          <w:color w:val="000000"/>
          <w:sz w:val="28"/>
        </w:rPr>
        <w:t xml:space="preserve">. Круг чтения </w:t>
      </w:r>
      <w:r>
        <w:rPr>
          <w:rFonts w:ascii="Times New Roman" w:hAnsi="Times New Roman"/>
          <w:b w:val="false"/>
          <w:i w:val="false"/>
          <w:color w:val="000000"/>
          <w:sz w:val="28"/>
        </w:rPr>
        <w:t>‌</w:t>
      </w:r>
      <w:bookmarkStart w:name="8bd46c4b-5995-4a73-9b20-d9c86c3c5312" w:id="75"/>
      <w:r>
        <w:rPr>
          <w:rFonts w:ascii="Times New Roman" w:hAnsi="Times New Roman"/>
          <w:b w:val="false"/>
          <w:i w:val="false"/>
          <w:color w:val="000000"/>
          <w:sz w:val="28"/>
        </w:rPr>
        <w:t>(не менее трёх произведений)</w:t>
      </w:r>
      <w:bookmarkEnd w:id="75"/>
      <w:r>
        <w:rPr>
          <w:rFonts w:ascii="Times New Roman" w:hAnsi="Times New Roman"/>
          <w:b w:val="false"/>
          <w:i w:val="false"/>
          <w:color w:val="000000"/>
          <w:sz w:val="28"/>
        </w:rPr>
        <w:t>‌</w:t>
      </w:r>
      <w:r>
        <w:rPr>
          <w:rFonts w:ascii="Times New Roman" w:hAnsi="Times New Roman"/>
          <w:b w:val="false"/>
          <w:i w:val="false"/>
          <w:color w:val="000000"/>
          <w:sz w:val="28"/>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«Детство» (отдельные главы), «Русак», «Черепаха» </w:t>
      </w:r>
      <w:r>
        <w:rPr>
          <w:rFonts w:ascii="Times New Roman" w:hAnsi="Times New Roman"/>
          <w:b w:val="false"/>
          <w:i w:val="false"/>
          <w:color w:val="000000"/>
          <w:sz w:val="28"/>
        </w:rPr>
        <w:t>‌</w:t>
      </w:r>
      <w:bookmarkStart w:name="7dfac43d-95d1-4f1a-9ef0-dd2e363e5574" w:id="76"/>
      <w:r>
        <w:rPr>
          <w:rFonts w:ascii="Times New Roman" w:hAnsi="Times New Roman"/>
          <w:b w:val="false"/>
          <w:i w:val="false"/>
          <w:color w:val="000000"/>
          <w:sz w:val="28"/>
        </w:rPr>
        <w:t>и другие (по выбору)</w:t>
      </w:r>
      <w:bookmarkEnd w:id="7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животных и родной природе.</w:t>
      </w:r>
      <w:r>
        <w:rPr>
          <w:rFonts w:ascii="Times New Roman" w:hAnsi="Times New Roman"/>
          <w:b w:val="false"/>
          <w:i w:val="false"/>
          <w:color w:val="000000"/>
          <w:sz w:val="28"/>
        </w:rPr>
        <w:t xml:space="preserve"> Взаимоотношения человека и животных, защита и охрана природы – тема произведений литературы. Круг чтения </w:t>
      </w:r>
      <w:r>
        <w:rPr>
          <w:rFonts w:ascii="Times New Roman" w:hAnsi="Times New Roman"/>
          <w:b w:val="false"/>
          <w:i w:val="false"/>
          <w:color w:val="000000"/>
          <w:sz w:val="28"/>
        </w:rPr>
        <w:t>‌</w:t>
      </w:r>
      <w:bookmarkStart w:name="6b7a4d8f-0c10-4499-8b29-96f966374409" w:id="77"/>
      <w:r>
        <w:rPr>
          <w:rFonts w:ascii="Times New Roman" w:hAnsi="Times New Roman"/>
          <w:b w:val="false"/>
          <w:i w:val="false"/>
          <w:color w:val="000000"/>
          <w:sz w:val="28"/>
        </w:rPr>
        <w:t>(не менее трёх авторов)</w:t>
      </w:r>
      <w:bookmarkEnd w:id="77"/>
      <w:r>
        <w:rPr>
          <w:rFonts w:ascii="Times New Roman" w:hAnsi="Times New Roman"/>
          <w:b w:val="false"/>
          <w:i w:val="false"/>
          <w:color w:val="000000"/>
          <w:sz w:val="28"/>
        </w:rPr>
        <w:t>‌</w:t>
      </w:r>
      <w:r>
        <w:rPr>
          <w:rFonts w:ascii="Times New Roman" w:hAnsi="Times New Roman"/>
          <w:b w:val="false"/>
          <w:i w:val="false"/>
          <w:color w:val="000000"/>
          <w:sz w:val="28"/>
        </w:rPr>
        <w:t xml:space="preserve">: на примере произведений В. П. Астафьева, М. М. Пришвина, С.А. Есенина, </w:t>
      </w:r>
      <w:r>
        <w:rPr>
          <w:rFonts w:ascii="Times New Roman" w:hAnsi="Times New Roman"/>
          <w:b w:val="false"/>
          <w:i w:val="false"/>
          <w:color w:val="000000"/>
          <w:sz w:val="28"/>
        </w:rPr>
        <w:t>‌</w:t>
      </w:r>
      <w:bookmarkStart w:name="2404cae9-2aea-4be9-9c14-d1f2464ae947" w:id="78"/>
      <w:r>
        <w:rPr>
          <w:rFonts w:ascii="Times New Roman" w:hAnsi="Times New Roman"/>
          <w:b w:val="false"/>
          <w:i w:val="false"/>
          <w:color w:val="000000"/>
          <w:sz w:val="28"/>
        </w:rPr>
        <w:t>А. И. Куприна, К. Г. Паустовского, Ю. И. Коваля и др.</w:t>
      </w:r>
      <w:bookmarkEnd w:id="78"/>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В.П. Астафьев «Капалуха», М.М. Пришвин «Выскочка», С.А. Есенин «Лебёдушка» </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32f573be-918d-43d1-9ae6-41e22d8f0125" w:id="79"/>
      <w:r>
        <w:rPr>
          <w:rFonts w:ascii="Times New Roman" w:hAnsi="Times New Roman"/>
          <w:b w:val="false"/>
          <w:i w:val="false"/>
          <w:color w:val="333333"/>
          <w:sz w:val="28"/>
        </w:rPr>
        <w:t>и другие (по выбору).</w:t>
      </w:r>
      <w:bookmarkEnd w:id="79"/>
      <w:r>
        <w:rPr>
          <w:rFonts w:ascii="Times New Roman" w:hAnsi="Times New Roman"/>
          <w:b w:val="false"/>
          <w:i w:val="false"/>
          <w:color w:val="333333"/>
          <w:sz w:val="28"/>
        </w:rPr>
        <w:t>‌</w:t>
      </w:r>
    </w:p>
    <w:p>
      <w:pPr>
        <w:spacing w:before="0" w:after="0" w:line="264"/>
        <w:ind w:firstLine="600"/>
        <w:jc w:val="both"/>
      </w:pPr>
      <w:r>
        <w:rPr>
          <w:rFonts w:ascii="Times New Roman" w:hAnsi="Times New Roman"/>
          <w:b w:val="false"/>
          <w:i/>
          <w:color w:val="000000"/>
          <w:sz w:val="28"/>
        </w:rPr>
        <w:t>Произведения о детях</w:t>
      </w:r>
      <w:r>
        <w:rPr>
          <w:rFonts w:ascii="Times New Roman" w:hAnsi="Times New Roman"/>
          <w:b w:val="false"/>
          <w:i w:val="false"/>
          <w:color w:val="000000"/>
          <w:sz w:val="28"/>
        </w:rPr>
        <w:t xml:space="preserve">. Тематика произведений о детях, их жизни, играх и занятиях, взаимоотношениях со взрослыми и сверстниками </w:t>
      </w:r>
      <w:r>
        <w:rPr>
          <w:rFonts w:ascii="Times New Roman" w:hAnsi="Times New Roman"/>
          <w:b w:val="false"/>
          <w:i w:val="false"/>
          <w:color w:val="000000"/>
          <w:sz w:val="28"/>
        </w:rPr>
        <w:t>‌</w:t>
      </w:r>
      <w:bookmarkStart w:name="af055e7a-930d-4d71-860c-0ef134e8808b" w:id="80"/>
      <w:r>
        <w:rPr>
          <w:rFonts w:ascii="Times New Roman" w:hAnsi="Times New Roman"/>
          <w:b w:val="false"/>
          <w:i w:val="false"/>
          <w:color w:val="000000"/>
          <w:sz w:val="28"/>
        </w:rPr>
        <w:t>(на примере произведений не менее трёх авторов)</w:t>
      </w:r>
      <w:bookmarkEnd w:id="80"/>
      <w:r>
        <w:rPr>
          <w:rFonts w:ascii="Times New Roman" w:hAnsi="Times New Roman"/>
          <w:b w:val="false"/>
          <w:i w:val="false"/>
          <w:color w:val="000000"/>
          <w:sz w:val="28"/>
        </w:rPr>
        <w:t>‌</w:t>
      </w:r>
      <w:r>
        <w:rPr>
          <w:rFonts w:ascii="Times New Roman" w:hAnsi="Times New Roman"/>
          <w:b w:val="false"/>
          <w:i w:val="false"/>
          <w:color w:val="000000"/>
          <w:sz w:val="28"/>
        </w:rPr>
        <w:t xml:space="preserve">: А. П. Чехова, Н. Г. Гарина-Михайловского, М.М. Зощенко, К.Г.Паустовский, </w:t>
      </w:r>
      <w:r>
        <w:rPr>
          <w:rFonts w:ascii="Times New Roman" w:hAnsi="Times New Roman"/>
          <w:b w:val="false"/>
          <w:i w:val="false"/>
          <w:color w:val="000000"/>
          <w:sz w:val="28"/>
        </w:rPr>
        <w:t>‌</w:t>
      </w:r>
      <w:bookmarkStart w:name="7725f3ac-90cc-4ff9-a933-5f2500765865" w:id="81"/>
      <w:r>
        <w:rPr>
          <w:rFonts w:ascii="Times New Roman" w:hAnsi="Times New Roman"/>
          <w:b w:val="false"/>
          <w:i w:val="false"/>
          <w:color w:val="000000"/>
          <w:sz w:val="28"/>
        </w:rPr>
        <w:t>Б. С. Житкова, В. В. Крапивина и др.</w:t>
      </w:r>
      <w:bookmarkEnd w:id="81"/>
      <w:r>
        <w:rPr>
          <w:rFonts w:ascii="Times New Roman" w:hAnsi="Times New Roman"/>
          <w:b w:val="false"/>
          <w:i w:val="false"/>
          <w:color w:val="000000"/>
          <w:sz w:val="28"/>
        </w:rPr>
        <w:t>‌</w:t>
      </w:r>
      <w:r>
        <w:rPr>
          <w:rFonts w:ascii="Times New Roman" w:hAnsi="Times New Roman"/>
          <w:b w:val="false"/>
          <w:i w:val="false"/>
          <w:color w:val="000000"/>
          <w:sz w:val="28"/>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pPr>
        <w:spacing w:before="0" w:after="0" w:line="264"/>
        <w:ind w:firstLine="600"/>
        <w:jc w:val="both"/>
      </w:pPr>
      <w:r>
        <w:rPr>
          <w:rFonts w:ascii="Times New Roman" w:hAnsi="Times New Roman"/>
          <w:b w:val="false"/>
          <w:i w:val="false"/>
          <w:color w:val="000000"/>
          <w:sz w:val="28"/>
        </w:rPr>
        <w:t xml:space="preserve">Произведения для чтения: А.П. Чехов «Мальчики», Н.Г. Гарин-Михайловский «Детство Тёмы» (отдельные главы), М.М. Зощенко «О Лёньке и Миньке» </w:t>
      </w:r>
      <w:r>
        <w:rPr>
          <w:rFonts w:ascii="Times New Roman" w:hAnsi="Times New Roman"/>
          <w:b w:val="false"/>
          <w:i w:val="false"/>
          <w:color w:val="000000"/>
          <w:sz w:val="28"/>
        </w:rPr>
        <w:t>‌</w:t>
      </w:r>
      <w:bookmarkStart w:name="b11b7b7c-b734-4b90-8e59-61db21edb4cb" w:id="82"/>
      <w:r>
        <w:rPr>
          <w:rFonts w:ascii="Times New Roman" w:hAnsi="Times New Roman"/>
          <w:b w:val="false"/>
          <w:i w:val="false"/>
          <w:color w:val="000000"/>
          <w:sz w:val="28"/>
        </w:rPr>
        <w:t>(1-2 рассказа из цикла)</w:t>
      </w:r>
      <w:bookmarkEnd w:id="82"/>
      <w:r>
        <w:rPr>
          <w:rFonts w:ascii="Times New Roman" w:hAnsi="Times New Roman"/>
          <w:b w:val="false"/>
          <w:i w:val="false"/>
          <w:color w:val="000000"/>
          <w:sz w:val="28"/>
        </w:rPr>
        <w:t>‌</w:t>
      </w:r>
      <w:r>
        <w:rPr>
          <w:rFonts w:ascii="Times New Roman" w:hAnsi="Times New Roman"/>
          <w:b w:val="false"/>
          <w:i w:val="false"/>
          <w:color w:val="000000"/>
          <w:sz w:val="28"/>
        </w:rPr>
        <w:t>, К.Г. Паустовский «Корзина с еловыми шишками» и другие.</w:t>
      </w:r>
    </w:p>
    <w:p>
      <w:pPr>
        <w:spacing w:before="0" w:after="0" w:line="264"/>
        <w:ind w:firstLine="600"/>
        <w:jc w:val="both"/>
      </w:pPr>
      <w:r>
        <w:rPr>
          <w:rFonts w:ascii="Times New Roman" w:hAnsi="Times New Roman"/>
          <w:b w:val="false"/>
          <w:i/>
          <w:color w:val="000000"/>
          <w:sz w:val="28"/>
        </w:rPr>
        <w:t>Пьеса.</w:t>
      </w:r>
      <w:r>
        <w:rPr>
          <w:rFonts w:ascii="Times New Roman" w:hAnsi="Times New Roman"/>
          <w:b w:val="false"/>
          <w:i w:val="false"/>
          <w:color w:val="000000"/>
          <w:sz w:val="28"/>
        </w:rPr>
        <w:t xml:space="preserve"> Знакомство с новым жанром – пьесой-сказкой. Пьеса – произведение литературы и театрального искусства </w:t>
      </w:r>
      <w:r>
        <w:rPr>
          <w:rFonts w:ascii="Times New Roman" w:hAnsi="Times New Roman"/>
          <w:b w:val="false"/>
          <w:i w:val="false"/>
          <w:color w:val="000000"/>
          <w:sz w:val="28"/>
        </w:rPr>
        <w:t>‌</w:t>
      </w:r>
      <w:bookmarkStart w:name="37501a53-492c-457b-bba5-1c42b6cc6631" w:id="83"/>
      <w:r>
        <w:rPr>
          <w:rFonts w:ascii="Times New Roman" w:hAnsi="Times New Roman"/>
          <w:b w:val="false"/>
          <w:i w:val="false"/>
          <w:color w:val="000000"/>
          <w:sz w:val="28"/>
        </w:rPr>
        <w:t>(одна по выбору)</w:t>
      </w:r>
      <w:bookmarkEnd w:id="83"/>
      <w:r>
        <w:rPr>
          <w:rFonts w:ascii="Times New Roman" w:hAnsi="Times New Roman"/>
          <w:b w:val="false"/>
          <w:i w:val="false"/>
          <w:color w:val="000000"/>
          <w:sz w:val="28"/>
        </w:rPr>
        <w:t>‌</w:t>
      </w:r>
      <w:r>
        <w:rPr>
          <w:rFonts w:ascii="Times New Roman" w:hAnsi="Times New Roman"/>
          <w:b w:val="false"/>
          <w:i w:val="false"/>
          <w:color w:val="000000"/>
          <w:sz w:val="28"/>
        </w:rPr>
        <w:t>. Пьеса как жанр драматического произведения. Пьеса и сказка: драматическое и эпическое произведения. Авторские ремарки: назначение, содержание.</w:t>
      </w:r>
    </w:p>
    <w:p>
      <w:pPr>
        <w:spacing w:before="0" w:after="0" w:line="264"/>
        <w:ind w:firstLine="600"/>
        <w:jc w:val="both"/>
      </w:pPr>
      <w:r>
        <w:rPr>
          <w:rFonts w:ascii="Times New Roman" w:hAnsi="Times New Roman"/>
          <w:b w:val="false"/>
          <w:i w:val="false"/>
          <w:color w:val="000000"/>
          <w:sz w:val="28"/>
        </w:rPr>
        <w:t xml:space="preserve">Произведения для чтения: С.Я. Маршак «Двенадцать месяцев» и другие. </w:t>
      </w:r>
    </w:p>
    <w:p>
      <w:pPr>
        <w:spacing w:before="0" w:after="0" w:line="264"/>
        <w:ind w:firstLine="600"/>
        <w:jc w:val="both"/>
      </w:pPr>
      <w:r>
        <w:rPr>
          <w:rFonts w:ascii="Times New Roman" w:hAnsi="Times New Roman"/>
          <w:b w:val="false"/>
          <w:i/>
          <w:color w:val="000000"/>
          <w:sz w:val="28"/>
        </w:rPr>
        <w:t>Юмористические произведения.</w:t>
      </w:r>
      <w:r>
        <w:rPr>
          <w:rFonts w:ascii="Times New Roman" w:hAnsi="Times New Roman"/>
          <w:b w:val="false"/>
          <w:i w:val="false"/>
          <w:color w:val="000000"/>
          <w:sz w:val="28"/>
        </w:rPr>
        <w:t xml:space="preserve"> Круг чтения </w:t>
      </w:r>
      <w:r>
        <w:rPr>
          <w:rFonts w:ascii="Times New Roman" w:hAnsi="Times New Roman"/>
          <w:b w:val="false"/>
          <w:i w:val="false"/>
          <w:color w:val="000000"/>
          <w:sz w:val="28"/>
        </w:rPr>
        <w:t>‌</w:t>
      </w:r>
      <w:bookmarkStart w:name="75d9e905-0ed8-4b64-8f23-d12494003dd9" w:id="84"/>
      <w:r>
        <w:rPr>
          <w:rFonts w:ascii="Times New Roman" w:hAnsi="Times New Roman"/>
          <w:b w:val="false"/>
          <w:i w:val="false"/>
          <w:color w:val="000000"/>
          <w:sz w:val="28"/>
        </w:rPr>
        <w:t>(не менее двух произведений по выбору):</w:t>
      </w:r>
      <w:bookmarkEnd w:id="84"/>
      <w:r>
        <w:rPr>
          <w:rFonts w:ascii="Times New Roman" w:hAnsi="Times New Roman"/>
          <w:b w:val="false"/>
          <w:i w:val="false"/>
          <w:color w:val="000000"/>
          <w:sz w:val="28"/>
        </w:rPr>
        <w:t>‌</w:t>
      </w:r>
      <w:r>
        <w:rPr>
          <w:rFonts w:ascii="Times New Roman" w:hAnsi="Times New Roman"/>
          <w:b w:val="false"/>
          <w:i w:val="false"/>
          <w:color w:val="000000"/>
          <w:sz w:val="28"/>
        </w:rPr>
        <w:t xml:space="preserve"> юмористические произведения на примере рассказов В. Ю. Драгунского, Н. Н. Носова</w:t>
      </w:r>
      <w:r>
        <w:rPr>
          <w:rFonts w:ascii="Times New Roman" w:hAnsi="Times New Roman"/>
          <w:b w:val="false"/>
          <w:i w:val="false"/>
          <w:color w:val="000000"/>
          <w:sz w:val="28"/>
        </w:rPr>
        <w:t>, ‌</w:t>
      </w:r>
      <w:bookmarkStart w:name="861c58cd-2b62-48ca-aee2-cbc0aff1d663" w:id="85"/>
      <w:r>
        <w:rPr>
          <w:rFonts w:ascii="Times New Roman" w:hAnsi="Times New Roman"/>
          <w:b w:val="false"/>
          <w:i w:val="false"/>
          <w:color w:val="000000"/>
          <w:sz w:val="28"/>
        </w:rPr>
        <w:t>М. М. Зощенко, В. В. Голявкина</w:t>
      </w:r>
      <w:bookmarkEnd w:id="8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pPr>
        <w:spacing w:before="0" w:after="0" w:line="264"/>
        <w:ind w:firstLine="600"/>
        <w:jc w:val="both"/>
      </w:pPr>
      <w:r>
        <w:rPr>
          <w:rFonts w:ascii="Times New Roman" w:hAnsi="Times New Roman"/>
          <w:b w:val="false"/>
          <w:i w:val="false"/>
          <w:color w:val="000000"/>
          <w:sz w:val="28"/>
        </w:rPr>
        <w:t xml:space="preserve">Произведения для чтения: В.Ю. Драгунский «Денискины рассказы» </w:t>
      </w:r>
      <w:r>
        <w:rPr>
          <w:rFonts w:ascii="Times New Roman" w:hAnsi="Times New Roman"/>
          <w:b w:val="false"/>
          <w:i w:val="false"/>
          <w:color w:val="000000"/>
          <w:sz w:val="28"/>
        </w:rPr>
        <w:t>‌</w:t>
      </w:r>
      <w:bookmarkStart w:name="3833d43d-9952-42a0-80a6-c982261f81f0" w:id="86"/>
      <w:r>
        <w:rPr>
          <w:rFonts w:ascii="Times New Roman" w:hAnsi="Times New Roman"/>
          <w:b w:val="false"/>
          <w:i w:val="false"/>
          <w:color w:val="000000"/>
          <w:sz w:val="28"/>
        </w:rPr>
        <w:t>(1-2 произведения по выбору)</w:t>
      </w:r>
      <w:bookmarkEnd w:id="86"/>
      <w:r>
        <w:rPr>
          <w:rFonts w:ascii="Times New Roman" w:hAnsi="Times New Roman"/>
          <w:b w:val="false"/>
          <w:i w:val="false"/>
          <w:color w:val="000000"/>
          <w:sz w:val="28"/>
        </w:rPr>
        <w:t>‌</w:t>
      </w:r>
      <w:r>
        <w:rPr>
          <w:rFonts w:ascii="Times New Roman" w:hAnsi="Times New Roman"/>
          <w:b w:val="false"/>
          <w:i w:val="false"/>
          <w:color w:val="000000"/>
          <w:sz w:val="28"/>
        </w:rPr>
        <w:t xml:space="preserve">, Н.Н. Носов «Витя Малеев в школе и дома» (отдельные главы) </w:t>
      </w:r>
      <w:r>
        <w:rPr>
          <w:rFonts w:ascii="Times New Roman" w:hAnsi="Times New Roman"/>
          <w:b w:val="false"/>
          <w:i w:val="false"/>
          <w:color w:val="000000"/>
          <w:sz w:val="28"/>
        </w:rPr>
        <w:t>‌</w:t>
      </w:r>
      <w:bookmarkStart w:name="6717adc8-7d22-4c8b-8e0f-ca68d49678b4" w:id="87"/>
      <w:r>
        <w:rPr>
          <w:rFonts w:ascii="Times New Roman" w:hAnsi="Times New Roman"/>
          <w:b w:val="false"/>
          <w:i w:val="false"/>
          <w:color w:val="000000"/>
          <w:sz w:val="28"/>
        </w:rPr>
        <w:t>и другие</w:t>
      </w:r>
      <w:bookmarkEnd w:id="8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Расширение круга чтения произведений зарубежных писателей. Литературные сказки Х.-К. Андерсена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0570ee0c-c095-4bdf-be12-0c3444ad3bbe" w:id="88"/>
      <w:r>
        <w:rPr>
          <w:rFonts w:ascii="Times New Roman" w:hAnsi="Times New Roman"/>
          <w:b w:val="false"/>
          <w:i w:val="false"/>
          <w:color w:val="000000"/>
          <w:sz w:val="28"/>
        </w:rPr>
        <w:t>Ш. Перро, братьев Гримм и др. (по выбору)</w:t>
      </w:r>
      <w:bookmarkEnd w:id="88"/>
      <w:r>
        <w:rPr>
          <w:rFonts w:ascii="Times New Roman" w:hAnsi="Times New Roman"/>
          <w:b w:val="false"/>
          <w:i w:val="false"/>
          <w:color w:val="000000"/>
          <w:sz w:val="28"/>
        </w:rPr>
        <w:t>‌</w:t>
      </w:r>
      <w:r>
        <w:rPr>
          <w:rFonts w:ascii="Times New Roman" w:hAnsi="Times New Roman"/>
          <w:b w:val="false"/>
          <w:i w:val="false"/>
          <w:color w:val="000000"/>
          <w:sz w:val="28"/>
        </w:rPr>
        <w:t xml:space="preserve">. Приключенческая литература: произведения Дж. Свифта, Марка Твена. </w:t>
      </w:r>
    </w:p>
    <w:p>
      <w:pPr>
        <w:spacing w:before="0" w:after="0" w:line="264"/>
        <w:ind w:firstLine="600"/>
        <w:jc w:val="both"/>
      </w:pPr>
      <w:r>
        <w:rPr>
          <w:rFonts w:ascii="Times New Roman" w:hAnsi="Times New Roman"/>
          <w:b w:val="false"/>
          <w:i w:val="false"/>
          <w:color w:val="000000"/>
          <w:sz w:val="28"/>
        </w:rPr>
        <w:t xml:space="preserve">Произведения для чтения: Х.-К. Андерсен «Дикие лебеди», «Русалочка», Дж. Свифт «Приключения Гулливера» (отдельные главы), Марк Твен «Том Сойер» (отдельные главы) </w:t>
      </w:r>
      <w:r>
        <w:rPr>
          <w:rFonts w:ascii="Times New Roman" w:hAnsi="Times New Roman"/>
          <w:b w:val="false"/>
          <w:i w:val="false"/>
          <w:color w:val="000000"/>
          <w:sz w:val="28"/>
        </w:rPr>
        <w:t>‌</w:t>
      </w:r>
      <w:bookmarkStart w:name="7eaefd21-9d80-4380-a4c5-7fbfbc886408" w:id="89"/>
      <w:r>
        <w:rPr>
          <w:rFonts w:ascii="Times New Roman" w:hAnsi="Times New Roman"/>
          <w:b w:val="false"/>
          <w:i w:val="false"/>
          <w:color w:val="000000"/>
          <w:sz w:val="28"/>
        </w:rPr>
        <w:t>и другие (по выбору)</w:t>
      </w:r>
      <w:bookmarkEnd w:id="89"/>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 (работа с детской книгой и справочной литературой)</w:t>
      </w:r>
      <w:r>
        <w:rPr>
          <w:rFonts w:ascii="Times New Roman" w:hAnsi="Times New Roman"/>
          <w:b w:val="false"/>
          <w:i w:val="false"/>
          <w:color w:val="000000"/>
          <w:sz w:val="28"/>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4 классе способствует </w:t>
      </w:r>
      <w:r>
        <w:rPr>
          <w:rFonts w:ascii="Times New Roman" w:hAnsi="Times New Roman"/>
          <w:b w:val="false"/>
          <w:i w:val="false"/>
          <w:color w:val="000000"/>
          <w:sz w:val="28"/>
        </w:rPr>
        <w:t>освоению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val="false"/>
          <w:color w:val="000000"/>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pPr>
        <w:numPr>
          <w:ilvl w:val="0"/>
          <w:numId w:val="1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17"/>
        </w:numPr>
        <w:spacing w:before="0" w:after="0" w:line="264"/>
        <w:jc w:val="both"/>
      </w:pPr>
      <w:r>
        <w:rPr>
          <w:rFonts w:ascii="Times New Roman" w:hAnsi="Times New Roman"/>
          <w:b w:val="false"/>
          <w:i w:val="false"/>
          <w:color w:val="000000"/>
          <w:sz w:val="28"/>
        </w:rPr>
        <w:t>читать про себя (молча), оценивать своё чтение с точки зрения понимания и запоминания текста;</w:t>
      </w:r>
    </w:p>
    <w:p>
      <w:pPr>
        <w:numPr>
          <w:ilvl w:val="0"/>
          <w:numId w:val="17"/>
        </w:numPr>
        <w:spacing w:before="0" w:after="0" w:line="264"/>
        <w:jc w:val="both"/>
      </w:pPr>
      <w:r>
        <w:rPr>
          <w:rFonts w:ascii="Times New Roman" w:hAnsi="Times New Roman"/>
          <w:b w:val="false"/>
          <w:i w:val="false"/>
          <w:color w:val="000000"/>
          <w:sz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pPr>
        <w:numPr>
          <w:ilvl w:val="0"/>
          <w:numId w:val="17"/>
        </w:numPr>
        <w:spacing w:before="0" w:after="0" w:line="264"/>
        <w:jc w:val="both"/>
      </w:pPr>
      <w:r>
        <w:rPr>
          <w:rFonts w:ascii="Times New Roman" w:hAnsi="Times New Roman"/>
          <w:b w:val="false"/>
          <w:i w:val="false"/>
          <w:color w:val="000000"/>
          <w:sz w:val="28"/>
        </w:rPr>
        <w:t xml:space="preserve">характеризовать героя и давать оценку его поступкам; </w:t>
      </w:r>
    </w:p>
    <w:p>
      <w:pPr>
        <w:numPr>
          <w:ilvl w:val="0"/>
          <w:numId w:val="17"/>
        </w:numPr>
        <w:spacing w:before="0" w:after="0" w:line="264"/>
        <w:jc w:val="both"/>
      </w:pPr>
      <w:r>
        <w:rPr>
          <w:rFonts w:ascii="Times New Roman" w:hAnsi="Times New Roman"/>
          <w:b w:val="false"/>
          <w:i w:val="false"/>
          <w:color w:val="000000"/>
          <w:sz w:val="28"/>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pPr>
        <w:numPr>
          <w:ilvl w:val="0"/>
          <w:numId w:val="17"/>
        </w:numPr>
        <w:spacing w:before="0" w:after="0" w:line="264"/>
        <w:jc w:val="both"/>
      </w:pPr>
      <w:r>
        <w:rPr>
          <w:rFonts w:ascii="Times New Roman" w:hAnsi="Times New Roman"/>
          <w:b w:val="false"/>
          <w:i w:val="false"/>
          <w:color w:val="000000"/>
          <w:sz w:val="28"/>
        </w:rPr>
        <w:t>составлять план (вопросный, номинативный, цитатный) текста, дополнять и восстанавливать нарушенную последовательность;</w:t>
      </w:r>
    </w:p>
    <w:p>
      <w:pPr>
        <w:numPr>
          <w:ilvl w:val="0"/>
          <w:numId w:val="17"/>
        </w:numPr>
        <w:spacing w:before="0" w:after="0" w:line="264"/>
        <w:jc w:val="both"/>
      </w:pPr>
      <w:r>
        <w:rPr>
          <w:rFonts w:ascii="Times New Roman" w:hAnsi="Times New Roman"/>
          <w:b w:val="false"/>
          <w:i w:val="false"/>
          <w:color w:val="000000"/>
          <w:sz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pPr>
        <w:spacing w:before="0" w:after="0" w:line="264"/>
        <w:ind w:firstLine="600"/>
        <w:jc w:val="both"/>
      </w:pPr>
      <w:r>
        <w:rPr>
          <w:rFonts w:ascii="Times New Roman" w:hAnsi="Times New Roman"/>
          <w:b w:val="false"/>
          <w:i w:val="false"/>
          <w:color w:val="000000"/>
          <w:sz w:val="28"/>
        </w:rPr>
        <w:t xml:space="preserve">Работа с информацией </w:t>
      </w:r>
      <w:r>
        <w:rPr>
          <w:rFonts w:ascii="Times New Roman" w:hAnsi="Times New Roman"/>
          <w:b w:val="false"/>
          <w:i w:val="false"/>
          <w:color w:val="000000"/>
          <w:sz w:val="28"/>
        </w:rPr>
        <w:t>как часть познавательных универсальных учебных действий способствуют формированию умений:</w:t>
      </w:r>
    </w:p>
    <w:p>
      <w:pPr>
        <w:numPr>
          <w:ilvl w:val="0"/>
          <w:numId w:val="18"/>
        </w:numPr>
        <w:spacing w:before="0" w:after="0" w:line="264"/>
        <w:jc w:val="both"/>
      </w:pPr>
      <w:r>
        <w:rPr>
          <w:rFonts w:ascii="Times New Roman" w:hAnsi="Times New Roman"/>
          <w:b w:val="false"/>
          <w:i w:val="false"/>
          <w:color w:val="000000"/>
          <w:sz w:val="28"/>
        </w:rPr>
        <w:t>использовать справочную информацию для получения дополнительной информации в соответствии с учебной задачей;</w:t>
      </w:r>
    </w:p>
    <w:p>
      <w:pPr>
        <w:numPr>
          <w:ilvl w:val="0"/>
          <w:numId w:val="18"/>
        </w:numPr>
        <w:spacing w:before="0" w:after="0" w:line="264"/>
        <w:jc w:val="both"/>
      </w:pPr>
      <w:r>
        <w:rPr>
          <w:rFonts w:ascii="Times New Roman" w:hAnsi="Times New Roman"/>
          <w:b w:val="false"/>
          <w:i w:val="false"/>
          <w:color w:val="000000"/>
          <w:sz w:val="28"/>
        </w:rPr>
        <w:t>характеризовать книгу по её элементам (обложка, оглавление, аннотация, предисловие, иллюстрации, примечания и другое);</w:t>
      </w:r>
    </w:p>
    <w:p>
      <w:pPr>
        <w:numPr>
          <w:ilvl w:val="0"/>
          <w:numId w:val="18"/>
        </w:numPr>
        <w:spacing w:before="0" w:after="0" w:line="264"/>
        <w:jc w:val="both"/>
      </w:pPr>
      <w:r>
        <w:rPr>
          <w:rFonts w:ascii="Times New Roman" w:hAnsi="Times New Roman"/>
          <w:b w:val="false"/>
          <w:i w:val="false"/>
          <w:color w:val="000000"/>
          <w:sz w:val="28"/>
        </w:rPr>
        <w:t>выбирать книгу в библиотеке в соответствии с учебной задачей; составлять аннотацию.</w:t>
      </w:r>
    </w:p>
    <w:p>
      <w:pPr>
        <w:numPr>
          <w:ilvl w:val="0"/>
          <w:numId w:val="18"/>
        </w:numPr>
        <w:spacing w:before="0" w:after="0" w:line="264"/>
        <w:jc w:val="both"/>
      </w:pPr>
      <w:r>
        <w:rPr>
          <w:rFonts w:ascii="Times New Roman" w:hAnsi="Times New Roman"/>
          <w:b w:val="false"/>
          <w:i w:val="false"/>
          <w:color w:val="000000"/>
          <w:sz w:val="28"/>
        </w:rPr>
        <w:t>Коммуникативные универсальные учебные действия способствуют формированию умений:</w:t>
      </w:r>
    </w:p>
    <w:p>
      <w:pPr>
        <w:numPr>
          <w:ilvl w:val="0"/>
          <w:numId w:val="18"/>
        </w:numPr>
        <w:spacing w:before="0" w:after="0" w:line="264"/>
        <w:jc w:val="both"/>
      </w:pPr>
      <w:r>
        <w:rPr>
          <w:rFonts w:ascii="Times New Roman" w:hAnsi="Times New Roman"/>
          <w:b w:val="false"/>
          <w:i w:val="false"/>
          <w:color w:val="000000"/>
          <w:sz w:val="28"/>
        </w:rPr>
        <w:t>соблюдать правила речевого этикета в учебном диалоге, отвечать и задавать вопросы к учебным и художественным текстам;</w:t>
      </w:r>
    </w:p>
    <w:p>
      <w:pPr>
        <w:numPr>
          <w:ilvl w:val="0"/>
          <w:numId w:val="18"/>
        </w:numPr>
        <w:spacing w:before="0" w:after="0" w:line="264"/>
        <w:jc w:val="both"/>
      </w:pPr>
      <w:r>
        <w:rPr>
          <w:rFonts w:ascii="Times New Roman" w:hAnsi="Times New Roman"/>
          <w:b w:val="false"/>
          <w:i w:val="false"/>
          <w:color w:val="000000"/>
          <w:sz w:val="28"/>
        </w:rPr>
        <w:t>пересказывать текст в соответствии с учебной задачей;</w:t>
      </w:r>
    </w:p>
    <w:p>
      <w:pPr>
        <w:numPr>
          <w:ilvl w:val="0"/>
          <w:numId w:val="18"/>
        </w:numPr>
        <w:spacing w:before="0" w:after="0" w:line="264"/>
        <w:jc w:val="both"/>
      </w:pPr>
      <w:r>
        <w:rPr>
          <w:rFonts w:ascii="Times New Roman" w:hAnsi="Times New Roman"/>
          <w:b w:val="false"/>
          <w:i w:val="false"/>
          <w:color w:val="000000"/>
          <w:sz w:val="28"/>
        </w:rPr>
        <w:t>рассказывать о тематике детской литературы, о любимом писателе и его произведениях;</w:t>
      </w:r>
    </w:p>
    <w:p>
      <w:pPr>
        <w:numPr>
          <w:ilvl w:val="0"/>
          <w:numId w:val="18"/>
        </w:numPr>
        <w:spacing w:before="0" w:after="0" w:line="264"/>
        <w:jc w:val="both"/>
      </w:pPr>
      <w:r>
        <w:rPr>
          <w:rFonts w:ascii="Times New Roman" w:hAnsi="Times New Roman"/>
          <w:b w:val="false"/>
          <w:i w:val="false"/>
          <w:color w:val="000000"/>
          <w:sz w:val="28"/>
        </w:rPr>
        <w:t>оценивать мнение авторов о героях и своё отношение к ним;</w:t>
      </w:r>
    </w:p>
    <w:p>
      <w:pPr>
        <w:numPr>
          <w:ilvl w:val="0"/>
          <w:numId w:val="18"/>
        </w:numPr>
        <w:spacing w:before="0" w:after="0" w:line="264"/>
        <w:jc w:val="both"/>
      </w:pPr>
      <w:r>
        <w:rPr>
          <w:rFonts w:ascii="Times New Roman" w:hAnsi="Times New Roman"/>
          <w:b w:val="false"/>
          <w:i w:val="false"/>
          <w:color w:val="000000"/>
          <w:sz w:val="28"/>
        </w:rPr>
        <w:t>использовать элементы импровизации при исполнении фольклорных произведений;</w:t>
      </w:r>
    </w:p>
    <w:p>
      <w:pPr>
        <w:numPr>
          <w:ilvl w:val="0"/>
          <w:numId w:val="18"/>
        </w:numPr>
        <w:spacing w:before="0" w:after="0" w:line="264"/>
        <w:jc w:val="both"/>
      </w:pPr>
      <w:r>
        <w:rPr>
          <w:rFonts w:ascii="Times New Roman" w:hAnsi="Times New Roman"/>
          <w:b w:val="false"/>
          <w:i w:val="false"/>
          <w:color w:val="000000"/>
          <w:sz w:val="28"/>
        </w:rPr>
        <w:t>сочинять небольшие тексты повествовательного и описательного характера по наблюдениям, на заданную тему.</w:t>
      </w:r>
    </w:p>
    <w:p>
      <w:pPr>
        <w:spacing w:before="0" w:after="0" w:line="264"/>
        <w:ind w:firstLine="600"/>
        <w:jc w:val="both"/>
      </w:pPr>
      <w:r>
        <w:rPr>
          <w:rFonts w:ascii="Times New Roman" w:hAnsi="Times New Roman"/>
          <w:b w:val="false"/>
          <w:i w:val="false"/>
          <w:color w:val="000000"/>
          <w:sz w:val="28"/>
        </w:rPr>
        <w:t xml:space="preserve">Регулятивные универсальные учебные </w:t>
      </w:r>
      <w:r>
        <w:rPr>
          <w:rFonts w:ascii="Times New Roman" w:hAnsi="Times New Roman"/>
          <w:b w:val="false"/>
          <w:i w:val="false"/>
          <w:color w:val="000000"/>
          <w:sz w:val="28"/>
        </w:rPr>
        <w:t>способствуют формированию умений:</w:t>
      </w:r>
    </w:p>
    <w:p>
      <w:pPr>
        <w:numPr>
          <w:ilvl w:val="0"/>
          <w:numId w:val="19"/>
        </w:numPr>
        <w:spacing w:before="0" w:after="0" w:line="264"/>
        <w:jc w:val="both"/>
      </w:pPr>
      <w:r>
        <w:rPr>
          <w:rFonts w:ascii="Times New Roman" w:hAnsi="Times New Roman"/>
          <w:b w:val="false"/>
          <w:i w:val="false"/>
          <w:color w:val="000000"/>
          <w:sz w:val="28"/>
        </w:rPr>
        <w:t>понимать значение чтения для самообразования и саморазвития; самостоятельно организовывать читательскую деятельность во время досуга;</w:t>
      </w:r>
    </w:p>
    <w:p>
      <w:pPr>
        <w:numPr>
          <w:ilvl w:val="0"/>
          <w:numId w:val="19"/>
        </w:numPr>
        <w:spacing w:before="0" w:after="0" w:line="264"/>
        <w:jc w:val="both"/>
      </w:pPr>
      <w:r>
        <w:rPr>
          <w:rFonts w:ascii="Times New Roman" w:hAnsi="Times New Roman"/>
          <w:b w:val="false"/>
          <w:i w:val="false"/>
          <w:color w:val="000000"/>
          <w:sz w:val="28"/>
        </w:rPr>
        <w:t>определять цель выразительного исполнения и работы с текстом;</w:t>
      </w:r>
    </w:p>
    <w:p>
      <w:pPr>
        <w:numPr>
          <w:ilvl w:val="0"/>
          <w:numId w:val="19"/>
        </w:numPr>
        <w:spacing w:before="0" w:after="0" w:line="264"/>
        <w:jc w:val="both"/>
      </w:pPr>
      <w:r>
        <w:rPr>
          <w:rFonts w:ascii="Times New Roman" w:hAnsi="Times New Roman"/>
          <w:b w:val="false"/>
          <w:i w:val="false"/>
          <w:color w:val="000000"/>
          <w:sz w:val="28"/>
        </w:rPr>
        <w:t>оценивать выступление (своё и одноклассников) с точки зрения передачи настроения, особенностей произведения и героев;</w:t>
      </w:r>
    </w:p>
    <w:p>
      <w:pPr>
        <w:numPr>
          <w:ilvl w:val="0"/>
          <w:numId w:val="19"/>
        </w:numPr>
        <w:spacing w:before="0" w:after="0" w:line="264"/>
        <w:jc w:val="both"/>
      </w:pPr>
      <w:r>
        <w:rPr>
          <w:rFonts w:ascii="Times New Roman" w:hAnsi="Times New Roman"/>
          <w:b w:val="false"/>
          <w:i w:val="false"/>
          <w:color w:val="000000"/>
          <w:sz w:val="28"/>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pPr>
        <w:spacing w:before="0" w:after="0" w:line="264"/>
        <w:ind w:firstLine="600"/>
        <w:jc w:val="both"/>
      </w:pPr>
      <w:r>
        <w:rPr>
          <w:rFonts w:ascii="Times New Roman" w:hAnsi="Times New Roman"/>
          <w:b w:val="false"/>
          <w:i w:val="false"/>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20"/>
        </w:numPr>
        <w:spacing w:before="0" w:after="0" w:line="264"/>
        <w:jc w:val="both"/>
      </w:pPr>
      <w:r>
        <w:rPr>
          <w:rFonts w:ascii="Times New Roman" w:hAnsi="Times New Roman"/>
          <w:b w:val="false"/>
          <w:i w:val="false"/>
          <w:color w:val="000000"/>
          <w:sz w:val="28"/>
        </w:rPr>
        <w:t>участвовать в театрализованной деятельности: инсценировании и драматизации (читать по ролям, разыгрывать сценки);</w:t>
      </w:r>
    </w:p>
    <w:p>
      <w:pPr>
        <w:numPr>
          <w:ilvl w:val="0"/>
          <w:numId w:val="20"/>
        </w:numPr>
        <w:spacing w:before="0" w:after="0" w:line="264"/>
        <w:jc w:val="both"/>
      </w:pPr>
      <w:r>
        <w:rPr>
          <w:rFonts w:ascii="Times New Roman" w:hAnsi="Times New Roman"/>
          <w:b w:val="false"/>
          <w:i w:val="false"/>
          <w:color w:val="000000"/>
          <w:sz w:val="28"/>
        </w:rPr>
        <w:t>соблюдать правила взаимодействия;</w:t>
      </w:r>
    </w:p>
    <w:p>
      <w:pPr>
        <w:numPr>
          <w:ilvl w:val="0"/>
          <w:numId w:val="20"/>
        </w:numPr>
        <w:spacing w:before="0" w:after="0" w:line="264"/>
        <w:jc w:val="both"/>
      </w:pPr>
      <w:r>
        <w:rPr>
          <w:rFonts w:ascii="Times New Roman" w:hAnsi="Times New Roman"/>
          <w:b w:val="false"/>
          <w:i w:val="false"/>
          <w:color w:val="000000"/>
          <w:sz w:val="28"/>
        </w:rPr>
        <w:t>ответственно относиться к своим обязанностям в процессе совместной деятельности, оценивать свой вклад в общее дело.</w:t>
      </w:r>
    </w:p>
    <w:p>
      <w:pPr>
        <w:spacing w:before="0" w:after="0" w:line="264"/>
        <w:ind w:left="120"/>
        <w:jc w:val="both"/>
      </w:pPr>
      <w:bookmarkStart w:name="_ftn1" w:id="90"/>
      <w:hyperlink w:anchor="_ftnref1">
        <w:r>
          <w:rPr>
            <w:rFonts w:ascii="Times New Roman" w:hAnsi="Times New Roman"/>
            <w:b w:val="false"/>
            <w:i w:val="false"/>
            <w:color w:val="0000ff"/>
            <w:u w:val="single"/>
          </w:rPr>
          <w:t/>
        </w:r>
        <w:r>
          <w:rPr>
            <w:rFonts w:ascii="Times New Roman" w:hAnsi="Times New Roman"/>
            <w:b w:val="false"/>
            <w:i w:val="false"/>
            <w:color w:val="0000ff"/>
            <w:sz w:val="18"/>
          </w:rPr>
          <w:t>[1]</w:t>
        </w:r>
      </w:hyperlink>
      <w:bookmarkEnd w:id="90"/>
      <w:r>
        <w:rPr>
          <w:rFonts w:ascii="Times New Roman" w:hAnsi="Times New Roman"/>
          <w:b w:val="false"/>
          <w:i w:val="false"/>
          <w:color w:val="000000"/>
          <w:sz w:val="28"/>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bookmarkStart w:name="block-23034499" w:id="91"/>
    <w:p>
      <w:pPr>
        <w:sectPr>
          <w:pgSz w:w="11906" w:h="16383" w:orient="portrait"/>
        </w:sectPr>
      </w:pPr>
    </w:p>
    <w:bookmarkEnd w:id="91"/>
    <w:bookmarkEnd w:id="9"/>
    <w:bookmarkStart w:name="block-23034503" w:id="92"/>
    <w:p>
      <w:pPr>
        <w:spacing w:before="0" w:after="0" w:line="264"/>
        <w:ind w:left="120"/>
        <w:jc w:val="both"/>
      </w:pPr>
      <w:r>
        <w:rPr>
          <w:rFonts w:ascii="Times New Roman" w:hAnsi="Times New Roman"/>
          <w:b/>
          <w:i w:val="false"/>
          <w:color w:val="333333"/>
          <w:sz w:val="28"/>
        </w:rPr>
        <w:t xml:space="preserve">ПЛАНИРУЕМЫЕ </w:t>
      </w:r>
      <w:r>
        <w:rPr>
          <w:rFonts w:ascii="Times New Roman" w:hAnsi="Times New Roman"/>
          <w:b/>
          <w:i w:val="false"/>
          <w:color w:val="000000"/>
          <w:sz w:val="28"/>
        </w:rPr>
        <w:t xml:space="preserve">ОБРАЗОВАТЕЛЬНЫЕ </w:t>
      </w:r>
      <w:r>
        <w:rPr>
          <w:rFonts w:ascii="Times New Roman" w:hAnsi="Times New Roman"/>
          <w:b/>
          <w:i w:val="false"/>
          <w:color w:val="333333"/>
          <w:sz w:val="28"/>
        </w:rPr>
        <w:t>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pPr>
        <w:spacing w:before="0" w:after="0" w:line="264"/>
        <w:ind w:firstLine="600"/>
        <w:jc w:val="both"/>
      </w:pPr>
      <w:r>
        <w:rPr>
          <w:rFonts w:ascii="Times New Roman" w:hAnsi="Times New Roman"/>
          <w:b/>
          <w:i w:val="false"/>
          <w:color w:val="000000"/>
          <w:sz w:val="28"/>
        </w:rPr>
        <w:t>Гражданско-патриотическое воспитание:</w:t>
      </w:r>
    </w:p>
    <w:p>
      <w:pPr>
        <w:numPr>
          <w:ilvl w:val="0"/>
          <w:numId w:val="21"/>
        </w:numPr>
        <w:spacing w:before="0" w:after="0" w:line="264"/>
        <w:jc w:val="both"/>
      </w:pPr>
      <w:r>
        <w:rPr>
          <w:rFonts w:ascii="Times New Roman" w:hAnsi="Times New Roman"/>
          <w:b w:val="false"/>
          <w:i w:val="false"/>
          <w:color w:val="000000"/>
          <w:sz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pPr>
        <w:numPr>
          <w:ilvl w:val="0"/>
          <w:numId w:val="21"/>
        </w:numPr>
        <w:spacing w:before="0" w:after="0" w:line="264"/>
        <w:jc w:val="both"/>
      </w:pPr>
      <w:r>
        <w:rPr>
          <w:rFonts w:ascii="Times New Roman" w:hAnsi="Times New Roman"/>
          <w:b w:val="false"/>
          <w:i w:val="false"/>
          <w:color w:val="000000"/>
          <w:sz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pPr>
        <w:numPr>
          <w:ilvl w:val="0"/>
          <w:numId w:val="21"/>
        </w:numPr>
        <w:spacing w:before="0" w:after="0" w:line="264"/>
        <w:jc w:val="both"/>
      </w:pPr>
      <w:r>
        <w:rPr>
          <w:rFonts w:ascii="Times New Roman" w:hAnsi="Times New Roman"/>
          <w:b w:val="false"/>
          <w:i w:val="false"/>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pPr>
        <w:spacing w:before="0" w:after="0" w:line="264"/>
        <w:ind w:firstLine="600"/>
        <w:jc w:val="both"/>
      </w:pPr>
      <w:r>
        <w:rPr>
          <w:rFonts w:ascii="Times New Roman" w:hAnsi="Times New Roman"/>
          <w:b/>
          <w:i w:val="false"/>
          <w:color w:val="000000"/>
          <w:sz w:val="28"/>
        </w:rPr>
        <w:t>Духовно-нравственное воспитание:</w:t>
      </w:r>
    </w:p>
    <w:p>
      <w:pPr>
        <w:numPr>
          <w:ilvl w:val="0"/>
          <w:numId w:val="22"/>
        </w:numPr>
        <w:spacing w:before="0" w:after="0" w:line="264"/>
        <w:jc w:val="both"/>
      </w:pPr>
      <w:r>
        <w:rPr>
          <w:rFonts w:ascii="Times New Roman" w:hAnsi="Times New Roman"/>
          <w:b w:val="false"/>
          <w:i w:val="false"/>
          <w:color w:val="000000"/>
          <w:sz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pPr>
        <w:numPr>
          <w:ilvl w:val="0"/>
          <w:numId w:val="22"/>
        </w:numPr>
        <w:spacing w:before="0" w:after="0" w:line="264"/>
        <w:jc w:val="both"/>
      </w:pPr>
      <w:r>
        <w:rPr>
          <w:rFonts w:ascii="Times New Roman" w:hAnsi="Times New Roman"/>
          <w:b w:val="false"/>
          <w:i w:val="false"/>
          <w:color w:val="000000"/>
          <w:sz w:val="28"/>
        </w:rPr>
        <w:t>осознание этических понятий, оценка поведения и поступков персонажей художественных произведений в ситуации нравственного выбора;</w:t>
      </w:r>
    </w:p>
    <w:p>
      <w:pPr>
        <w:numPr>
          <w:ilvl w:val="0"/>
          <w:numId w:val="22"/>
        </w:numPr>
        <w:spacing w:before="0" w:after="0" w:line="264"/>
        <w:jc w:val="both"/>
      </w:pPr>
      <w:r>
        <w:rPr>
          <w:rFonts w:ascii="Times New Roman" w:hAnsi="Times New Roman"/>
          <w:b w:val="false"/>
          <w:i w:val="false"/>
          <w:color w:val="000000"/>
          <w:sz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pPr>
        <w:numPr>
          <w:ilvl w:val="0"/>
          <w:numId w:val="22"/>
        </w:numPr>
        <w:spacing w:before="0" w:after="0" w:line="264"/>
        <w:jc w:val="both"/>
      </w:pPr>
      <w:r>
        <w:rPr>
          <w:rFonts w:ascii="Times New Roman" w:hAnsi="Times New Roman"/>
          <w:b w:val="false"/>
          <w:i w:val="false"/>
          <w:color w:val="000000"/>
          <w:sz w:val="28"/>
        </w:rPr>
        <w:t xml:space="preserve">неприятие любых форм поведения, направленных на причинение физического и морального вреда другим людям </w:t>
      </w:r>
    </w:p>
    <w:p>
      <w:pPr>
        <w:spacing w:before="0" w:after="0" w:line="264"/>
        <w:ind w:firstLine="600"/>
        <w:jc w:val="both"/>
      </w:pPr>
      <w:r>
        <w:rPr>
          <w:rFonts w:ascii="Times New Roman" w:hAnsi="Times New Roman"/>
          <w:b/>
          <w:i w:val="false"/>
          <w:color w:val="000000"/>
          <w:sz w:val="28"/>
        </w:rPr>
        <w:t>Эстетическое воспитание:</w:t>
      </w:r>
    </w:p>
    <w:p>
      <w:pPr>
        <w:numPr>
          <w:ilvl w:val="0"/>
          <w:numId w:val="23"/>
        </w:numPr>
        <w:spacing w:before="0" w:after="0" w:line="264"/>
        <w:jc w:val="both"/>
      </w:pPr>
      <w:r>
        <w:rPr>
          <w:rFonts w:ascii="Times New Roman" w:hAnsi="Times New Roman"/>
          <w:b w:val="false"/>
          <w:i w:val="false"/>
          <w:color w:val="000000"/>
          <w:sz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pPr>
        <w:numPr>
          <w:ilvl w:val="0"/>
          <w:numId w:val="23"/>
        </w:numPr>
        <w:spacing w:before="0" w:after="0" w:line="264"/>
        <w:jc w:val="both"/>
      </w:pPr>
      <w:r>
        <w:rPr>
          <w:rFonts w:ascii="Times New Roman" w:hAnsi="Times New Roman"/>
          <w:b w:val="false"/>
          <w:i w:val="false"/>
          <w:color w:val="000000"/>
          <w:sz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pPr>
        <w:numPr>
          <w:ilvl w:val="0"/>
          <w:numId w:val="23"/>
        </w:numPr>
        <w:spacing w:before="0" w:after="0" w:line="264"/>
        <w:jc w:val="both"/>
      </w:pPr>
      <w:r>
        <w:rPr>
          <w:rFonts w:ascii="Times New Roman" w:hAnsi="Times New Roman"/>
          <w:b w:val="false"/>
          <w:i w:val="false"/>
          <w:color w:val="000000"/>
          <w:sz w:val="28"/>
        </w:rPr>
        <w:t>понимание образного языка художественных произведений, выразительных средств, создающих художественный образ.</w:t>
      </w:r>
    </w:p>
    <w:p>
      <w:pPr>
        <w:spacing w:before="0" w:after="0" w:line="264"/>
        <w:ind w:firstLine="600"/>
        <w:jc w:val="both"/>
      </w:pPr>
      <w:r>
        <w:rPr>
          <w:rFonts w:ascii="Times New Roman" w:hAnsi="Times New Roman"/>
          <w:b/>
          <w:i w:val="false"/>
          <w:color w:val="000000"/>
          <w:sz w:val="28"/>
        </w:rPr>
        <w:t>Трудовое воспитание:</w:t>
      </w:r>
    </w:p>
    <w:p>
      <w:pPr>
        <w:numPr>
          <w:ilvl w:val="0"/>
          <w:numId w:val="24"/>
        </w:numPr>
        <w:spacing w:before="0" w:after="0" w:line="264"/>
        <w:jc w:val="both"/>
      </w:pPr>
      <w:r>
        <w:rPr>
          <w:rFonts w:ascii="Times New Roman" w:hAnsi="Times New Roman"/>
          <w:b w:val="false"/>
          <w:i w:val="false"/>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pPr>
        <w:spacing w:before="0" w:after="0" w:line="264"/>
        <w:ind w:firstLine="600"/>
        <w:jc w:val="both"/>
      </w:pPr>
      <w:r>
        <w:rPr>
          <w:rFonts w:ascii="Times New Roman" w:hAnsi="Times New Roman"/>
          <w:b/>
          <w:i w:val="false"/>
          <w:color w:val="000000"/>
          <w:sz w:val="28"/>
        </w:rPr>
        <w:t>Экологическое воспитание:</w:t>
      </w:r>
    </w:p>
    <w:p>
      <w:pPr>
        <w:numPr>
          <w:ilvl w:val="0"/>
          <w:numId w:val="25"/>
        </w:numPr>
        <w:spacing w:before="0" w:after="0" w:line="264"/>
        <w:jc w:val="both"/>
      </w:pPr>
      <w:r>
        <w:rPr>
          <w:rFonts w:ascii="Times New Roman" w:hAnsi="Times New Roman"/>
          <w:b w:val="false"/>
          <w:i w:val="false"/>
          <w:color w:val="000000"/>
          <w:sz w:val="28"/>
        </w:rPr>
        <w:t>бережное отношение к природе, осознание проблем взаимоотношений человека и животных, отражённых в литературных произведениях;</w:t>
      </w:r>
    </w:p>
    <w:p>
      <w:pPr>
        <w:numPr>
          <w:ilvl w:val="0"/>
          <w:numId w:val="25"/>
        </w:numPr>
        <w:spacing w:before="0" w:after="0" w:line="264"/>
        <w:jc w:val="both"/>
      </w:pPr>
      <w:r>
        <w:rPr>
          <w:rFonts w:ascii="Times New Roman" w:hAnsi="Times New Roman"/>
          <w:b w:val="false"/>
          <w:i w:val="false"/>
          <w:color w:val="000000"/>
          <w:sz w:val="28"/>
        </w:rPr>
        <w:t>неприятие действий, приносящих ей вред.</w:t>
      </w:r>
    </w:p>
    <w:p>
      <w:pPr>
        <w:spacing w:before="0" w:after="0" w:line="264"/>
        <w:ind w:firstLine="600"/>
        <w:jc w:val="both"/>
      </w:pPr>
      <w:r>
        <w:rPr>
          <w:rFonts w:ascii="Times New Roman" w:hAnsi="Times New Roman"/>
          <w:b/>
          <w:i w:val="false"/>
          <w:color w:val="000000"/>
          <w:sz w:val="28"/>
        </w:rPr>
        <w:t>Ценности научного познания:</w:t>
      </w:r>
    </w:p>
    <w:p>
      <w:pPr>
        <w:numPr>
          <w:ilvl w:val="0"/>
          <w:numId w:val="26"/>
        </w:numPr>
        <w:spacing w:before="0" w:after="0" w:line="264"/>
        <w:jc w:val="both"/>
      </w:pPr>
      <w:r>
        <w:rPr>
          <w:rFonts w:ascii="Times New Roman" w:hAnsi="Times New Roman"/>
          <w:b w:val="false"/>
          <w:i w:val="false"/>
          <w:color w:val="000000"/>
          <w:sz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pPr>
        <w:numPr>
          <w:ilvl w:val="0"/>
          <w:numId w:val="26"/>
        </w:numPr>
        <w:spacing w:before="0" w:after="0" w:line="264"/>
        <w:jc w:val="both"/>
      </w:pPr>
      <w:r>
        <w:rPr>
          <w:rFonts w:ascii="Times New Roman" w:hAnsi="Times New Roman"/>
          <w:b w:val="false"/>
          <w:i w:val="false"/>
          <w:color w:val="000000"/>
          <w:sz w:val="28"/>
        </w:rPr>
        <w:t>овладение смысловым чтением для решения различного уровня учебных и жизненных задач;</w:t>
      </w:r>
    </w:p>
    <w:p>
      <w:pPr>
        <w:numPr>
          <w:ilvl w:val="0"/>
          <w:numId w:val="26"/>
        </w:numPr>
        <w:spacing w:before="0" w:after="0" w:line="264"/>
        <w:jc w:val="both"/>
      </w:pPr>
      <w:r>
        <w:rPr>
          <w:rFonts w:ascii="Times New Roman" w:hAnsi="Times New Roman"/>
          <w:b w:val="false"/>
          <w:i w:val="false"/>
          <w:color w:val="000000"/>
          <w:sz w:val="28"/>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pPr>
        <w:spacing w:before="0" w:after="0" w:line="264"/>
        <w:ind w:firstLine="600"/>
        <w:jc w:val="both"/>
      </w:pPr>
      <w:r>
        <w:rPr>
          <w:rFonts w:ascii="Times New Roman" w:hAnsi="Times New Roman"/>
          <w:b w:val="false"/>
          <w:i/>
          <w:color w:val="000000"/>
          <w:sz w:val="28"/>
        </w:rPr>
        <w:t>базовые логические действия:</w:t>
      </w:r>
    </w:p>
    <w:p>
      <w:pPr>
        <w:numPr>
          <w:ilvl w:val="0"/>
          <w:numId w:val="27"/>
        </w:numPr>
        <w:spacing w:before="0" w:after="0" w:line="264"/>
        <w:jc w:val="both"/>
      </w:pPr>
      <w:r>
        <w:rPr>
          <w:rFonts w:ascii="Times New Roman" w:hAnsi="Times New Roman"/>
          <w:b w:val="false"/>
          <w:i w:val="false"/>
          <w:color w:val="000000"/>
          <w:sz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pPr>
        <w:numPr>
          <w:ilvl w:val="0"/>
          <w:numId w:val="27"/>
        </w:numPr>
        <w:spacing w:before="0" w:after="0" w:line="264"/>
        <w:jc w:val="both"/>
      </w:pPr>
      <w:r>
        <w:rPr>
          <w:rFonts w:ascii="Times New Roman" w:hAnsi="Times New Roman"/>
          <w:b w:val="false"/>
          <w:i w:val="false"/>
          <w:color w:val="000000"/>
          <w:sz w:val="28"/>
        </w:rPr>
        <w:t>объединять произведения по жанру, авторской принадлежности;</w:t>
      </w:r>
    </w:p>
    <w:p>
      <w:pPr>
        <w:numPr>
          <w:ilvl w:val="0"/>
          <w:numId w:val="27"/>
        </w:numPr>
        <w:spacing w:before="0" w:after="0" w:line="264"/>
        <w:jc w:val="both"/>
      </w:pPr>
      <w:r>
        <w:rPr>
          <w:rFonts w:ascii="Times New Roman" w:hAnsi="Times New Roman"/>
          <w:b w:val="false"/>
          <w:i w:val="false"/>
          <w:color w:val="000000"/>
          <w:sz w:val="28"/>
        </w:rPr>
        <w:t>определять существенный признак для классификации, классифицировать произведения по темам, жанрам и видам;</w:t>
      </w:r>
    </w:p>
    <w:p>
      <w:pPr>
        <w:numPr>
          <w:ilvl w:val="0"/>
          <w:numId w:val="27"/>
        </w:numPr>
        <w:spacing w:before="0" w:after="0" w:line="264"/>
        <w:jc w:val="both"/>
      </w:pPr>
      <w:r>
        <w:rPr>
          <w:rFonts w:ascii="Times New Roman" w:hAnsi="Times New Roman"/>
          <w:b w:val="false"/>
          <w:i w:val="false"/>
          <w:color w:val="000000"/>
          <w:sz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pPr>
        <w:numPr>
          <w:ilvl w:val="0"/>
          <w:numId w:val="27"/>
        </w:numPr>
        <w:spacing w:before="0" w:after="0" w:line="264"/>
        <w:jc w:val="both"/>
      </w:pPr>
      <w:r>
        <w:rPr>
          <w:rFonts w:ascii="Times New Roman" w:hAnsi="Times New Roman"/>
          <w:b w:val="false"/>
          <w:i w:val="false"/>
          <w:color w:val="000000"/>
          <w:sz w:val="28"/>
        </w:rPr>
        <w:t>выявлять недостаток информации для решения учебной (практической) задачи на основе предложенного алгоритма;</w:t>
      </w:r>
    </w:p>
    <w:p>
      <w:pPr>
        <w:numPr>
          <w:ilvl w:val="0"/>
          <w:numId w:val="27"/>
        </w:numPr>
        <w:spacing w:before="0" w:after="0" w:line="264"/>
        <w:jc w:val="both"/>
      </w:pPr>
      <w:r>
        <w:rPr>
          <w:rFonts w:ascii="Times New Roman" w:hAnsi="Times New Roman"/>
          <w:b w:val="false"/>
          <w:i w:val="false"/>
          <w:color w:val="000000"/>
          <w:sz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pPr>
        <w:spacing w:before="0" w:after="0" w:line="264"/>
        <w:ind w:firstLine="600"/>
        <w:jc w:val="both"/>
      </w:pPr>
      <w:r>
        <w:rPr>
          <w:rFonts w:ascii="Times New Roman" w:hAnsi="Times New Roman"/>
          <w:b w:val="false"/>
          <w:i/>
          <w:color w:val="000000"/>
          <w:sz w:val="28"/>
        </w:rPr>
        <w:t>базовые исследовательские действия:</w:t>
      </w:r>
    </w:p>
    <w:p>
      <w:pPr>
        <w:numPr>
          <w:ilvl w:val="0"/>
          <w:numId w:val="28"/>
        </w:numPr>
        <w:spacing w:before="0" w:after="0" w:line="264"/>
        <w:jc w:val="both"/>
      </w:pPr>
      <w:r>
        <w:rPr>
          <w:rFonts w:ascii="Times New Roman" w:hAnsi="Times New Roman"/>
          <w:b w:val="false"/>
          <w:i w:val="false"/>
          <w:color w:val="000000"/>
          <w:sz w:val="28"/>
        </w:rPr>
        <w:t>определять разрыв между реальным и желательным состоянием объекта (ситуации) на основе предложенных учителем вопросов;</w:t>
      </w:r>
    </w:p>
    <w:p>
      <w:pPr>
        <w:numPr>
          <w:ilvl w:val="0"/>
          <w:numId w:val="28"/>
        </w:numPr>
        <w:spacing w:before="0" w:after="0" w:line="264"/>
        <w:jc w:val="both"/>
      </w:pPr>
      <w:r>
        <w:rPr>
          <w:rFonts w:ascii="Times New Roman" w:hAnsi="Times New Roman"/>
          <w:b w:val="false"/>
          <w:i w:val="false"/>
          <w:color w:val="000000"/>
          <w:sz w:val="28"/>
        </w:rPr>
        <w:t>формулировать с помощью учителя цель, планировать изменения объекта, ситуации;</w:t>
      </w:r>
    </w:p>
    <w:p>
      <w:pPr>
        <w:numPr>
          <w:ilvl w:val="0"/>
          <w:numId w:val="28"/>
        </w:numPr>
        <w:spacing w:before="0" w:after="0" w:line="264"/>
        <w:jc w:val="both"/>
      </w:pPr>
      <w:r>
        <w:rPr>
          <w:rFonts w:ascii="Times New Roman" w:hAnsi="Times New Roman"/>
          <w:b w:val="false"/>
          <w:i w:val="false"/>
          <w:color w:val="000000"/>
          <w:sz w:val="28"/>
        </w:rPr>
        <w:t>сравнивать несколько вариантов решения задачи, выбирать наиболее подходящий (на основе предложенных критериев);</w:t>
      </w:r>
    </w:p>
    <w:p>
      <w:pPr>
        <w:numPr>
          <w:ilvl w:val="0"/>
          <w:numId w:val="28"/>
        </w:numPr>
        <w:spacing w:before="0" w:after="0" w:line="264"/>
        <w:jc w:val="both"/>
      </w:pPr>
      <w:r>
        <w:rPr>
          <w:rFonts w:ascii="Times New Roman" w:hAnsi="Times New Roman"/>
          <w:b w:val="false"/>
          <w:i w:val="false"/>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pPr>
        <w:numPr>
          <w:ilvl w:val="0"/>
          <w:numId w:val="28"/>
        </w:numPr>
        <w:spacing w:before="0" w:after="0" w:line="264"/>
        <w:jc w:val="both"/>
      </w:pPr>
      <w:r>
        <w:rPr>
          <w:rFonts w:ascii="Times New Roman" w:hAnsi="Times New Roman"/>
          <w:b w:val="false"/>
          <w:i w:val="false"/>
          <w:color w:val="000000"/>
          <w:sz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pPr>
        <w:numPr>
          <w:ilvl w:val="0"/>
          <w:numId w:val="28"/>
        </w:numPr>
        <w:spacing w:before="0" w:after="0" w:line="264"/>
        <w:jc w:val="both"/>
      </w:pPr>
      <w:r>
        <w:rPr>
          <w:rFonts w:ascii="Times New Roman" w:hAnsi="Times New Roman"/>
          <w:b w:val="false"/>
          <w:i w:val="false"/>
          <w:color w:val="000000"/>
          <w:sz w:val="28"/>
        </w:rPr>
        <w:t>прогнозировать возможное развитие процессов, событий и их последствия в аналогичных или сходных ситуациях;</w:t>
      </w:r>
    </w:p>
    <w:p>
      <w:pPr>
        <w:spacing w:before="0" w:after="0" w:line="264"/>
        <w:ind w:firstLine="600"/>
        <w:jc w:val="both"/>
      </w:pPr>
      <w:r>
        <w:rPr>
          <w:rFonts w:ascii="Times New Roman" w:hAnsi="Times New Roman"/>
          <w:b w:val="false"/>
          <w:i/>
          <w:color w:val="000000"/>
          <w:sz w:val="28"/>
        </w:rPr>
        <w:t>работа с информацией:</w:t>
      </w:r>
    </w:p>
    <w:p>
      <w:pPr>
        <w:numPr>
          <w:ilvl w:val="0"/>
          <w:numId w:val="29"/>
        </w:numPr>
        <w:spacing w:before="0" w:after="0" w:line="264"/>
        <w:jc w:val="both"/>
      </w:pPr>
      <w:r>
        <w:rPr>
          <w:rFonts w:ascii="Times New Roman" w:hAnsi="Times New Roman"/>
          <w:b w:val="false"/>
          <w:i w:val="false"/>
          <w:color w:val="000000"/>
          <w:sz w:val="28"/>
        </w:rPr>
        <w:t>выбирать источник получения информации;</w:t>
      </w:r>
    </w:p>
    <w:p>
      <w:pPr>
        <w:numPr>
          <w:ilvl w:val="0"/>
          <w:numId w:val="29"/>
        </w:numPr>
        <w:spacing w:before="0" w:after="0" w:line="264"/>
        <w:jc w:val="both"/>
      </w:pPr>
      <w:r>
        <w:rPr>
          <w:rFonts w:ascii="Times New Roman" w:hAnsi="Times New Roman"/>
          <w:b w:val="false"/>
          <w:i w:val="false"/>
          <w:color w:val="000000"/>
          <w:sz w:val="28"/>
        </w:rPr>
        <w:t>согласно заданному алгоритму находить в предложенном источнике информацию, представленную в явном виде;</w:t>
      </w:r>
    </w:p>
    <w:p>
      <w:pPr>
        <w:numPr>
          <w:ilvl w:val="0"/>
          <w:numId w:val="29"/>
        </w:numPr>
        <w:spacing w:before="0" w:after="0" w:line="264"/>
        <w:jc w:val="both"/>
      </w:pPr>
      <w:r>
        <w:rPr>
          <w:rFonts w:ascii="Times New Roman" w:hAnsi="Times New Roman"/>
          <w:b w:val="false"/>
          <w:i w:val="false"/>
          <w:color w:val="000000"/>
          <w:sz w:val="28"/>
        </w:rPr>
        <w:t>распознавать достоверную и недостоверную информацию самостоятельно или на основании предложенного учителем способа её проверки;</w:t>
      </w:r>
    </w:p>
    <w:p>
      <w:pPr>
        <w:numPr>
          <w:ilvl w:val="0"/>
          <w:numId w:val="29"/>
        </w:numPr>
        <w:spacing w:before="0" w:after="0" w:line="264"/>
        <w:jc w:val="both"/>
      </w:pPr>
      <w:r>
        <w:rPr>
          <w:rFonts w:ascii="Times New Roman" w:hAnsi="Times New Roman"/>
          <w:b w:val="false"/>
          <w:i w:val="false"/>
          <w:color w:val="000000"/>
          <w:sz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pPr>
        <w:numPr>
          <w:ilvl w:val="0"/>
          <w:numId w:val="29"/>
        </w:numPr>
        <w:spacing w:before="0" w:after="0" w:line="264"/>
        <w:jc w:val="both"/>
      </w:pPr>
      <w:r>
        <w:rPr>
          <w:rFonts w:ascii="Times New Roman" w:hAnsi="Times New Roman"/>
          <w:b w:val="false"/>
          <w:i w:val="false"/>
          <w:color w:val="000000"/>
          <w:sz w:val="28"/>
        </w:rPr>
        <w:t>анализировать и создавать текстовую, видео, графическую, звуковую информацию в соответствии с учебной задачей;</w:t>
      </w:r>
    </w:p>
    <w:p>
      <w:pPr>
        <w:numPr>
          <w:ilvl w:val="0"/>
          <w:numId w:val="29"/>
        </w:numPr>
        <w:spacing w:before="0" w:after="0" w:line="264"/>
        <w:jc w:val="both"/>
      </w:pPr>
      <w:r>
        <w:rPr>
          <w:rFonts w:ascii="Times New Roman" w:hAnsi="Times New Roman"/>
          <w:b w:val="false"/>
          <w:i w:val="false"/>
          <w:color w:val="000000"/>
          <w:sz w:val="28"/>
        </w:rPr>
        <w:t>самостоятельно создавать схемы, таблицы для представления информации.</w:t>
      </w:r>
    </w:p>
    <w:p>
      <w:pPr>
        <w:spacing w:before="0" w:after="0" w:line="264"/>
        <w:ind w:firstLine="600"/>
        <w:jc w:val="both"/>
      </w:pPr>
      <w:r>
        <w:rPr>
          <w:rFonts w:ascii="Times New Roman" w:hAnsi="Times New Roman"/>
          <w:b w:val="false"/>
          <w:i w:val="false"/>
          <w:color w:val="000000"/>
          <w:sz w:val="28"/>
        </w:rPr>
        <w:t xml:space="preserve">К концу обучения в начальной школе у обучающегося формируются </w:t>
      </w:r>
      <w:r>
        <w:rPr>
          <w:rFonts w:ascii="Times New Roman" w:hAnsi="Times New Roman"/>
          <w:b/>
          <w:i w:val="false"/>
          <w:color w:val="000000"/>
          <w:sz w:val="28"/>
        </w:rPr>
        <w:t xml:space="preserve">коммуникативные </w:t>
      </w:r>
      <w:r>
        <w:rPr>
          <w:rFonts w:ascii="Times New Roman" w:hAnsi="Times New Roman"/>
          <w:b w:val="false"/>
          <w:i w:val="false"/>
          <w:color w:val="000000"/>
          <w:sz w:val="28"/>
        </w:rPr>
        <w:t>универсальные учебные действия:</w:t>
      </w:r>
    </w:p>
    <w:p>
      <w:pPr>
        <w:spacing w:before="0" w:after="0" w:line="264"/>
        <w:ind w:firstLine="600"/>
        <w:jc w:val="both"/>
      </w:pPr>
      <w:r>
        <w:rPr>
          <w:rFonts w:ascii="Times New Roman" w:hAnsi="Times New Roman"/>
          <w:b w:val="false"/>
          <w:i/>
          <w:color w:val="000000"/>
          <w:sz w:val="28"/>
        </w:rPr>
        <w:t>общение</w:t>
      </w:r>
      <w:r>
        <w:rPr>
          <w:rFonts w:ascii="Times New Roman" w:hAnsi="Times New Roman"/>
          <w:b w:val="false"/>
          <w:i w:val="false"/>
          <w:color w:val="000000"/>
          <w:sz w:val="28"/>
        </w:rPr>
        <w:t>:</w:t>
      </w:r>
    </w:p>
    <w:p>
      <w:pPr>
        <w:numPr>
          <w:ilvl w:val="0"/>
          <w:numId w:val="30"/>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 в знакомой среде;</w:t>
      </w:r>
    </w:p>
    <w:p>
      <w:pPr>
        <w:numPr>
          <w:ilvl w:val="0"/>
          <w:numId w:val="30"/>
        </w:numPr>
        <w:spacing w:before="0" w:after="0" w:line="264"/>
        <w:jc w:val="both"/>
      </w:pPr>
      <w:r>
        <w:rPr>
          <w:rFonts w:ascii="Times New Roman" w:hAnsi="Times New Roman"/>
          <w:b w:val="false"/>
          <w:i w:val="false"/>
          <w:color w:val="000000"/>
          <w:sz w:val="28"/>
        </w:rPr>
        <w:t>проявлять уважительное отношение к собеседнику, соблюдать правила ведения диалога и дискуссии;</w:t>
      </w:r>
    </w:p>
    <w:p>
      <w:pPr>
        <w:numPr>
          <w:ilvl w:val="0"/>
          <w:numId w:val="30"/>
        </w:numPr>
        <w:spacing w:before="0" w:after="0" w:line="264"/>
        <w:jc w:val="both"/>
      </w:pPr>
      <w:r>
        <w:rPr>
          <w:rFonts w:ascii="Times New Roman" w:hAnsi="Times New Roman"/>
          <w:b w:val="false"/>
          <w:i w:val="false"/>
          <w:color w:val="000000"/>
          <w:sz w:val="28"/>
        </w:rPr>
        <w:t>признавать возможность существования разных точек зрения;</w:t>
      </w:r>
    </w:p>
    <w:p>
      <w:pPr>
        <w:numPr>
          <w:ilvl w:val="0"/>
          <w:numId w:val="30"/>
        </w:numPr>
        <w:spacing w:before="0" w:after="0" w:line="264"/>
        <w:jc w:val="both"/>
      </w:pPr>
      <w:r>
        <w:rPr>
          <w:rFonts w:ascii="Times New Roman" w:hAnsi="Times New Roman"/>
          <w:b w:val="false"/>
          <w:i w:val="false"/>
          <w:color w:val="000000"/>
          <w:sz w:val="28"/>
        </w:rPr>
        <w:t>корректно и аргументированно высказывать своё мнение;</w:t>
      </w:r>
    </w:p>
    <w:p>
      <w:pPr>
        <w:numPr>
          <w:ilvl w:val="0"/>
          <w:numId w:val="30"/>
        </w:numPr>
        <w:spacing w:before="0" w:after="0" w:line="264"/>
        <w:jc w:val="both"/>
      </w:pPr>
      <w:r>
        <w:rPr>
          <w:rFonts w:ascii="Times New Roman" w:hAnsi="Times New Roman"/>
          <w:b w:val="false"/>
          <w:i w:val="false"/>
          <w:color w:val="000000"/>
          <w:sz w:val="28"/>
        </w:rPr>
        <w:t>строить речевое высказывание в соответствии с поставленной задачей;</w:t>
      </w:r>
    </w:p>
    <w:p>
      <w:pPr>
        <w:numPr>
          <w:ilvl w:val="0"/>
          <w:numId w:val="30"/>
        </w:numPr>
        <w:spacing w:before="0" w:after="0" w:line="264"/>
        <w:jc w:val="both"/>
      </w:pPr>
      <w:r>
        <w:rPr>
          <w:rFonts w:ascii="Times New Roman" w:hAnsi="Times New Roman"/>
          <w:b w:val="false"/>
          <w:i w:val="false"/>
          <w:color w:val="000000"/>
          <w:sz w:val="28"/>
        </w:rPr>
        <w:t>создавать устные и письменные тексты (описание, рассуждение, повествование);</w:t>
      </w:r>
    </w:p>
    <w:p>
      <w:pPr>
        <w:numPr>
          <w:ilvl w:val="0"/>
          <w:numId w:val="30"/>
        </w:numPr>
        <w:spacing w:before="0" w:after="0" w:line="264"/>
        <w:jc w:val="both"/>
      </w:pPr>
      <w:r>
        <w:rPr>
          <w:rFonts w:ascii="Times New Roman" w:hAnsi="Times New Roman"/>
          <w:b w:val="false"/>
          <w:i w:val="false"/>
          <w:color w:val="000000"/>
          <w:sz w:val="28"/>
        </w:rPr>
        <w:t>готовить небольшие публичные выступления;</w:t>
      </w:r>
    </w:p>
    <w:p>
      <w:pPr>
        <w:numPr>
          <w:ilvl w:val="0"/>
          <w:numId w:val="30"/>
        </w:numPr>
        <w:spacing w:before="0" w:after="0" w:line="264"/>
        <w:jc w:val="both"/>
      </w:pPr>
      <w:r>
        <w:rPr>
          <w:rFonts w:ascii="Times New Roman" w:hAnsi="Times New Roman"/>
          <w:b w:val="false"/>
          <w:i w:val="false"/>
          <w:color w:val="000000"/>
          <w:sz w:val="28"/>
        </w:rPr>
        <w:t>подбирать иллюстративный материал (рисунки, фото, плакаты) к тексту выступления.</w:t>
      </w:r>
    </w:p>
    <w:p>
      <w:pPr>
        <w:spacing w:before="0" w:after="0" w:line="264"/>
        <w:ind w:firstLine="600"/>
        <w:jc w:val="both"/>
      </w:pPr>
      <w:r>
        <w:rPr>
          <w:rFonts w:ascii="Times New Roman" w:hAnsi="Times New Roman"/>
          <w:b w:val="false"/>
          <w:i w:val="false"/>
          <w:color w:val="000000"/>
          <w:sz w:val="28"/>
        </w:rPr>
        <w:t xml:space="preserve">К концу обучения в начальной школе у обучающегося формируются </w:t>
      </w:r>
      <w:r>
        <w:rPr>
          <w:rFonts w:ascii="Times New Roman" w:hAnsi="Times New Roman"/>
          <w:b/>
          <w:i w:val="false"/>
          <w:color w:val="000000"/>
          <w:sz w:val="28"/>
        </w:rPr>
        <w:t>регулятивные</w:t>
      </w:r>
      <w:r>
        <w:rPr>
          <w:rFonts w:ascii="Times New Roman" w:hAnsi="Times New Roman"/>
          <w:b w:val="false"/>
          <w:i w:val="false"/>
          <w:color w:val="000000"/>
          <w:sz w:val="28"/>
        </w:rPr>
        <w:t xml:space="preserve"> универсальные учебные действия:</w:t>
      </w:r>
    </w:p>
    <w:p>
      <w:pPr>
        <w:spacing w:before="0" w:after="0" w:line="264"/>
        <w:ind w:firstLine="600"/>
        <w:jc w:val="both"/>
      </w:pPr>
      <w:r>
        <w:rPr>
          <w:rFonts w:ascii="Times New Roman" w:hAnsi="Times New Roman"/>
          <w:b w:val="false"/>
          <w:i/>
          <w:color w:val="000000"/>
          <w:sz w:val="28"/>
        </w:rPr>
        <w:t>самоорганизация</w:t>
      </w:r>
      <w:r>
        <w:rPr>
          <w:rFonts w:ascii="Times New Roman" w:hAnsi="Times New Roman"/>
          <w:b w:val="false"/>
          <w:i w:val="false"/>
          <w:color w:val="000000"/>
          <w:sz w:val="28"/>
        </w:rPr>
        <w:t>:</w:t>
      </w:r>
    </w:p>
    <w:p>
      <w:pPr>
        <w:numPr>
          <w:ilvl w:val="0"/>
          <w:numId w:val="31"/>
        </w:numPr>
        <w:spacing w:before="0" w:after="0" w:line="264"/>
        <w:jc w:val="both"/>
      </w:pPr>
      <w:r>
        <w:rPr>
          <w:rFonts w:ascii="Times New Roman" w:hAnsi="Times New Roman"/>
          <w:b w:val="false"/>
          <w:i w:val="false"/>
          <w:color w:val="000000"/>
          <w:sz w:val="28"/>
        </w:rPr>
        <w:t>планировать действия по решению учебной задачи для получения результата;</w:t>
      </w:r>
    </w:p>
    <w:p>
      <w:pPr>
        <w:numPr>
          <w:ilvl w:val="0"/>
          <w:numId w:val="31"/>
        </w:numPr>
        <w:spacing w:before="0" w:after="0" w:line="264"/>
        <w:jc w:val="both"/>
      </w:pPr>
      <w:r>
        <w:rPr>
          <w:rFonts w:ascii="Times New Roman" w:hAnsi="Times New Roman"/>
          <w:b w:val="false"/>
          <w:i w:val="false"/>
          <w:color w:val="000000"/>
          <w:sz w:val="28"/>
        </w:rPr>
        <w:t>выстраивать последовательность выбранных действий;</w:t>
      </w:r>
    </w:p>
    <w:p>
      <w:pPr>
        <w:spacing w:before="0" w:after="0" w:line="264"/>
        <w:ind w:firstLine="600"/>
        <w:jc w:val="both"/>
      </w:pPr>
      <w:r>
        <w:rPr>
          <w:rFonts w:ascii="Times New Roman" w:hAnsi="Times New Roman"/>
          <w:b w:val="false"/>
          <w:i/>
          <w:color w:val="000000"/>
          <w:sz w:val="28"/>
        </w:rPr>
        <w:t>самоконтроль</w:t>
      </w:r>
      <w:r>
        <w:rPr>
          <w:rFonts w:ascii="Times New Roman" w:hAnsi="Times New Roman"/>
          <w:b w:val="false"/>
          <w:i w:val="false"/>
          <w:color w:val="000000"/>
          <w:sz w:val="28"/>
        </w:rPr>
        <w:t>:</w:t>
      </w:r>
    </w:p>
    <w:p>
      <w:pPr>
        <w:numPr>
          <w:ilvl w:val="0"/>
          <w:numId w:val="32"/>
        </w:numPr>
        <w:spacing w:before="0" w:after="0" w:line="264"/>
        <w:jc w:val="both"/>
      </w:pPr>
      <w:r>
        <w:rPr>
          <w:rFonts w:ascii="Times New Roman" w:hAnsi="Times New Roman"/>
          <w:b w:val="false"/>
          <w:i w:val="false"/>
          <w:color w:val="000000"/>
          <w:sz w:val="28"/>
        </w:rPr>
        <w:t>устанавливать причины успеха/неудач учебной деятельности;</w:t>
      </w:r>
    </w:p>
    <w:p>
      <w:pPr>
        <w:numPr>
          <w:ilvl w:val="0"/>
          <w:numId w:val="32"/>
        </w:numPr>
        <w:spacing w:before="0" w:after="0" w:line="264"/>
        <w:jc w:val="both"/>
      </w:pPr>
      <w:r>
        <w:rPr>
          <w:rFonts w:ascii="Times New Roman" w:hAnsi="Times New Roman"/>
          <w:b w:val="false"/>
          <w:i w:val="false"/>
          <w:color w:val="000000"/>
          <w:sz w:val="28"/>
        </w:rPr>
        <w:t>корректировать свои учебные действия для преодоления ошибок.</w:t>
      </w:r>
    </w:p>
    <w:p>
      <w:pPr>
        <w:spacing w:before="0" w:after="0" w:line="264"/>
        <w:ind w:left="120"/>
        <w:jc w:val="both"/>
      </w:pPr>
      <w:r>
        <w:rPr>
          <w:rFonts w:ascii="Times New Roman" w:hAnsi="Times New Roman"/>
          <w:b w:val="false"/>
          <w:i w:val="false"/>
          <w:color w:val="000000"/>
          <w:sz w:val="28"/>
        </w:rPr>
        <w:t>Совместная деятельность:</w:t>
      </w:r>
    </w:p>
    <w:p>
      <w:pPr>
        <w:numPr>
          <w:ilvl w:val="0"/>
          <w:numId w:val="33"/>
        </w:numPr>
        <w:spacing w:before="0" w:after="0" w:line="264"/>
        <w:jc w:val="both"/>
      </w:pPr>
      <w:r>
        <w:rPr>
          <w:rFonts w:ascii="Times New Roman" w:hAnsi="Times New Roman"/>
          <w:b w:val="false"/>
          <w:i w:val="false"/>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pPr>
        <w:numPr>
          <w:ilvl w:val="0"/>
          <w:numId w:val="33"/>
        </w:numPr>
        <w:spacing w:before="0" w:after="0" w:line="264"/>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33"/>
        </w:numPr>
        <w:spacing w:before="0" w:after="0" w:line="264"/>
        <w:jc w:val="both"/>
      </w:pPr>
      <w:r>
        <w:rPr>
          <w:rFonts w:ascii="Times New Roman" w:hAnsi="Times New Roman"/>
          <w:b w:val="false"/>
          <w:i w:val="false"/>
          <w:color w:val="000000"/>
          <w:sz w:val="28"/>
        </w:rPr>
        <w:t>проявлять готовность руководить, выполнять поручения, подчиняться;</w:t>
      </w:r>
    </w:p>
    <w:p>
      <w:pPr>
        <w:numPr>
          <w:ilvl w:val="0"/>
          <w:numId w:val="33"/>
        </w:numPr>
        <w:spacing w:before="0" w:after="0" w:line="264"/>
        <w:jc w:val="both"/>
      </w:pPr>
      <w:r>
        <w:rPr>
          <w:rFonts w:ascii="Times New Roman" w:hAnsi="Times New Roman"/>
          <w:b w:val="false"/>
          <w:i w:val="false"/>
          <w:color w:val="000000"/>
          <w:sz w:val="28"/>
        </w:rPr>
        <w:t>ответственно выполнять свою часть работы;</w:t>
      </w:r>
    </w:p>
    <w:p>
      <w:pPr>
        <w:numPr>
          <w:ilvl w:val="0"/>
          <w:numId w:val="33"/>
        </w:numPr>
        <w:spacing w:before="0" w:after="0" w:line="264"/>
        <w:jc w:val="both"/>
      </w:pPr>
      <w:r>
        <w:rPr>
          <w:rFonts w:ascii="Times New Roman" w:hAnsi="Times New Roman"/>
          <w:b w:val="false"/>
          <w:i w:val="false"/>
          <w:color w:val="000000"/>
          <w:sz w:val="28"/>
        </w:rPr>
        <w:t>оценивать свой вклад в общий результат;</w:t>
      </w:r>
    </w:p>
    <w:p>
      <w:pPr>
        <w:numPr>
          <w:ilvl w:val="0"/>
          <w:numId w:val="33"/>
        </w:numPr>
        <w:spacing w:before="0" w:after="0" w:line="264"/>
        <w:jc w:val="both"/>
      </w:pPr>
      <w:r>
        <w:rPr>
          <w:rFonts w:ascii="Times New Roman" w:hAnsi="Times New Roman"/>
          <w:b w:val="false"/>
          <w:i w:val="false"/>
          <w:color w:val="000000"/>
          <w:sz w:val="28"/>
        </w:rPr>
        <w:t>выполнять совместные проектные задания с опорой на предложенные образцы.</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numPr>
          <w:ilvl w:val="0"/>
          <w:numId w:val="34"/>
        </w:numPr>
        <w:spacing w:before="0" w:after="0" w:line="264"/>
        <w:jc w:val="both"/>
      </w:pPr>
      <w:r>
        <w:rPr>
          <w:rFonts w:ascii="Times New Roman" w:hAnsi="Times New Roman"/>
          <w:b w:val="false"/>
          <w:i w:val="false"/>
          <w:color w:val="000000"/>
          <w:sz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pPr>
        <w:numPr>
          <w:ilvl w:val="0"/>
          <w:numId w:val="34"/>
        </w:numPr>
        <w:spacing w:before="0" w:after="0" w:line="264"/>
        <w:jc w:val="both"/>
      </w:pPr>
      <w:r>
        <w:rPr>
          <w:rFonts w:ascii="Times New Roman" w:hAnsi="Times New Roman"/>
          <w:b w:val="false"/>
          <w:i w:val="false"/>
          <w:color w:val="000000"/>
          <w:sz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pPr>
        <w:numPr>
          <w:ilvl w:val="0"/>
          <w:numId w:val="34"/>
        </w:numPr>
        <w:spacing w:before="0" w:after="0" w:line="264"/>
        <w:jc w:val="both"/>
      </w:pPr>
      <w:r>
        <w:rPr>
          <w:rFonts w:ascii="Times New Roman" w:hAnsi="Times New Roman"/>
          <w:b w:val="false"/>
          <w:i w:val="false"/>
          <w:color w:val="000000"/>
          <w:sz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pPr>
        <w:numPr>
          <w:ilvl w:val="0"/>
          <w:numId w:val="34"/>
        </w:numPr>
        <w:spacing w:before="0" w:after="0" w:line="264"/>
        <w:jc w:val="both"/>
      </w:pPr>
      <w:r>
        <w:rPr>
          <w:rFonts w:ascii="Times New Roman" w:hAnsi="Times New Roman"/>
          <w:b w:val="false"/>
          <w:i w:val="false"/>
          <w:color w:val="000000"/>
          <w:sz w:val="28"/>
        </w:rPr>
        <w:t>различать прозаическую (нестихотворную) и стихотворную речь;</w:t>
      </w:r>
    </w:p>
    <w:p>
      <w:pPr>
        <w:numPr>
          <w:ilvl w:val="0"/>
          <w:numId w:val="34"/>
        </w:numPr>
        <w:spacing w:before="0" w:after="0" w:line="264"/>
        <w:jc w:val="both"/>
      </w:pPr>
      <w:r>
        <w:rPr>
          <w:rFonts w:ascii="Times New Roman" w:hAnsi="Times New Roman"/>
          <w:b w:val="false"/>
          <w:i w:val="false"/>
          <w:color w:val="000000"/>
          <w:sz w:val="28"/>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pPr>
        <w:numPr>
          <w:ilvl w:val="0"/>
          <w:numId w:val="34"/>
        </w:numPr>
        <w:spacing w:before="0" w:after="0" w:line="264"/>
        <w:jc w:val="both"/>
      </w:pPr>
      <w:r>
        <w:rPr>
          <w:rFonts w:ascii="Times New Roman" w:hAnsi="Times New Roman"/>
          <w:b w:val="false"/>
          <w:i w:val="false"/>
          <w:color w:val="000000"/>
          <w:sz w:val="28"/>
        </w:rPr>
        <w:t>понимать содержание прослушанного/прочитанного произведения: отвечать на вопросы по фактическому содержанию произведения;</w:t>
      </w:r>
    </w:p>
    <w:p>
      <w:pPr>
        <w:numPr>
          <w:ilvl w:val="0"/>
          <w:numId w:val="34"/>
        </w:numPr>
        <w:spacing w:before="0" w:after="0" w:line="264"/>
        <w:jc w:val="both"/>
      </w:pPr>
      <w:r>
        <w:rPr>
          <w:rFonts w:ascii="Times New Roman" w:hAnsi="Times New Roman"/>
          <w:b w:val="false"/>
          <w:i w:val="false"/>
          <w:color w:val="000000"/>
          <w:sz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pPr>
        <w:numPr>
          <w:ilvl w:val="0"/>
          <w:numId w:val="34"/>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pPr>
        <w:numPr>
          <w:ilvl w:val="0"/>
          <w:numId w:val="34"/>
        </w:numPr>
        <w:spacing w:before="0" w:after="0" w:line="264"/>
        <w:jc w:val="both"/>
      </w:pPr>
      <w:r>
        <w:rPr>
          <w:rFonts w:ascii="Times New Roman" w:hAnsi="Times New Roman"/>
          <w:b w:val="false"/>
          <w:i w:val="false"/>
          <w:color w:val="000000"/>
          <w:sz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pPr>
        <w:numPr>
          <w:ilvl w:val="0"/>
          <w:numId w:val="34"/>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w:t>
      </w:r>
    </w:p>
    <w:p>
      <w:pPr>
        <w:numPr>
          <w:ilvl w:val="0"/>
          <w:numId w:val="34"/>
        </w:numPr>
        <w:spacing w:before="0" w:after="0" w:line="264"/>
        <w:jc w:val="both"/>
      </w:pPr>
      <w:r>
        <w:rPr>
          <w:rFonts w:ascii="Times New Roman" w:hAnsi="Times New Roman"/>
          <w:b w:val="false"/>
          <w:i w:val="false"/>
          <w:color w:val="000000"/>
          <w:sz w:val="28"/>
        </w:rPr>
        <w:t>составлять высказывания по содержанию произведения (не менее 3 предложений) по заданному алгоритму;</w:t>
      </w:r>
    </w:p>
    <w:p>
      <w:pPr>
        <w:numPr>
          <w:ilvl w:val="0"/>
          <w:numId w:val="34"/>
        </w:numPr>
        <w:spacing w:before="0" w:after="0" w:line="264"/>
        <w:jc w:val="both"/>
      </w:pPr>
      <w:r>
        <w:rPr>
          <w:rFonts w:ascii="Times New Roman" w:hAnsi="Times New Roman"/>
          <w:b w:val="false"/>
          <w:i w:val="false"/>
          <w:color w:val="000000"/>
          <w:sz w:val="28"/>
        </w:rPr>
        <w:t>сочинять небольшие тексты по предложенному началу и др. (не менее 3 предложений);</w:t>
      </w:r>
    </w:p>
    <w:p>
      <w:pPr>
        <w:numPr>
          <w:ilvl w:val="0"/>
          <w:numId w:val="34"/>
        </w:numPr>
        <w:spacing w:before="0" w:after="0" w:line="264"/>
        <w:jc w:val="both"/>
      </w:pPr>
      <w:r>
        <w:rPr>
          <w:rFonts w:ascii="Times New Roman" w:hAnsi="Times New Roman"/>
          <w:b w:val="false"/>
          <w:i w:val="false"/>
          <w:color w:val="000000"/>
          <w:sz w:val="28"/>
        </w:rPr>
        <w:t>ориентироваться в книге/учебнике по обложке, оглавлению, иллюстрациям;</w:t>
      </w:r>
    </w:p>
    <w:p>
      <w:pPr>
        <w:numPr>
          <w:ilvl w:val="0"/>
          <w:numId w:val="34"/>
        </w:numPr>
        <w:spacing w:before="0" w:after="0" w:line="264"/>
        <w:jc w:val="both"/>
      </w:pPr>
      <w:r>
        <w:rPr>
          <w:rFonts w:ascii="Times New Roman" w:hAnsi="Times New Roman"/>
          <w:b w:val="false"/>
          <w:i w:val="false"/>
          <w:color w:val="000000"/>
          <w:sz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pPr>
        <w:numPr>
          <w:ilvl w:val="0"/>
          <w:numId w:val="34"/>
        </w:numPr>
        <w:spacing w:before="0" w:after="0" w:line="264"/>
        <w:jc w:val="both"/>
      </w:pPr>
      <w:r>
        <w:rPr>
          <w:rFonts w:ascii="Times New Roman" w:hAnsi="Times New Roman"/>
          <w:b w:val="false"/>
          <w:i w:val="false"/>
          <w:color w:val="000000"/>
          <w:sz w:val="28"/>
        </w:rPr>
        <w:t>обращаться к справочной литературе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2 КЛАСС</w:t>
      </w:r>
    </w:p>
    <w:p>
      <w:pPr>
        <w:numPr>
          <w:ilvl w:val="0"/>
          <w:numId w:val="35"/>
        </w:numPr>
        <w:spacing w:before="0" w:after="0" w:line="264"/>
        <w:jc w:val="both"/>
      </w:pPr>
      <w:r>
        <w:rPr>
          <w:rFonts w:ascii="Times New Roman" w:hAnsi="Times New Roman"/>
          <w:b w:val="false"/>
          <w:i w:val="false"/>
          <w:color w:val="000000"/>
          <w:sz w:val="28"/>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5"/>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pPr>
        <w:numPr>
          <w:ilvl w:val="0"/>
          <w:numId w:val="35"/>
        </w:numPr>
        <w:spacing w:before="0" w:after="0" w:line="264"/>
        <w:jc w:val="both"/>
      </w:pPr>
      <w:r>
        <w:rPr>
          <w:rFonts w:ascii="Times New Roman" w:hAnsi="Times New Roman"/>
          <w:b w:val="false"/>
          <w:i w:val="false"/>
          <w:color w:val="000000"/>
          <w:sz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pPr>
        <w:numPr>
          <w:ilvl w:val="0"/>
          <w:numId w:val="35"/>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w:t>
      </w:r>
    </w:p>
    <w:p>
      <w:pPr>
        <w:numPr>
          <w:ilvl w:val="0"/>
          <w:numId w:val="35"/>
        </w:numPr>
        <w:spacing w:before="0" w:after="0" w:line="264"/>
        <w:jc w:val="both"/>
      </w:pPr>
      <w:r>
        <w:rPr>
          <w:rFonts w:ascii="Times New Roman" w:hAnsi="Times New Roman"/>
          <w:b w:val="false"/>
          <w:i w:val="false"/>
          <w:color w:val="000000"/>
          <w:sz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pPr>
        <w:numPr>
          <w:ilvl w:val="0"/>
          <w:numId w:val="35"/>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pPr>
        <w:numPr>
          <w:ilvl w:val="0"/>
          <w:numId w:val="35"/>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pPr>
        <w:numPr>
          <w:ilvl w:val="0"/>
          <w:numId w:val="35"/>
        </w:numPr>
        <w:spacing w:before="0" w:after="0" w:line="264"/>
        <w:jc w:val="both"/>
      </w:pPr>
      <w:r>
        <w:rPr>
          <w:rFonts w:ascii="Times New Roman" w:hAnsi="Times New Roman"/>
          <w:b w:val="false"/>
          <w:i w:val="false"/>
          <w:color w:val="000000"/>
          <w:sz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pPr>
        <w:numPr>
          <w:ilvl w:val="0"/>
          <w:numId w:val="35"/>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pPr>
        <w:numPr>
          <w:ilvl w:val="0"/>
          <w:numId w:val="35"/>
        </w:numPr>
        <w:spacing w:before="0" w:after="0" w:line="264"/>
        <w:jc w:val="both"/>
      </w:pPr>
      <w:r>
        <w:rPr>
          <w:rFonts w:ascii="Times New Roman" w:hAnsi="Times New Roman"/>
          <w:b w:val="false"/>
          <w:i w:val="false"/>
          <w:color w:val="000000"/>
          <w:sz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pPr>
        <w:numPr>
          <w:ilvl w:val="0"/>
          <w:numId w:val="35"/>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pPr>
        <w:numPr>
          <w:ilvl w:val="0"/>
          <w:numId w:val="35"/>
        </w:numPr>
        <w:spacing w:before="0" w:after="0" w:line="264"/>
        <w:jc w:val="both"/>
      </w:pPr>
      <w:r>
        <w:rPr>
          <w:rFonts w:ascii="Times New Roman" w:hAnsi="Times New Roman"/>
          <w:b w:val="false"/>
          <w:i w:val="false"/>
          <w:color w:val="000000"/>
          <w:sz w:val="28"/>
        </w:rPr>
        <w:t>пересказывать (устно) содержание произведения подробно, выборочно, от лица героя, от третьего лица;</w:t>
      </w:r>
    </w:p>
    <w:p>
      <w:pPr>
        <w:numPr>
          <w:ilvl w:val="0"/>
          <w:numId w:val="35"/>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35"/>
        </w:numPr>
        <w:spacing w:before="0" w:after="0" w:line="264"/>
        <w:jc w:val="both"/>
      </w:pPr>
      <w:r>
        <w:rPr>
          <w:rFonts w:ascii="Times New Roman" w:hAnsi="Times New Roman"/>
          <w:b w:val="false"/>
          <w:i w:val="false"/>
          <w:color w:val="000000"/>
          <w:sz w:val="28"/>
        </w:rPr>
        <w:t>составлять высказывания на заданную тему по содержанию произведения (не менее 5 предложений);</w:t>
      </w:r>
    </w:p>
    <w:p>
      <w:pPr>
        <w:numPr>
          <w:ilvl w:val="0"/>
          <w:numId w:val="35"/>
        </w:numPr>
        <w:spacing w:before="0" w:after="0" w:line="264"/>
        <w:jc w:val="both"/>
      </w:pPr>
      <w:r>
        <w:rPr>
          <w:rFonts w:ascii="Times New Roman" w:hAnsi="Times New Roman"/>
          <w:b w:val="false"/>
          <w:i w:val="false"/>
          <w:color w:val="000000"/>
          <w:sz w:val="28"/>
        </w:rPr>
        <w:t>сочинять по аналогии с прочитанным загадки, небольшие сказки, рассказы;</w:t>
      </w:r>
    </w:p>
    <w:p>
      <w:pPr>
        <w:numPr>
          <w:ilvl w:val="0"/>
          <w:numId w:val="35"/>
        </w:numPr>
        <w:spacing w:before="0" w:after="0" w:line="264"/>
        <w:jc w:val="both"/>
      </w:pPr>
      <w:r>
        <w:rPr>
          <w:rFonts w:ascii="Times New Roman" w:hAnsi="Times New Roman"/>
          <w:b w:val="false"/>
          <w:i w:val="false"/>
          <w:color w:val="000000"/>
          <w:sz w:val="28"/>
        </w:rPr>
        <w:t>ориентироваться в книге/учебнике по обложке, оглавлению, аннотации, иллюстрациям, предисловию, условным обозначениям;</w:t>
      </w:r>
    </w:p>
    <w:p>
      <w:pPr>
        <w:numPr>
          <w:ilvl w:val="0"/>
          <w:numId w:val="35"/>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5"/>
        </w:numPr>
        <w:spacing w:before="0" w:after="0" w:line="264"/>
        <w:jc w:val="both"/>
      </w:pPr>
      <w:r>
        <w:rPr>
          <w:rFonts w:ascii="Times New Roman" w:hAnsi="Times New Roman"/>
          <w:b w:val="false"/>
          <w:i w:val="false"/>
          <w:color w:val="000000"/>
          <w:sz w:val="28"/>
        </w:rPr>
        <w:t>использовать справочную литературу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3 КЛАСС</w:t>
      </w:r>
    </w:p>
    <w:p>
      <w:pPr>
        <w:numPr>
          <w:ilvl w:val="0"/>
          <w:numId w:val="36"/>
        </w:numPr>
        <w:spacing w:before="0" w:after="0" w:line="264"/>
        <w:jc w:val="both"/>
      </w:pPr>
      <w:r>
        <w:rPr>
          <w:rFonts w:ascii="Times New Roman" w:hAnsi="Times New Roman"/>
          <w:b w:val="false"/>
          <w:i w:val="false"/>
          <w:color w:val="000000"/>
          <w:sz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6"/>
        </w:numPr>
        <w:spacing w:before="0" w:after="0" w:line="264"/>
        <w:jc w:val="both"/>
      </w:pPr>
      <w:r>
        <w:rPr>
          <w:rFonts w:ascii="Times New Roman" w:hAnsi="Times New Roman"/>
          <w:b w:val="false"/>
          <w:i w:val="false"/>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6"/>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pPr>
        <w:numPr>
          <w:ilvl w:val="0"/>
          <w:numId w:val="36"/>
        </w:numPr>
        <w:spacing w:before="0" w:after="0" w:line="264"/>
        <w:jc w:val="both"/>
      </w:pPr>
      <w:r>
        <w:rPr>
          <w:rFonts w:ascii="Times New Roman" w:hAnsi="Times New Roman"/>
          <w:b w:val="false"/>
          <w:i w:val="false"/>
          <w:color w:val="000000"/>
          <w:sz w:val="28"/>
        </w:rPr>
        <w:t>читать наизусть не менее 4 стихотворений в соответствии с изученной тематикой произведений;</w:t>
      </w:r>
    </w:p>
    <w:p>
      <w:pPr>
        <w:numPr>
          <w:ilvl w:val="0"/>
          <w:numId w:val="36"/>
        </w:numPr>
        <w:spacing w:before="0" w:after="0" w:line="264"/>
        <w:jc w:val="both"/>
      </w:pPr>
      <w:r>
        <w:rPr>
          <w:rFonts w:ascii="Times New Roman" w:hAnsi="Times New Roman"/>
          <w:b w:val="false"/>
          <w:i w:val="false"/>
          <w:color w:val="000000"/>
          <w:sz w:val="28"/>
        </w:rPr>
        <w:t>различать художественные произведения и познавательные тексты;</w:t>
      </w:r>
    </w:p>
    <w:p>
      <w:pPr>
        <w:numPr>
          <w:ilvl w:val="0"/>
          <w:numId w:val="36"/>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6"/>
        </w:numPr>
        <w:spacing w:before="0" w:after="0" w:line="264"/>
        <w:jc w:val="both"/>
      </w:pPr>
      <w:r>
        <w:rPr>
          <w:rFonts w:ascii="Times New Roman" w:hAnsi="Times New Roman"/>
          <w:b w:val="false"/>
          <w:i w:val="false"/>
          <w:color w:val="000000"/>
          <w:sz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pPr>
        <w:numPr>
          <w:ilvl w:val="0"/>
          <w:numId w:val="36"/>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pPr>
        <w:numPr>
          <w:ilvl w:val="0"/>
          <w:numId w:val="36"/>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pPr>
        <w:numPr>
          <w:ilvl w:val="0"/>
          <w:numId w:val="36"/>
        </w:numPr>
        <w:spacing w:before="0" w:after="0" w:line="264"/>
        <w:jc w:val="both"/>
      </w:pPr>
      <w:r>
        <w:rPr>
          <w:rFonts w:ascii="Times New Roman" w:hAnsi="Times New Roman"/>
          <w:b w:val="false"/>
          <w:i w:val="false"/>
          <w:color w:val="000000"/>
          <w:sz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pPr>
        <w:numPr>
          <w:ilvl w:val="0"/>
          <w:numId w:val="36"/>
        </w:numPr>
        <w:spacing w:before="0" w:after="0" w:line="264"/>
        <w:jc w:val="both"/>
      </w:pPr>
      <w:r>
        <w:rPr>
          <w:rFonts w:ascii="Times New Roman" w:hAnsi="Times New Roman"/>
          <w:b w:val="false"/>
          <w:i w:val="false"/>
          <w:color w:val="000000"/>
          <w:sz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pPr>
        <w:numPr>
          <w:ilvl w:val="0"/>
          <w:numId w:val="36"/>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pPr>
        <w:numPr>
          <w:ilvl w:val="0"/>
          <w:numId w:val="36"/>
        </w:numPr>
        <w:spacing w:before="0" w:after="0" w:line="264"/>
        <w:jc w:val="both"/>
      </w:pPr>
      <w:r>
        <w:rPr>
          <w:rFonts w:ascii="Times New Roman" w:hAnsi="Times New Roman"/>
          <w:b w:val="false"/>
          <w:i w:val="false"/>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pPr>
        <w:numPr>
          <w:ilvl w:val="0"/>
          <w:numId w:val="36"/>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pPr>
        <w:numPr>
          <w:ilvl w:val="0"/>
          <w:numId w:val="36"/>
        </w:numPr>
        <w:spacing w:before="0" w:after="0" w:line="264"/>
        <w:jc w:val="both"/>
      </w:pPr>
      <w:r>
        <w:rPr>
          <w:rFonts w:ascii="Times New Roman" w:hAnsi="Times New Roman"/>
          <w:b w:val="false"/>
          <w:i w:val="false"/>
          <w:color w:val="000000"/>
          <w:sz w:val="28"/>
        </w:rPr>
        <w:t>пересказывать произведение (устно) подробно, выборочно, сжато (кратко), от лица героя, с изменением лица рассказчика, от третьего лица;</w:t>
      </w:r>
    </w:p>
    <w:p>
      <w:pPr>
        <w:numPr>
          <w:ilvl w:val="0"/>
          <w:numId w:val="36"/>
        </w:numPr>
        <w:spacing w:before="0" w:after="0" w:line="264"/>
        <w:jc w:val="both"/>
      </w:pPr>
      <w:r>
        <w:rPr>
          <w:rFonts w:ascii="Times New Roman" w:hAnsi="Times New Roman"/>
          <w:b w:val="false"/>
          <w:i w:val="false"/>
          <w:color w:val="000000"/>
          <w:sz w:val="28"/>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pPr>
        <w:numPr>
          <w:ilvl w:val="0"/>
          <w:numId w:val="36"/>
        </w:numPr>
        <w:spacing w:before="0" w:after="0" w:line="264"/>
        <w:jc w:val="both"/>
      </w:pPr>
      <w:r>
        <w:rPr>
          <w:rFonts w:ascii="Times New Roman" w:hAnsi="Times New Roman"/>
          <w:b w:val="false"/>
          <w:i w:val="false"/>
          <w:color w:val="000000"/>
          <w:sz w:val="28"/>
        </w:rPr>
        <w:t>читать по ролям с соблюдением норм произношения, инсценировать небольшие эпизоды из произведения;</w:t>
      </w:r>
    </w:p>
    <w:p>
      <w:pPr>
        <w:numPr>
          <w:ilvl w:val="0"/>
          <w:numId w:val="36"/>
        </w:numPr>
        <w:spacing w:before="0" w:after="0" w:line="264"/>
        <w:jc w:val="both"/>
      </w:pPr>
      <w:r>
        <w:rPr>
          <w:rFonts w:ascii="Times New Roman" w:hAnsi="Times New Roman"/>
          <w:b w:val="false"/>
          <w:i w:val="false"/>
          <w:color w:val="000000"/>
          <w:sz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pPr>
        <w:numPr>
          <w:ilvl w:val="0"/>
          <w:numId w:val="36"/>
        </w:numPr>
        <w:spacing w:before="0" w:after="0" w:line="264"/>
        <w:jc w:val="both"/>
      </w:pPr>
      <w:r>
        <w:rPr>
          <w:rFonts w:ascii="Times New Roman" w:hAnsi="Times New Roman"/>
          <w:b w:val="false"/>
          <w:i w:val="false"/>
          <w:color w:val="000000"/>
          <w:sz w:val="28"/>
        </w:rPr>
        <w:t>составлять краткий отзыв о прочитанном произведении по заданному алгоритму;</w:t>
      </w:r>
    </w:p>
    <w:p>
      <w:pPr>
        <w:numPr>
          <w:ilvl w:val="0"/>
          <w:numId w:val="36"/>
        </w:numPr>
        <w:spacing w:before="0" w:after="0" w:line="264"/>
        <w:jc w:val="both"/>
      </w:pPr>
      <w:r>
        <w:rPr>
          <w:rFonts w:ascii="Times New Roman" w:hAnsi="Times New Roman"/>
          <w:b w:val="false"/>
          <w:i w:val="false"/>
          <w:color w:val="000000"/>
          <w:sz w:val="28"/>
        </w:rPr>
        <w:t>сочинять тексты, используя аналогии, иллюстрации, придумывать продолжение прочитанного произведения;</w:t>
      </w:r>
    </w:p>
    <w:p>
      <w:pPr>
        <w:numPr>
          <w:ilvl w:val="0"/>
          <w:numId w:val="36"/>
        </w:numPr>
        <w:spacing w:before="0" w:after="0" w:line="264"/>
        <w:jc w:val="both"/>
      </w:pPr>
      <w:r>
        <w:rPr>
          <w:rFonts w:ascii="Times New Roman" w:hAnsi="Times New Roman"/>
          <w:b w:val="false"/>
          <w:i w:val="false"/>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6"/>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6"/>
        </w:numPr>
        <w:spacing w:before="0" w:after="0" w:line="264"/>
        <w:jc w:val="both"/>
      </w:pPr>
      <w:r>
        <w:rPr>
          <w:rFonts w:ascii="Times New Roman" w:hAnsi="Times New Roman"/>
          <w:b w:val="false"/>
          <w:i w:val="false"/>
          <w:color w:val="000000"/>
          <w:sz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pPr>
        <w:spacing w:before="0" w:after="0" w:line="264"/>
        <w:ind w:left="120"/>
        <w:jc w:val="both"/>
      </w:pPr>
      <w:r>
        <w:rPr>
          <w:rFonts w:ascii="Times New Roman" w:hAnsi="Times New Roman"/>
          <w:b/>
          <w:i w:val="false"/>
          <w:color w:val="000000"/>
          <w:sz w:val="28"/>
        </w:rPr>
        <w:t>4 КЛАСС</w:t>
      </w:r>
    </w:p>
    <w:p>
      <w:pPr>
        <w:numPr>
          <w:ilvl w:val="0"/>
          <w:numId w:val="37"/>
        </w:numPr>
        <w:spacing w:before="0" w:after="0" w:line="264"/>
        <w:jc w:val="both"/>
      </w:pPr>
      <w:r>
        <w:rPr>
          <w:rFonts w:ascii="Times New Roman" w:hAnsi="Times New Roman"/>
          <w:b w:val="false"/>
          <w:i w:val="false"/>
          <w:color w:val="000000"/>
          <w:sz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pPr>
        <w:numPr>
          <w:ilvl w:val="0"/>
          <w:numId w:val="37"/>
        </w:numPr>
        <w:spacing w:before="0" w:after="0" w:line="264"/>
        <w:jc w:val="both"/>
      </w:pPr>
      <w:r>
        <w:rPr>
          <w:rFonts w:ascii="Times New Roman" w:hAnsi="Times New Roman"/>
          <w:b w:val="false"/>
          <w:i w:val="false"/>
          <w:color w:val="000000"/>
          <w:sz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pPr>
        <w:numPr>
          <w:ilvl w:val="0"/>
          <w:numId w:val="37"/>
        </w:numPr>
        <w:spacing w:before="0" w:after="0" w:line="264"/>
        <w:jc w:val="both"/>
      </w:pPr>
      <w:r>
        <w:rPr>
          <w:rFonts w:ascii="Times New Roman" w:hAnsi="Times New Roman"/>
          <w:b w:val="false"/>
          <w:i w:val="false"/>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pPr>
        <w:numPr>
          <w:ilvl w:val="0"/>
          <w:numId w:val="37"/>
        </w:numPr>
        <w:spacing w:before="0" w:after="0" w:line="264"/>
        <w:jc w:val="both"/>
      </w:pPr>
      <w:r>
        <w:rPr>
          <w:rFonts w:ascii="Times New Roman" w:hAnsi="Times New Roman"/>
          <w:b w:val="false"/>
          <w:i w:val="false"/>
          <w:color w:val="000000"/>
          <w:sz w:val="28"/>
        </w:rPr>
        <w:t>читать наизусть не менее 5 стихотворений в соответствии с изученной тематикой произведений;</w:t>
      </w:r>
    </w:p>
    <w:p>
      <w:pPr>
        <w:numPr>
          <w:ilvl w:val="0"/>
          <w:numId w:val="37"/>
        </w:numPr>
        <w:spacing w:before="0" w:after="0" w:line="264"/>
        <w:jc w:val="both"/>
      </w:pPr>
      <w:r>
        <w:rPr>
          <w:rFonts w:ascii="Times New Roman" w:hAnsi="Times New Roman"/>
          <w:b w:val="false"/>
          <w:i w:val="false"/>
          <w:color w:val="000000"/>
          <w:sz w:val="28"/>
        </w:rPr>
        <w:t>различать художественные произведения и познавательные тексты;</w:t>
      </w:r>
    </w:p>
    <w:p>
      <w:pPr>
        <w:numPr>
          <w:ilvl w:val="0"/>
          <w:numId w:val="37"/>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7"/>
        </w:numPr>
        <w:spacing w:before="0" w:after="0" w:line="264"/>
        <w:jc w:val="both"/>
      </w:pPr>
      <w:r>
        <w:rPr>
          <w:rFonts w:ascii="Times New Roman" w:hAnsi="Times New Roman"/>
          <w:b w:val="false"/>
          <w:i w:val="false"/>
          <w:color w:val="000000"/>
          <w:sz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pPr>
        <w:numPr>
          <w:ilvl w:val="0"/>
          <w:numId w:val="37"/>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pPr>
        <w:numPr>
          <w:ilvl w:val="0"/>
          <w:numId w:val="37"/>
        </w:numPr>
        <w:spacing w:before="0" w:after="0" w:line="264"/>
        <w:jc w:val="both"/>
      </w:pPr>
      <w:r>
        <w:rPr>
          <w:rFonts w:ascii="Times New Roman" w:hAnsi="Times New Roman"/>
          <w:b w:val="false"/>
          <w:i w:val="false"/>
          <w:color w:val="000000"/>
          <w:sz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pPr>
        <w:numPr>
          <w:ilvl w:val="0"/>
          <w:numId w:val="37"/>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pPr>
        <w:numPr>
          <w:ilvl w:val="0"/>
          <w:numId w:val="37"/>
        </w:numPr>
        <w:spacing w:before="0" w:after="0" w:line="264"/>
        <w:jc w:val="both"/>
      </w:pPr>
      <w:r>
        <w:rPr>
          <w:rFonts w:ascii="Times New Roman" w:hAnsi="Times New Roman"/>
          <w:b w:val="false"/>
          <w:i w:val="false"/>
          <w:color w:val="000000"/>
          <w:sz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pPr>
        <w:numPr>
          <w:ilvl w:val="0"/>
          <w:numId w:val="37"/>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pPr>
        <w:numPr>
          <w:ilvl w:val="0"/>
          <w:numId w:val="37"/>
        </w:numPr>
        <w:spacing w:before="0" w:after="0" w:line="264"/>
        <w:jc w:val="both"/>
      </w:pPr>
      <w:r>
        <w:rPr>
          <w:rFonts w:ascii="Times New Roman" w:hAnsi="Times New Roman"/>
          <w:b w:val="false"/>
          <w:i w:val="false"/>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pPr>
        <w:numPr>
          <w:ilvl w:val="0"/>
          <w:numId w:val="37"/>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pPr>
        <w:numPr>
          <w:ilvl w:val="0"/>
          <w:numId w:val="37"/>
        </w:numPr>
        <w:spacing w:before="0" w:after="0" w:line="264"/>
        <w:jc w:val="both"/>
      </w:pPr>
      <w:r>
        <w:rPr>
          <w:rFonts w:ascii="Times New Roman" w:hAnsi="Times New Roman"/>
          <w:b w:val="false"/>
          <w:i w:val="false"/>
          <w:color w:val="000000"/>
          <w:sz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pPr>
        <w:numPr>
          <w:ilvl w:val="0"/>
          <w:numId w:val="37"/>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37"/>
        </w:numPr>
        <w:spacing w:before="0" w:after="0" w:line="264"/>
        <w:jc w:val="both"/>
      </w:pPr>
      <w:r>
        <w:rPr>
          <w:rFonts w:ascii="Times New Roman" w:hAnsi="Times New Roman"/>
          <w:b w:val="false"/>
          <w:i w:val="false"/>
          <w:color w:val="000000"/>
          <w:sz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pPr>
        <w:numPr>
          <w:ilvl w:val="0"/>
          <w:numId w:val="37"/>
        </w:numPr>
        <w:spacing w:before="0" w:after="0" w:line="264"/>
        <w:jc w:val="both"/>
      </w:pPr>
      <w:r>
        <w:rPr>
          <w:rFonts w:ascii="Times New Roman" w:hAnsi="Times New Roman"/>
          <w:b w:val="false"/>
          <w:i w:val="false"/>
          <w:color w:val="000000"/>
          <w:sz w:val="28"/>
        </w:rPr>
        <w:t>составлять краткий отзыв о прочитанном произведении по заданному алгоритму;</w:t>
      </w:r>
    </w:p>
    <w:p>
      <w:pPr>
        <w:numPr>
          <w:ilvl w:val="0"/>
          <w:numId w:val="37"/>
        </w:numPr>
        <w:spacing w:before="0" w:after="0" w:line="264"/>
        <w:jc w:val="both"/>
      </w:pPr>
      <w:r>
        <w:rPr>
          <w:rFonts w:ascii="Times New Roman" w:hAnsi="Times New Roman"/>
          <w:b w:val="false"/>
          <w:i w:val="false"/>
          <w:color w:val="000000"/>
          <w:sz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pPr>
        <w:numPr>
          <w:ilvl w:val="0"/>
          <w:numId w:val="37"/>
        </w:numPr>
        <w:spacing w:before="0" w:after="0" w:line="264"/>
        <w:jc w:val="both"/>
      </w:pPr>
      <w:r>
        <w:rPr>
          <w:rFonts w:ascii="Times New Roman" w:hAnsi="Times New Roman"/>
          <w:b w:val="false"/>
          <w:i w:val="false"/>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7"/>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7"/>
        </w:numPr>
        <w:spacing w:before="0" w:after="0" w:line="264"/>
        <w:jc w:val="both"/>
      </w:pPr>
      <w:r>
        <w:rPr>
          <w:rFonts w:ascii="Times New Roman" w:hAnsi="Times New Roman"/>
          <w:b w:val="false"/>
          <w:i w:val="false"/>
          <w:color w:val="000000"/>
          <w:sz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w:t>
      </w:r>
    </w:p>
    <w:bookmarkStart w:name="block-23034503" w:id="93"/>
    <w:p>
      <w:pPr>
        <w:sectPr>
          <w:pgSz w:w="11906" w:h="16383" w:orient="portrait"/>
        </w:sectPr>
      </w:pPr>
    </w:p>
    <w:bookmarkEnd w:id="93"/>
    <w:bookmarkEnd w:id="92"/>
    <w:bookmarkStart w:name="block-23034502" w:id="9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Обучение грамоте</w:t>
            </w: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Фонетика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Систематический курс</w:t>
            </w:r>
          </w:p>
        </w:tc>
      </w:tr>
      <w:tr>
        <w:trPr>
          <w:trHeight w:val="14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народная (фольклорная) и литературная (авторская)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и для детей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родной природе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 малые фольклорные жанры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братьях наших меньших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маме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и авторские произведения о чудесах и фантазии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нашей Родине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(осень)</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детях и дружбе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сказок</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(зима)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братьях наших меньших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(весна и лето)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63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наших близких, о семье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Родине и её истории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https://m.edsoo.ru/7f411a40</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И.А.Крылова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А.С.Пушкина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произведениях поэтов и писателей ХIХ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Л.Н.Толстого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произведениях поэтов и писателей XX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взаимоотношениях человека и животных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Юмористические произведения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https://m.edsoo.ru/7f411a40</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https://m.edsoo.ru/7f411a40</w:t>
              </w:r>
            </w:hyperlink>
          </w:p>
        </w:tc>
      </w:tr>
      <w:tr>
        <w:trPr>
          <w:trHeight w:val="4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Родине, героические страницы истории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https://m.edsoo.ru/7f412cec</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И.А.Крылова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А.С.Пушкина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М. Ю. Лермонтова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https://m.edsoo.ru/7f412cec</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творчестве поэтов и писателей ХIХ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 Н. Толстого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https://m.edsoo.ru/7f412cec</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творчестве поэтов и писателей XX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https://m.edsoo.ru/7f412cec</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животных и родной природе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Юмористические произведения </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https://m.edsoo.ru/7f412cec</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https://m.edsoo.ru/7f412cec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bookmarkStart w:name="block-23034502" w:id="95"/>
    <w:p>
      <w:pPr>
        <w:sectPr>
          <w:pgSz w:w="16383" w:h="11906" w:orient="landscape"/>
        </w:sectPr>
      </w:pPr>
    </w:p>
    <w:bookmarkEnd w:id="95"/>
    <w:bookmarkEnd w:id="94"/>
    <w:bookmarkStart w:name="block-23034506" w:id="96"/>
    <w:p>
      <w:pPr>
        <w:spacing w:before="0" w:after="0"/>
        <w:ind w:left="120"/>
        <w:jc w:val="left"/>
      </w:pPr>
      <w:r>
        <w:rPr>
          <w:rFonts w:ascii="Times New Roman" w:hAnsi="Times New Roman"/>
          <w:b/>
          <w:i w:val="false"/>
          <w:color w:val="000000"/>
          <w:sz w:val="28"/>
        </w:rPr>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предложения из речевого потока. Устная и письменная речь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рассказов по сюжетным картинкам. Предложение и слово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Моделирование состава предложения. Предложение и слово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С.Д. Дрожжин "Привет"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слова и обозначаемого им предмета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и слог. Как образуется слог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первого звука в слове. Выделение гласных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слова. Выделение гласных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Е.В. Серова "Мой дом"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Гласные и согласные звуки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звуков по твёрдости-мягкости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качественных характеристик звуков в моделях слов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Гласные и согласные звуки. Участие в диалоге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проводить звуковой анализ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С.Д. Дрожжин "Привет"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А, а. Звук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Функция буквы А, а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О, о. Звук [о]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Функция буквы О, о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И, и. Звук [и]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Буквы И, и, их функция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буквой ы. Звук [ы]. Буква ы, её функция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У, у. Звук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родной природе. Произведение по выбору, например, И.С. Соколов-Микитов "Русский лес"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7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У, у. Буквы У, у, их функция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родной природе. Произведение по выбору, например, М.Л. Михайлов "Лесные хоромы"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Н, н. Звуки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С, с. Звуки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К, к. Звуки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Т, т. Проведение звукового анализа слов с буквами Т, т. Согласные звуки [т], [т’]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Л, л. Согласные звуки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Р, р. Согласные звуки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В, в. Согласные звуки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Е, е. Звуки [й’э], [’э]</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Е, 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П, п. Согласные звуки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М, м. Согласные звуки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М, м. Согласные звуки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З, з. Звуки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З, з. Отработка навыка чтения предложений с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3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Б, б. Проведение звукового анализа слов с буквами Б, б. Согласные звуки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знаний о буквах Б, б. Сопоставление звуков [б] -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Д, д. Согласные звуки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Д, д. Сопоставление звуков [д] - [т]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Я, я. Звуки [й’а], [’а]. Двойная роль букв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"Дядя Миша". Чтение текстов с изученными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Г, г. Проведение звукового анализа слов с буквами Г, г. Согласные звуки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знаний о буквах Г, г. Сопоставление звуков [г] -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Ч, ч. Звук [ч’]. Сочетания ЧА — ЧУ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буквой ь. Различение функций буквы 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А.Л.Барто "В школу".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Ш, ш. Проведение звукового анализа слов с буквами Ш, ш. Звук [ш]</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 предложений с буквами Ш, ш. Слушание литературного произведения о животных. Произведение по выбору, например, М.М. Пришвин "Лисичкин хлеб"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Ж, ж. Сочетания ЖИ — ШИ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Ё, ё. Звуки [й’о], [’о]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Ё, ё</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Й, й. Проведение звукового анализа слов с буквами Й, 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В.К. Железников " История с азбукой".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7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Х, х.Проведение звукового анализа слов с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Ю, ю. Проведение звукового анализа слов с буквами Ю, ю. Звуки [й’у],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 На примере произведения Л.Н. Толстого "Ехали два мужика..."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Ц, ц. Проведение звукового анализа слов с буквами Ц, ц. Согласный звук [ц]</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стихотворений о животных. Произведение по выбору, например, А.А. Блок "Зайчик"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Э, э. Проведение звукового анализа слов с буквами Э, э. Звук [э]</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техники чтения. На примере проивзедений В. Д. Берестов. «Читалочка». Е. И. Чарушин. «Как мальчик Женя научился говорить букву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Щ, щ. Звук [щ’]</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Щ, щ. Сочетания ЧА — ЩА, ЧУ — ЩУ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1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Ф, ф. Звук [ф]</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особенностями буквы ъ. Буквы Ь и Ъ</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Выразительное чтение на примере стихотворений А.Л.Барто "Помощница", "Зайка", "Игра в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урок.Обобщение знаний о буквах. Русский алфавит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буквах алфавита. С.Я.Маршак "Ты эти буквы заучи"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Совершенствование навыка чтения. А.А. Шибаев "Беспокойные соседки", "Познакомились"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Сказка К.Чуковского "Муха-Цокотуха"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урок.Определение темы произведения: о животных. На примере произведений Е.И. Чарушина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урок.Чтение небольших произведений о животных Н.И. Сладкова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животных.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Русская народная сказка "Лисичка-сестричка и волк"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небольших произведений Л.Н. Толстого о детях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детях Н.Н. Носова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детях.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произведений. Е.Ф. Трутнева "Когда это бывает?"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оглавление, иллюстрации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сказке. На примере сказки И. Токмаковой «Аля, Кляксич и буква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 фольклорных (народных) сказках о животных. На примере сказок «Лисица и тетерев», «Лиса и рак»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литературных (авторских) сказках. На примере произведений В.Г. Сутеева "Под грибом", "Кораблик"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51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сюжета произведения в иллюстрациях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малыми жанрами устного народного творчества: потешка, загадка, пословица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 средство воспитания живости ума, сообразительности.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Игровой народный фольклор: потешки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чудесах и фантазии: способность автора замечать необычное в окружающем мире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фантазий и чудес в произведениях Б. В. Заходер "Моя Вообразилия", Ю. Мориц "Сто фантазий"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чудесного в обыкновенных явлениях. На примере стихотворений В.В. Лунина «Я видел чудо», Р.С. Сефа «Чудо»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авторских и фольклорных произведений о чудесах и фантазии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пословиц как средства проявления народной мудрости, краткого изречения жизненных правил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особенностями стихотворной речи: рифма, ритм. Роль интонации при выразительном чтении: темп, сила голоса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родной природе: краски и звуки весны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 Настроение, которое рождает стихотворение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Выявление главной мысли (идеи) в произведениях о природе родного края. Любовь к Родине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Отражении в иллюстрации эмоционального отклика на произведение.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жизни, играх, делах детей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Заголовок произведения, его значение для понимания содержания. Произведения о дружбе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На примере произведений В.А. Осеевой «Три товарища», Е. А. Благининой "Подарок", В. Н. Орлова "Кто кого?"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Л.Н. Толстого «Косточка»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 детях. На примере произведений А.Л. Барто «Я – лишний», Р. С. Сефа "Совет", В. Н. Орлова "Если дружбой..."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3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труд, взаимопомощь. На примере произведения М. С. Пляцковского "Сердитый дог Буль"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51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взаимоотношениях человека и животных. Составление рассказа о самостоятельно прочитанной книге о животных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произведения, его внешности, действий. На примере произведений В.В. Бианки "Лис и Мышонок", С. В. Михалкова "Трезор"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понятий: любовь и забота о животных. На примере произведения М.М. Пришвина "Ёж"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братьях наших меньших: бережное отношение к животным. На примере рассказа В. А. Осеевой "Плохо"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художественных и научно-познавательных текстов: описание героя-животного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Собаки — защитники Родины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виды книг (учебная, художественная, справочная) (Час из резервных)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малых жанров фольклора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как жанр фольклора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народных песен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Шуточные фольклорные произведения: игра со словом. Небылица как «перевёртыш событий». Потешки и прибаутки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 и счёт – основа построения считалок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особенностей скороговорок, их роль в речи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тематические группы загадок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устного народного творчества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разного вида (о животных, бытовые, волшебные). На примере русской народной сказки «У страха глаза велики»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«Петушок и бобовое зёрнышко»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Бытовые сказки: особенности построения и язык. Диалоги героев в русской народной сказке «Каша из топора»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 выражение народной мудрости, нравственная идея фольклорных сказок на примере сказки "Лиса и журавль"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волшебной сказке: присказки, повторы. Русская народная сказка «Снегурочка»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волшебной сказки, постоянные эпитеты. На примере русской народной сказки "Гуси-лебеди"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отражение в сказках народного быта и культуры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«Произведения писателей о родной природе» Эстетическое восприятие явлений осенней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осеннего пейзажа: краски и звуки. Произведения художников и композиторов по выбору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Слушание стихотворений об осени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 И. Тютчева "Есть в осени первоначальной…", К.Д. Бальмонта "Осень"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осени в произведении М.М.Пришвина «Осеннее утро» и других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Осень в произведениях А.С. Пушкина «Уж небо осенью дышало…», Г.А. Скребицкого «Четыре художника»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осенней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устных рассказов «Природа осенью» по изученным текстам. Сравнение художественного и научно-познавательного текстов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С.В. Михалкова «Быль для детей»: осознание темы Великой Отечественной войны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Ф.П. Савинова «Родина» и другие по выбору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И.С. Никитина «Русь»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66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 тема произведений о Родине. На примере произведения К.Г.Паустовского «Мещёрская сторона»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стихотворения А.А. Прокофьева "Родина" и соотнесение его с главной мыслью произведения. Понимание главной мысли (идеи) и темы произведений о Родине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Родины в изобразительном искусстве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пейзажа в произведениях писателей. В.А. Жуковский "Летний вечер"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прихода весны в произведениях В.А.Жуковского «Жаворонок» и «Приход весны»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Волшебный мир сказок. «У лукоморья дуб зелёный…» А.С. Пушкин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«Сказки о рыбаке и рыбке» А.С. Пушкина. Характеристика героев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сказки А.С. Пушкина «Сказка о рыбаке и рыбке» с фольклорными (народными) сказками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41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их назначение в раскрытии содержания произведения. Иллюстрации к сказках А.С. Пушкина, созданные разными художниками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прозаической и стихотворной басен И.А. Крылова «Лебедь, Щука и Рак» и Л.Н.Толстого «Лев и мышь»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жанра литературы. Мораль басни как нравственный урок (поучение)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«Отношение человека к животным» в произведениях писателей. Л.Н. Толстого для детей. "Котёнок"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семьи в творчестве писателей. На примере произведения Л.Н. Толстого "Правда всего дороже", "Отец и сыновья"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рассказа. Главная мысль произведения (идея). Л. Н. Толстой "Филиппок"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братьях наших меньших»: составление аннотации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стихотворении В.Д. Берестова «Кошкин щенок» и других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(защита и забота о животных) на примере рассказа М.М. Пришвина «Ребята и утята»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заголовка и главной мысли рассказа Е.И. Чарушина «Страшный рассказ»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героя произведения Б.С. Житкова «Храбрый утёнок»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художниками-иллюстраторами, анималистами Е.И. Чарушиным, В.В. Бианки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образов животных в устном народном творчестве (фольклоре). На примере русской народной песни «Коровушка»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в фольклорных (народных) сказках. Чукотская народная сказка «Хвост» и другие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«Зимовье зверей» и других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Произведения по выбору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 В. В. Бианки "Музыкант".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животных в художественном и научно-познавательном тексте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братьях наших меньших»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Слушание стихотворений о зиме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8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сравнение. Произведения по выбору, например, И. А. Бунин "Первый снег" и другие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настроение, средства выразительности на примере текста Ф.И. Тютчева ""Чародейкою Зимою…"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зимы в произведениях А.С.Пушкина «Вот север, тучи нагоняя…» и С.А.Есенина «Поёт зима – аукает»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Произведения по выбору, например, отрывки из романа «Евгений Онегин»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игр и зимних забав детей. Произведения по выбору, например, И.З.Суриков «Детство»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зимнего леса в рассказе И.С. Соколова-Микитова «Зима в лесу»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зимой: научно-познавательные рассказы. Произведения по выбору, например, Г.А. Скребицкого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зимы» по изученным текстам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зимой" в картинах художников и произведениях композиторов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 художественном тексте. Произведения по выбору, например, С. В. Михалков "Новогодняя быль"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плана сказки: части текста, их главные темы. На примере русской народной сказки "Два мороза"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В.И.Даля «Девочка Снегурочка»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сюжетов и героев русской народной сказки «Снегурочка» и литературной (авторской) В.И. Даля «Девочка Снегурочка»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В.Ф. Одоевского «Мороз Иванович»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зимней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Выявление последовательности событий. Составление вопросного плана. К.И. Чуковский "Федорино горе"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по ролям (инсценировка) сказки К.И. Чуковский "Федорино горе"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5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друг, дружба на примере произведений о животных. Произведения по выбору, например, С.В. Михалков "Мой щенок"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стихотворениях о весне. Произведения по выбору, например, А.Л. Барто "Верёвочка"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На примере рассказов Н. Н. Носова "Затейники"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его портрет. Произведения о детях на выбор, например, Н. Н. Носов "Живая шляпа"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нравственно-этических понятий: дружба, терпение, уважение, помощь друг другу. В. А. Осеева "Синие листья"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рассказов Н.Н. Носова «На горке» и «Заплатка». Оценка поступков героя рассказа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рассказах о детях. Выставка книг: произведения о детях.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Главный герой: общее представление. Характеристика героя, его портрет. На примере рассказа В. А. Осеева "Волшебное слово"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уважение и внимание к старшему поколению. Произведения по выбору, например, В.А. Осеева "Хорошее"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героя. В. В. Лунин "Я и Вовка"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дружбы в произведении Е.А. Пермяка «Две пословицы». Дружбу помни, а зло забывай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взаимооотношений взрослых и детей на примере рассказа В. А. Осеевой "Почему"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и соотнесение его с главной мыслью произведения: В.А. Осеева "Почему"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детях и дружбе»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Старинные народные весенние праздники и обряды. Заклички, веснянки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наблюдательность, выраженная в малых жанрах устного народного творчества (фольклоре)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весны в художественном тексте. Произведения по выбору, например, А.П. Чехов «Весной» (отрывок)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 Составление плана текста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 Средства выразительности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Слушание стихотворений о весне и лете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«Зима недаром злится...»: выделение средств художественной выразительности. Устное сочинение "Я рад весне"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весной: рассказы и сказки писателей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Красота весенней природы, отражённая в лирических произведениях. Произведения по выбору, например, Ф. И. Тютчев "Весенние воды"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весны, отражённые в произведениях писателей. Картины весны в стихотворениях разных поэтов. Сравнение стихотворений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0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образов одуванчика в произведениях О.И. Высотской «Одуванчик» и М.М. Пришвина «Золотой луг»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Восприятие лета в произведении И.З. Сурикова «Лето»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весеннего леса» по изученным текстам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весенней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весной» в картинах художников и произведениях композиторов. Образы пробуждающейся природы в живописи и музыки.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колыбельных народных песен: интонационный рисунок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народной колыбельной песни и стихотворения А.А. Плещеева «Песня матери»: любовь и переживание матери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Международный женский день – тема художественных произведений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радости общения. Произведения по выбору, например, А. Н. Плещеев "В бурю"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День Победы в произведении С.А. Баруздина «Салют» и С. А. Васильева "Белая берёза"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наших близких, о семье»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наших близких, о семье»: выбор книг на основе тематической картотеки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Шутливое искажение действительности. На примере произведения А. И. Введенского "Учёный Петя". Д. И. Хармса "Врун"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Средства создания комического в произведении. На примере произведения Э. Н. Успенского "Над нашей квартирой"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 литературной (авторской) сказки. На примере произведения Э. Н. Успенского "Чебурашка"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рассказа В.Ю.Драгунского «Тайное становится явным»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5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сказке братьев Гримм «Бременские музыканты»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сказкой братьев Гримм «Бременские музыканты»: составление плана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«Зарубежные сказочники»: соотнесение иллюстраций с содержанием сказок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Фантазёры и мечтатели – герои произведений. Произведения по выбору, например, английские народные песенки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волшебной сказки Ш.Перро «Кот в сапогах»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сказки Ш.Перро «Кот в сапогах»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Х.-К. Андерсен - известный писатель-сказочник. Знакомство с его произведениями. Сказка "Огниво"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сказки Х.-К. Андерсена «Пятеро из одного стручка» и других его сказок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«Зарубежные писатели-сказочники»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во 2 классе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необходимых знаний. На примере произведения Г.А. Ладонщиков «Лучший друг»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содержание, аннотация, иллюстрация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Выбор книг на основе рекомендательного списка: летнее чтение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55"/>
        <w:gridCol w:w="2960"/>
        <w:gridCol w:w="1151"/>
        <w:gridCol w:w="2142"/>
        <w:gridCol w:w="2287"/>
        <w:gridCol w:w="1616"/>
        <w:gridCol w:w="2783"/>
      </w:tblGrid>
      <w:tr>
        <w:trPr>
          <w:trHeight w:val="300" w:hRule="atLeast"/>
          <w:trHeight w:val="144" w:hRule="atLeast"/>
        </w:trPr>
        <w:tc>
          <w:tcPr>
            <w:tcW w:w="4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мире книг. Книга как особый вид искусства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https://m.edsoo.ru/f29f4fda</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первых книгах на Руси, знакомство с рукописными книгами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https://m.edsoo.ru/f29f5142</w:t>
              </w:r>
            </w:hyperlink>
          </w:p>
        </w:tc>
      </w:tr>
      <w:tr>
        <w:trPr>
          <w:trHeight w:val="213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Ценность чтения художественной литературы и фольклора, осознание важности читательской деятельности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https://m.edsoo.ru/8bc47f96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https://m.edsoo.ru/8bc480a4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Художественные особенности волшебной сказки разного вида (о животных, бытовые)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https://m.edsoo.ru/8bc4aa16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https://m.edsoo.ru/8bc4b27c</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(где жил, чем занимался, какими качествами обладал). На примере образа Ильи Муромца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https://m.edsoo.ru/8bc4b420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природы как способ рассказать в песне о родной земле. Темы народных песен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https://m.edsoo.ru/8bc4b10a</w:t>
              </w:r>
            </w:hyperlink>
          </w:p>
        </w:tc>
      </w:tr>
      <w:tr>
        <w:trPr>
          <w:trHeight w:val="297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https://m.edsoo.ru/8bc4af70</w:t>
              </w:r>
            </w:hyperlink>
          </w:p>
        </w:tc>
      </w:tr>
      <w:tr>
        <w:trPr>
          <w:trHeight w:val="29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https://m.edsoo.ru/8bc4861c</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Иллюстрация как отражение сюжета волшебной сказки (картины В.М. Васнецова, иллюстрации И.Я. Билибина)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https://m.edsoo.ru/8bc4ae44</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волшебные помощники. На примере русской народной сказки «Иван-царевич и серый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https://m.edsoo.ru/8bc48ab8</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Произведения по выбору, например, русская народная сказка "Сивка-бурка"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https://m.edsoo.ru/8bc4b10a</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народов России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https://m.edsoo.ru/8bc483ec</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Характеристика малых жанров фольклора: потешки, небылицы, скороговорки, считалки…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https://m.edsoo.ru/8bc4875c</w:t>
              </w:r>
            </w:hyperlink>
            <w:r>
              <w:rPr>
                <w:rFonts w:ascii="Times New Roman" w:hAnsi="Times New Roman"/>
                <w:b w:val="false"/>
                <w:i w:val="false"/>
                <w:color w:val="000000"/>
                <w:sz w:val="24"/>
              </w:rPr>
              <w:t xml:space="preserve"> </w:t>
            </w:r>
            <w:hyperlink r:id="rId47">
              <w:r>
                <w:rPr>
                  <w:rFonts w:ascii="Times New Roman" w:hAnsi="Times New Roman"/>
                  <w:b w:val="false"/>
                  <w:i w:val="false"/>
                  <w:color w:val="0000ff"/>
                  <w:sz w:val="22"/>
                  <w:u w:val="single"/>
                </w:rPr>
                <w:t>https://m.edsoo.ru/8bc4a610</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знакомство с видами загадок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https://m.edsoo.ru/8bc48892</w:t>
              </w:r>
            </w:hyperlink>
            <w:r>
              <w:rPr>
                <w:rFonts w:ascii="Times New Roman" w:hAnsi="Times New Roman"/>
                <w:b w:val="false"/>
                <w:i w:val="false"/>
                <w:color w:val="000000"/>
                <w:sz w:val="24"/>
              </w:rPr>
              <w:t xml:space="preserve"> </w:t>
            </w:r>
            <w:hyperlink r:id="rId49">
              <w:r>
                <w:rPr>
                  <w:rFonts w:ascii="Times New Roman" w:hAnsi="Times New Roman"/>
                  <w:b w:val="false"/>
                  <w:i w:val="false"/>
                  <w:color w:val="0000ff"/>
                  <w:sz w:val="22"/>
                  <w:u w:val="single"/>
                </w:rPr>
                <w:t>https://m.edsoo.ru/8bc4a4f8</w:t>
              </w:r>
            </w:hyperlink>
          </w:p>
        </w:tc>
      </w:tr>
      <w:tr>
        <w:trPr>
          <w:trHeight w:val="20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(устное народное творчество)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https://m.edsoo.ru/8bc4a7dc</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Проект: составляем словарь устаревших слов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https://m.edsoo.ru/8bc489a0</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со словарём: язык былины, устаревшие слова, их место и представление в современной лексике. Проект "Словарь устаревших слов"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https://m.edsoo.ru/8bc49cc4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Историческая обстановка как фон создания произведения (на примере былин)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https://m.edsoo.ru/8bc4b542</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Сравнение средств создания пейзажа в тексте-описании, в изобразительном искусстве, в произведениях музыкального искусства XIX-XX веков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https://m.edsoo.ru/8bc4bd94</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олицетворение) в лирических произведениях поэтов XIX-XX веков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https://m.edsoo.ru/8bc4dc98</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осенней природы в стихотворении Ф.И. Тютчева «Есть в осени первоначальной…», «Листья»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https://m.edsoo.ru/8bc4e0f8</w:t>
              </w:r>
            </w:hyperlink>
          </w:p>
        </w:tc>
      </w:tr>
      <w:tr>
        <w:trPr>
          <w:trHeight w:val="26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https://m.edsoo.ru/8bc4e24c</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Олицетворение как одно из средств выразительности лирического произведения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https://m.edsoo.ru/8bc4d8a6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зимнего пейзажа в стихотворениях , А.А. Фета «Кот поёт, глаза прищуря», «Мама! Глянь-ка из окошка…» , И. С. Никитин "Встреча зимы"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Слова, с помощью которых поэт описывает и оживляет природу на примере стихотворений И. З. Сурикова "Детство", "Зима"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https://m.edsoo.ru/8bc4d676</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На примере произведения Н.А. Некрасова «Железная дорога» (отрывок)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https://m.edsoo.ru/8bc4d784</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произведения Н.А. Некрасова «Не ветер бушует над бором…» (отрывок)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https://m.edsoo.ru/8bc4d43c</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https://m.edsoo.ru/8bc4d554</w:t>
              </w:r>
            </w:hyperlink>
          </w:p>
        </w:tc>
      </w:tr>
      <w:tr>
        <w:trPr>
          <w:trHeight w:val="29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с учётом учебных задач аппарата издания (обложка, оглавление, аннотация, предисловие, иллюстрации). Художник-иллюстратор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https://m.edsoo.ru/f29f5142</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 великий русский поэт</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https://m.edsoo.ru/8bc4c1d6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(сравнение, эпитет), рифма, ритм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https://m.edsoo.ru/8bc4c2e4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https://m.edsoo.ru/8bc4c5c8</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 Пушкина «Сказка о царе Салтане…»: приём повтора как основа изменения сюжета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https://m.edsoo.ru/8bc4ca64</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https://m.edsoo.ru/8bc4c6f4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сказки А.С.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https://m.edsoo.ru/8bc4c80c</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И.Я. Билибин – иллюстратор сказок А.С. Пушкина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https://m.edsoo.ru/8bc4cc80</w:t>
              </w:r>
            </w:hyperlink>
          </w:p>
        </w:tc>
      </w:tr>
      <w:tr>
        <w:trPr>
          <w:trHeight w:val="20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Средства художественной выразительности в тексте сказки А. 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https://m.edsoo.ru/8bc4cb68</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Иллюстрации Билибина (описание интерьера)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https://m.edsoo.ru/8bc4f82c</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«Почему я люблю сказки А. С. Пушкина»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https://m.edsoo.ru/8bc4c938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https://m.edsoo.ru/8bc4fc6e</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 великий русский баснописец. Иносказание в его баснях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https://m.edsoo.ru/8bc4cd98</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особенностей басни, как произведения-поучения, которое помогает увидеть свои и чужие недостатки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https://m.edsoo.ru/8bc4d072</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произведениями И. А. Крылова. Явная и скрытая мораль басен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https://m.edsoo.ru/8bc4d298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басней И.А. Крылова «Ворона и Лисица»: тема, мораль, герои, особенности языка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https://m.edsoo.ru/8bc4d194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Живописные полотна как иллюстрация к лирическому произведению: пейзаж</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https://m.edsoo.ru/8bc50358</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Жанровое многообразие произведений Л.H. Толстого: сказки, рассказы, басни, быль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https://m.edsoo.ru/8bc4e35a</w:t>
              </w:r>
            </w:hyperlink>
          </w:p>
        </w:tc>
      </w:tr>
      <w:tr>
        <w:trPr>
          <w:trHeight w:val="24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рассказа-описания и рассказа-рассуждения на примере рассказа Л.Н. Толстого «Лебеди»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https://m.edsoo.ru/8bc4e684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рассказчика и автора произведения. На примере рассказа Л.Н. Толстого «Акула»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https://m.edsoo.ru/8bc4ea8a</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виды планов на примере произведения Л. Н. Толстого «Акула»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https://m.edsoo.ru/8bc4e576</w:t>
              </w:r>
            </w:hyperlink>
            <w:r>
              <w:rPr>
                <w:rFonts w:ascii="Times New Roman" w:hAnsi="Times New Roman"/>
                <w:b w:val="false"/>
                <w:i w:val="false"/>
                <w:color w:val="000000"/>
                <w:sz w:val="24"/>
              </w:rPr>
              <w:t xml:space="preserve"> </w:t>
            </w:r>
            <w:hyperlink r:id="rId84">
              <w:r>
                <w:rPr>
                  <w:rFonts w:ascii="Times New Roman" w:hAnsi="Times New Roman"/>
                  <w:b w:val="false"/>
                  <w:i w:val="false"/>
                  <w:color w:val="0000ff"/>
                  <w:sz w:val="22"/>
                  <w:u w:val="single"/>
                </w:rPr>
                <w:t>https://m.edsoo.ru/8bc4e972</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художественного и научно-познавательного текстов «Лебеди» и «Зайцы»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https://m.edsoo.ru/8bc4eecc</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сюжета были «Прыжок» Л.Н. Толстого: главные герои, отдельные эпизоды, составление плана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https://m.edsoo.ru/8bc4e972</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https://m.edsoo.ru/8bc4e45e</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связи содержания произведения с реальным событием. На примере были «Прыжок»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https://m.edsoo.ru/8bc4eb98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жанровое многообразие произведений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https://m.edsoo.ru/8bc4ed00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https://m.edsoo.ru/8bc4f066</w:t>
              </w:r>
            </w:hyperlink>
          </w:p>
        </w:tc>
      </w:tr>
      <w:tr>
        <w:trPr>
          <w:trHeight w:val="17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«Литературные сказки писателей»: составление аннотации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https://m.edsoo.ru/8bc4f1c4</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https://m.edsoo.ru/8bc514ba</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литературной сказки В.М. Гаршина «Лягушка-путешественница»: анализ сюжета, композиции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https://m.edsoo.ru/8bc4f958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главной мысли (идеи) сказки В.М. Гаршина «Лягушка-путешественница»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https://m.edsoo.ru/8bc4ff70</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сказки В.М. Гаршина «Лягушка-путешественница», Д. Н.. Мамин-Сибиряк "Сказка про храброго зайца…"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https://m.edsoo.ru/8bc4fc6e</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Судьбы крестьянских детей в произведениях писателей. Произведения по выбору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https://m.edsoo.ru/8bc52806</w:t>
              </w:r>
            </w:hyperlink>
            <w:r>
              <w:rPr>
                <w:rFonts w:ascii="Times New Roman" w:hAnsi="Times New Roman"/>
                <w:b w:val="false"/>
                <w:i w:val="false"/>
                <w:color w:val="000000"/>
                <w:sz w:val="24"/>
              </w:rPr>
              <w:t xml:space="preserve"> </w:t>
            </w:r>
            <w:hyperlink r:id="rId97">
              <w:r>
                <w:rPr>
                  <w:rFonts w:ascii="Times New Roman" w:hAnsi="Times New Roman"/>
                  <w:b w:val="false"/>
                  <w:i w:val="false"/>
                  <w:color w:val="0000ff"/>
                  <w:sz w:val="22"/>
                  <w:u w:val="single"/>
                </w:rPr>
                <w:t>https://m.edsoo.ru/8bc52bd0</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https://m.edsoo.ru/8bc4fe30</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Научно-естественные сведения о природе в сказке Максима Горького «Случай с Евсейкой»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https://m.edsoo.ru/8bc4f548</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в лирических произведениях поэтов. На примере произведения Саши Чёрного «Воробей»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https://m.edsoo.ru/8bc5072c</w:t>
              </w:r>
            </w:hyperlink>
          </w:p>
        </w:tc>
      </w:tr>
      <w:tr>
        <w:trPr>
          <w:trHeight w:val="28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https://m.edsoo.ru/8bc50876</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М.М. Пришвин «Моя Родина»: роль и особенности заголовка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https://m.edsoo.ru/8bc478de</w:t>
              </w:r>
            </w:hyperlink>
          </w:p>
        </w:tc>
      </w:tr>
      <w:tr>
        <w:trPr>
          <w:trHeight w:val="324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нравственных ценностей в произведениях о Родине: любовь к родной стороне, гордость за красоту и величие своей Отчизны. Любить Родину — значит знать её историю</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https://m.edsoo.ru/8bc47a6e</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https://m.edsoo.ru/8bc47c76</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Репродукции картин как иллюстрации к произведениям о Родине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https://m.edsoo.ru/8bc47d84</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образа Родины в произведениях писателей. Произведения по выбору, например, И. С. Никитин «Встреча зимы»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https://m.edsoo.ru/8bc47b72</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https://m.edsoo.ru/8bc52ebe</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«Дети на войне» в рассказе Л. Пантелеева «На ялике»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https://m.edsoo.ru/8bc53242</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главного героя рассказа Л.А. Кассиля «Алексей Андреевич»</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https://m.edsoo.ru/8bc53364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рассказа Л.А. Кассиля «Алексей Андреевич»</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https://m.edsoo.ru/8bc5347c</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стихотворениях С. А. Есенина "Берёза", "Черёмуха"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https://m.edsoo.ru/8bc501f0</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С.А. Есенина «Берёза»: средства выразительности в произведении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https://m.edsoo.ru/8bc51096</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 братьях наших меньших: написание отзыва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литературных сказках. На примере произведения И.С. Соколова-Микитова «Листопадничек»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сказок о животных. На примере произведения И.С. Соколова-Микитова «Листопадничек»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детской книгой и справочной литературой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2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(любовь и забота о животных) в рассказах писателей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https://m.edsoo.ru/8bc524d2</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верность и преданность животных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 тема произведения Д.Н. Мамин-Сибиряка «Приёмыш»</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https://m.edsoo.ru/8bc525e0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Д.Н. Мамин-Сибиряка «Приёмыш»</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https://m.edsoo.ru/8bc523ba</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Обсуждение проблемы "Что значит любить животных?" на примере рассказа В.Ю. Драгунского "Он живой и светится"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https://m.edsoo.ru/8bc5169a</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рассказах писателей. На примере произведения К. Г. Паустовского «Кот-ворюга»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https://m.edsoo.ru/8bc513ac</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их портрет в рассказах писателей. На примере рассказа К. Г. Паустовского «Кот-ворюга»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https://m.edsoo.ru/8bc51b04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«Кот-ворюга»: анализ композиции, составление плана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https://m.edsoo.ru/8bc51e24</w:t>
              </w:r>
            </w:hyperlink>
          </w:p>
        </w:tc>
      </w:tr>
      <w:tr>
        <w:trPr>
          <w:trHeight w:val="23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К.Г. Паустовского о природе и животных. Главная мысль (идея) рассказа «Барсучий нос»</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https://m.edsoo.ru/8bc51f46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c произведением К. Г. Паустовского "Барсучий нос": особенности композиции, составление плана рассказа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https://m.edsoo.ru/8bc5218a</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композиции в рассказах о животных. На примере рассказа Б. С. Житкова «Про обезьяну»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https://m.edsoo.ru/8bc522a2</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характеров героев-животных в рассказах писателей. На примере рассказа Б. С. Житкова «Про обезьяну»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https://m.edsoo.ru/8bc518de</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Рассказы писателей-натуралистов о заботливом и бережном отношении человека к животным к природе родного края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https://m.edsoo.ru/8bc519f6</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«Взаимоотношения человека и животных»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Составление устного рассказа «Любовь и забота о братьях наших меньших» по изученным произведениям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https://m.edsoo.ru/8bc51c12</w:t>
              </w:r>
            </w:hyperlink>
          </w:p>
        </w:tc>
      </w:tr>
      <w:tr>
        <w:trPr>
          <w:trHeight w:val="345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https://m.edsoo.ru/8bc50bbe</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картин природы в произведениях поэтов. На примере стихотворения И.А.Бунина «Первый снег»</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https://m.edsoo.ru/8bc504ac</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зимнего пейзажа. На примере стихотворения С.Д. Дрожжина «Зимний день»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https://m.edsoo.ru/8bc50e34</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детскими книгами. Проект "Составление сборника стихов"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https://m.edsoo.ru/8bc51294</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«Картины природы в произведениях поэтов и писателей ХIХ – ХХ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https://m.edsoo.ru/8bc50aa6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средств создания пейзажа в тексте-описании, в изобразительном искусстве, в произведениях музыкального искусства XX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https://m.edsoo.ru/8bc50984</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детях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https://m.edsoo.ru/8bc52928</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авторы юмористических рассказов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https://m.edsoo.ru/f29f3ca2</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На примере произведения М.М. Зощенко "Золотые слова"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https://m.edsoo.ru/f29f3a5e</w:t>
              </w:r>
            </w:hyperlink>
          </w:p>
        </w:tc>
      </w:tr>
      <w:tr>
        <w:trPr>
          <w:trHeight w:val="19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(ирония) М. М. Зощенко и других авторов на выбор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https://m.edsoo.ru/f29f3b80</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события сюжета произведения А.П.Гайдара «Тимур и его команда» (отрывки)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https://m.edsoo.ru/8bc53710</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(описание штаба) в создании образов героев произведения А.П. Гайдара «Тимур и его команда» (отрывки)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https://m.edsoo.ru/8bc5434a</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произведения А.П. Гайдара «Тимур и его команда» (отрывки)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https://m.edsoo.ru/8bc53850</w:t>
              </w:r>
            </w:hyperlink>
          </w:p>
        </w:tc>
      </w:tr>
      <w:tr>
        <w:trPr>
          <w:trHeight w:val="324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произведении важных человеческих качеств: честности, стойкости, ответственности. На примере рассказа А. П. Платонов «Цветок на земле»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https://m.edsoo.ru/8bc53a12</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На примере рассказа А. П. Платонов «Цветок на земле»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https://m.edsoo.ru/8bc53bca</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внешнего вида и характера героя-ребёнка. А. П. Платонов «Цветок на земле»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https://m.edsoo.ru/8bc541a6</w:t>
              </w:r>
            </w:hyperlink>
          </w:p>
        </w:tc>
      </w:tr>
      <w:tr>
        <w:trPr>
          <w:trHeight w:val="18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Н.Н.Носова и других авторов на выбор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https://m.edsoo.ru/f29f3db0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Комичность как основа сюжета рассказов Н.Н.Носова и других авторов на выбор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https://m.edsoo.ru/f29f3ed2</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«Денискиных рассказов» В.Ю. Драгунского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https://m.edsoo.ru/8bc544a8</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https://m.edsoo.ru/f29f3630</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юмористического рассказа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https://m.edsoo.ru/f29f3928</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написание отзыва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https://m.edsoo.ru/8bc52a40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https://m.edsoo.ru/8bc52da6</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составление аннотации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https://m.edsoo.ru/8bc52fd6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знаний о писателях, как переводчиках зарубежной литературы. На примере переводов С. Я. Маршака, К. И. Чуковского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https://m.edsoo.ru/f29f430a</w:t>
              </w:r>
            </w:hyperlink>
          </w:p>
        </w:tc>
      </w:tr>
      <w:tr>
        <w:trPr>
          <w:trHeight w:val="19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Волшебные предметы и помощники в литературных сказках Ш. Перро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https://m.edsoo.ru/f29f4422</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Х.-К. Андерсена (сюжет, язык, герои) на примере сказки "Гадкий утёнок"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https://m.edsoo.ru/f29f41de</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раскрытие главной мысли, композиция, герои. На примере сказки Х.-К. Андерсена "Гадкий утёнок"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https://m.edsoo.ru/f29f4d8c</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https://m.edsoo.ru/f29f488c</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Джека Лондона «Бурый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https://m.edsoo.ru/f29f4544</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https://m.edsoo.ru/f29f4666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нравственно-этических понятий: верность и преданность животных. На примере рассказа Э.Сетон-Томпсона «Чинк»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https://m.edsoo.ru/f29f4774</w:t>
              </w:r>
            </w:hyperlink>
          </w:p>
        </w:tc>
      </w:tr>
      <w:tr>
        <w:trPr>
          <w:trHeight w:val="15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«Зарубежная литература»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урок.Осознание важности читательской деятельности. Работа со стихотворением Б.Заходера «Что такое стихи»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3 классе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Летнее чтение. Выбор книг на основе рекомендательного списка и тематического каталога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58"/>
        <w:gridCol w:w="2931"/>
        <w:gridCol w:w="1156"/>
        <w:gridCol w:w="2148"/>
        <w:gridCol w:w="2292"/>
        <w:gridCol w:w="1620"/>
        <w:gridCol w:w="2789"/>
      </w:tblGrid>
      <w:tr>
        <w:trPr>
          <w:trHeight w:val="300" w:hRule="atLeast"/>
          <w:trHeight w:val="144" w:hRule="atLeast"/>
        </w:trPr>
        <w:tc>
          <w:tcPr>
            <w:tcW w:w="4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2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малых жанров фольклора (назначение, сравнение, классификация)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https://m.edsoo.ru/f29f67cc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народной культуры в разнообразных видах фольклора: словесном, музыкальном, обрядовом (календарном)</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https://m.edsoo.ru/f29f6952</w:t>
              </w:r>
            </w:hyperlink>
          </w:p>
        </w:tc>
      </w:tr>
      <w:tr>
        <w:trPr>
          <w:trHeight w:val="219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русских богатырей: где жил, чем занимался, какими качествами обладал. На примере былины «Ильины три поездочки»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https://m.edsoo.ru/f29f6d1c</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былины - защитник страны. На примере былины "Ильины три поездочки"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https://m.edsoo.ru/f29f783e</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https://m.edsoo.ru/f29f6e34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народной былинной темы в творчестве художника В. М.Васнецова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https://m.edsoo.ru/f29f6f38</w:t>
              </w:r>
            </w:hyperlink>
            <w:r>
              <w:rPr>
                <w:rFonts w:ascii="Times New Roman" w:hAnsi="Times New Roman"/>
                <w:b w:val="false"/>
                <w:i w:val="false"/>
                <w:color w:val="000000"/>
                <w:sz w:val="24"/>
              </w:rPr>
              <w:t xml:space="preserve"> </w:t>
            </w:r>
            <w:hyperlink r:id="rId164">
              <w:r>
                <w:rPr>
                  <w:rFonts w:ascii="Times New Roman" w:hAnsi="Times New Roman"/>
                  <w:b w:val="false"/>
                  <w:i w:val="false"/>
                  <w:color w:val="0000ff"/>
                  <w:sz w:val="22"/>
                  <w:u w:val="single"/>
                </w:rPr>
                <w:t>https://m.edsoo.ru/f29f70aa</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https://m.edsoo.ru/f29f5afc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героя как основа композиции волшебной сказки. На примере русской народной сказки "Волшебное кольцо"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https://m.edsoo.ru/f29f62e0</w:t>
              </w:r>
            </w:hyperlink>
          </w:p>
        </w:tc>
      </w:tr>
      <w:tr>
        <w:trPr>
          <w:trHeight w:val="21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сказки о животных, бытовые, волшебные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https://m.edsoo.ru/f29f76cc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https://m.edsoo.ru/f29f6ace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на примере фольклорных сказок народов России и мира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https://m.edsoo.ru/f29f6c04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 народная мудрость»</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https://m.edsoo.ru/f29f7956</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https://m.edsoo.ru/f29f6ace</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произведение А.С. 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https://m.edsoo.ru/f2a0bdc0</w:t>
              </w:r>
            </w:hyperlink>
          </w:p>
        </w:tc>
      </w:tr>
      <w:tr>
        <w:trPr>
          <w:trHeight w:val="21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«Произведения А.С. Пушкина». Написание аннотации к книгам на выставке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https://m.edsoo.ru/f2a0aa06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настроения и чувств, вызываемых лирическим произведением А.С. Пушкина. На примере стихотворения «Няне»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https://m.edsoo.ru/f2a0a36c</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осени в лирических произведениях А.С. Пушкина: сравнения, эпитет, олицетворения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https://m.edsoo.ru/f29f7a78</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https://m.edsoo.ru/f29f7ba4</w:t>
              </w:r>
            </w:hyperlink>
          </w:p>
        </w:tc>
      </w:tr>
      <w:tr>
        <w:trPr>
          <w:trHeight w:val="324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https://m.edsoo.ru/f2a0a7f4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А.С.Пушкина «Сказка о мёртвой царевне и о семи богатырях»: сюжет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https://m.edsoo.ru/f29f7cbc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https://m.edsoo.ru/f29f8284</w:t>
              </w:r>
            </w:hyperlink>
            <w:r>
              <w:rPr>
                <w:rFonts w:ascii="Times New Roman" w:hAnsi="Times New Roman"/>
                <w:b w:val="false"/>
                <w:i w:val="false"/>
                <w:color w:val="000000"/>
                <w:sz w:val="24"/>
              </w:rPr>
              <w:t xml:space="preserve"> </w:t>
            </w:r>
            <w:hyperlink r:id="rId180">
              <w:r>
                <w:rPr>
                  <w:rFonts w:ascii="Times New Roman" w:hAnsi="Times New Roman"/>
                  <w:b w:val="false"/>
                  <w:i w:val="false"/>
                  <w:color w:val="0000ff"/>
                  <w:sz w:val="22"/>
                  <w:u w:val="single"/>
                </w:rPr>
                <w:t>https://m.edsoo.ru/f29f85c2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https://m.edsoo.ru/f29f8478</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мёртвой царевне и о семи богатырях»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https://m.edsoo.ru/f29f7e42</w:t>
              </w:r>
            </w:hyperlink>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https://m.edsoo.ru/f29f86d0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https://m.edsoo.ru/f29f890a</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сообщения о М. Ю. Лермонтове. Строфа как элемент композиции стихотворения М.Ю. Лермонтова «Парус»</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https://m.edsoo.ru/f29f9418</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М.Ю. Лермонтова «Утёс»: характеристика средств художественной выразительности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https://m.edsoo.ru/f29f9558</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лирических произведений М.Ю. Лермонтова. Стихотворения о Кавказе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https://m.edsoo.ru/f29f9710</w:t>
              </w:r>
            </w:hyperlink>
          </w:p>
        </w:tc>
      </w:tr>
      <w:tr>
        <w:trPr>
          <w:trHeight w:val="25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https://m.edsoo.ru/f29f983c</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 Толстого – великого русского писателя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https://m.edsoo.ru/f29fa66a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повести как эпическом жанре. Знакомство с отрывками из повести Л.Н.Толстого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https://m.edsoo.ru/f29fa7a0</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научно-познавательных рассказов Л.Н.Толстого. Примеры текста-рассуждения в рассказе «Черепаха» и в повести Л.Н. Толстого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https://m.edsoo.ru/f29fa8ae</w:t>
              </w:r>
            </w:hyperlink>
          </w:p>
        </w:tc>
      </w:tr>
      <w:tr>
        <w:trPr>
          <w:trHeight w:val="378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Составление цитатного плана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https://m.edsoo.ru/f29faa20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портрета, интерьера в создании образа героя повести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https://m.edsoo.ru/f29fab56</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Басни Л.Н.Толстого: выделение жанровых особенностей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https://m.edsoo.ru/f29fac6e</w:t>
              </w:r>
            </w:hyperlink>
          </w:p>
        </w:tc>
      </w:tr>
      <w:tr>
        <w:trPr>
          <w:trHeight w:val="238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«Жанровое многообразие творчества Л.Н. Толстого»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https://m.edsoo.ru/f29fad7c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Подготовка выставки книг Л. Толстого. Подготовка сообщения о книгах Л. Толстого (сказки, рассказы, были, басни)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https://m.edsoo.ru/f2a0a5e2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со сверстниками – тема рассказа А.П. Чехова «Мальчики»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https://m.edsoo.ru/f29fd662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героев-детей в рассказе А.П. Чехова «Мальчики»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https://m.edsoo.ru/f29fdb80</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А.П. Чехова «Мальчики»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https://m.edsoo.ru/f29fdcc0</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ценности чтения для учёбы и жизни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https://m.edsoo.ru/f2a0a6f0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анализ авторских приёмов создания художественного образа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https://m.edsoo.ru/f29f9b34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https://m.edsoo.ru/f29fa21e</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явления природы в стихотворении В.А. Жуковский «Загадка»: приёмы создания художественного образа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https://m.edsoo.ru/f29fa002</w:t>
              </w:r>
            </w:hyperlink>
          </w:p>
        </w:tc>
      </w:tr>
      <w:tr>
        <w:trPr>
          <w:trHeight w:val="19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радуги в стихотворениях В.А. Жуковского «Загадка» и Ф.И. Тютчева «Как неожиданно и ярко»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https://m.edsoo.ru/f29f9ee0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стихотворении А.А. Фета «Весенний дождь» и других его стихотворений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https://m.edsoo.ru/f29fa11a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Авторские приёмы создания художественного образа в стихотворении Е.А. Баратынского «Весна, весна! Как воздух чист»..»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https://m.edsoo.ru/f29f9c42</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Анализ настроения в стихотворении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https://m.edsoo.ru/f29f9d82</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Выразительность поэтической речи стихотворения И.С. Никитина «В синем небе плывут над полями…» и другие на выбор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https://m.edsoo.ru/f29faec6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чувств и настроения, создаваемых лирическим произведением. На примере произведения А.А. Прокофьева "Люблю берёзу русскую..."</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https://m.edsoo.ru/f29fb682</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Образное изображение осени в стихотворении И.А. Бунина «Листопад»</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https://m.edsoo.ru/f29fb420</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речевой выразительности в стихотворения К.Д. Бальмонта. На примере стихотворения "Камыши"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https://m.edsoo.ru/f29fb556</w:t>
              </w:r>
            </w:hyperlink>
          </w:p>
        </w:tc>
      </w:tr>
      <w:tr>
        <w:trPr>
          <w:trHeight w:val="23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Составление текста-рассуждения на тему «Зачем нужна поэзия современному человеку»</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https://m.edsoo.ru/f29fb7e0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А.А. Блока. На примере стихотворения «Рождество»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https://m.edsoo.ru/f29fb8f8</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лирических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https://m.edsoo.ru/f2a0afd8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Читательский дневник (правила оформления)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https://m.edsoo.ru/f2a0b1c2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литературной сказки. На примере сказки В. Ф. Одоевского «Городок в табакерке»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образы героев сказа П.П.Бажова «Серебряное копытце»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языком сказа П.П.Бажова «Серебряное копытце»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как отражение сюжета сказов П.П.Бажова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П.П.Ершова «Конёк-Горбунок»: сюжет и построение (композиция) сказки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Речевые особенности (сказочные формулы, повторы, постоянные эпитеты) сказки П.П.Ершова «Конёк-Горбунок»</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С.Т. Аксакова "Аленький цветочек" (сюжет, композиция, герои)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С.Т. Аксакова "Аленький цветочек". Сочинение по сказке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«Литературная сказка»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круга детского чтения. Знакомство с авторами юмористических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https://m.edsoo.ru/f29fef08</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комического в произведениях Н.Н.Носова и других авторов на выбор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https://m.edsoo.ru/f29ff336</w:t>
              </w:r>
            </w:hyperlink>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https://m.edsoo.ru/f29ff44e</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"Произведения В. Ю. Драгунского"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https://m.edsoo.ru/f29fe36e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юмористических произведений В.Ю.Драгунского. Средства создания юмористического содержания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https://m.edsoo.ru/f2a08300</w:t>
              </w:r>
            </w:hyperlink>
          </w:p>
        </w:tc>
      </w:tr>
      <w:tr>
        <w:trPr>
          <w:trHeight w:val="25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гипербола. На примере рассказа В.Ю. Драгунского «Главные реки»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https://m.edsoo.ru/f29fe256</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пьесой как жанром литературы. Как подготовить произведение к постановке в театре?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https://m.edsoo.ru/f29fecba</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ремарок (их назначение и содержание) на основе анализа характера героев произведения. На примере рассказа В.Ю. Драгунского "Главные реки"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https://m.edsoo.ru/f29feb52</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https://m.edsoo.ru/f29fe9ea</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 и сказка: драматическое и эпическое произведения, их структурные и жанровые особенности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https://m.edsoo.ru/f29fe7c4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пьесой-сказкой С.Я. Маршака «Двенадцать месяцев»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https://m.edsoo.ru/f29fe8dc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юмористических произведений. На примере рассказа Л. Д. Каминского "Автопортрет"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https://m.edsoo.ru/f29fede6</w:t>
              </w:r>
            </w:hyperlink>
          </w:p>
        </w:tc>
      </w:tr>
      <w:tr>
        <w:trPr>
          <w:trHeight w:val="265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Знакомство с детскими журналами:«Весёлые картинки», «Мурзилка» и другие. Сочинение весёлой истории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https://m.edsoo.ru/f2a0b906</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раскрытия главной мысли рассказа. На примере произведения Б. С. Житкова "Как я ловил человечков"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https://m.edsoo.ru/f29ff214</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«Корзина с еловыми шишками»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https://m.edsoo.ru/f29fba1a</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https://m.edsoo.ru/f29fbb28</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рассказов М.М. Зощенко «О Лёньке и Миньке»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https://m.edsoo.ru/f29fd43c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в рассказах М.М. Зощенко «О Лёньке и Миньке». На примере рассказа "Ёлка"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https://m.edsoo.ru/f29fe6ac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отрывками из повести Н.Г. Гарин-Михайловского «Детство Тёмы» (отдельные главы): основные события сюжета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https://m.edsoo.ru/f29fd216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Словесный портрет героя повести Н.Г. Гарин-Михайловского «Детство Тёмы» (отдельнеы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https://m.edsoo.ru/f29fd31a</w:t>
              </w:r>
            </w:hyperlink>
          </w:p>
        </w:tc>
      </w:tr>
      <w:tr>
        <w:trPr>
          <w:trHeight w:val="25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повести Н.Г. Гарин-Михайловского «Детство Тёмы»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https://m.edsoo.ru/f29fd554</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На примере стихотворений М.И. Цветаевой "Наши царства", "Бежит тропинка с бугорка…"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https://m.edsoo.ru/f2a0a4b6</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Выразительность поэтических картин родной природы. На примере стихотворения И.А. Бунина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https://m.edsoo.ru/f29fc1b8</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и родному краю – тема произведений поэтов. На примере стихотворений С.А. Есенина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https://m.edsoo.ru/f2a09dd6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 и для детей»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https://m.edsoo.ru/f29fe12a</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«Герой, который мне больше всего запомнился»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https://m.edsoo.ru/f2a0c34c</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информации. Виды информации в книге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https://m.edsoo.ru/f2a0c234</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животные – тема многих произведений писателей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https://m.edsoo.ru/f29fbf6a</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Писатели – авторы произведений о животных: выставка книг</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https://m.edsoo.ru/f29fc0aa</w:t>
              </w:r>
            </w:hyperlink>
          </w:p>
        </w:tc>
      </w:tr>
      <w:tr>
        <w:trPr>
          <w:trHeight w:val="22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Наблюдательность писателей, выражающаяся в описании жизни животных. На примере рассказа А.И. Куприна «Скворцы»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https://m.edsoo.ru/f29fc5f0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о бережном отношении человека к природе родного края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https://m.edsoo.ru/f29fc7bc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описания родной природы. На примере рассказа В.П.Астафьева «Весенний остров»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https://m.edsoo.ru/f29fcd02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«Материнская любовь» в рассказе В.П. Астафьева «Капалуха» и стихотворении С.Есенина «Лебёдушка»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https://m.edsoo.ru/f29fce92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автора в рассказе В.П. Астафьев «Капалуха»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https://m.edsoo.ru/f29fd0f4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М.М. Пришвин - певец русской природы. Чтение произведения М.М. Пришвина «Выскочка»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https://m.edsoo.ru/f29fc30c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Авторское мастерство создания образов героев-животных. На примере произведения Максима Горького "Воробьишка"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https://m.edsoo.ru/f29fc4c4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его отношения с животными. Обсуждение в классе темы "Что такое самопожертвование"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3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озаглавливание частей. На примере произведения В. П. Астафьева «Стрижонок Скрип»</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животных и родной природе»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о Родине и её истории»: типы книг (изданий). Презентация книги, прочитанной самостоятельно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https://m.edsoo.ru/f2a0bee2</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https://m.edsoo.ru/f2a0c45a</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любви к родной земле в литературе народов России. На примере стихотворных и прозаических произведениях писателей и поэтов XIX и XX веков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https://m.edsoo.ru/f29f5282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родной земли в стихотворении С.Д.Дрожжина «Родине»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https://m.edsoo.ru/f29f539a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https://m.edsoo.ru/f29f54c6</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народной исторической песни: темы, образы, герои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https://m.edsoo.ru/f29f55de</w:t>
              </w:r>
            </w:hyperlink>
          </w:p>
        </w:tc>
      </w:tr>
      <w:tr>
        <w:trPr>
          <w:trHeight w:val="25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поступок, подвиг на примере произведений о Великой Отечественной войне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https://m.edsoo.ru/f29f56ec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авторской песни. Знакомство с песнями на тему Великой Отечественной войны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https://m.edsoo.ru/f29f5c50</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героического прошлого России в произведениях литературы. На примере "Солдатской песни" Ф. Н. Глинки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https://m.edsoo.ru/f29f60a6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«Защитник Отечества» по изученным произведениям</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https://m.edsoo.ru/f29f61c8</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Родине, героические страницы истории»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https://m.edsoo.ru/f29f5e94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о славных и героических страницах истории России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https://m.edsoo.ru/f29f5d7c</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о приключениях и фантастике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https://m.edsoo.ru/f29fded2</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Зарубежные писатели-сказочники: раскрытие главной мысли и особенности композиции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https://m.edsoo.ru/f2a087e2</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лиро-эпического жанра. Басни стихотворные и прозаические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https://m.edsoo.ru/f29f8eb4</w:t>
              </w:r>
            </w:hyperlink>
          </w:p>
        </w:tc>
      </w:tr>
      <w:tr>
        <w:trPr>
          <w:trHeight w:val="360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https://m.edsoo.ru/f29f8ff4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Аллегория и ирония как характеристика героев басен. На примере басни И.А. Крылова «Мартышка и очки»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https://m.edsoo.ru/f29f91d4</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И.А. Крылова. Инсценирование их сюжета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https://m.edsoo.ru/f29f9300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басен И.А. Крылова: пословицы, поговорки, крылатые выражения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https://m.edsoo.ru/f29f9300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сюжета «Путешествия Гулливера» Джонатана Свифта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https://m.edsoo.ru/f2a08986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«Путешествия Гулливера» Джонатана Свифта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https://m.edsoo.ru/f2a08b2a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литературной сказки: составление плана. Х. К. Андерсен "Русалочка"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https://m.edsoo.ru/f2a08cb0</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литературной сказке. Х. К. Андерсен "Дикие лебеди"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https://m.edsoo.ru/f2a09372</w:t>
              </w:r>
            </w:hyperlink>
          </w:p>
        </w:tc>
      </w:tr>
      <w:tr>
        <w:trPr>
          <w:trHeight w:val="12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в произведении Марк Твена «Том Сойер»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https://m.edsoo.ru/f2a09502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отдельных эпизодов произведения Марк Твена «Том Сойер» (отдельные главы): средства создания комического. Написание отзыва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https://m.edsoo.ru/f2a09674</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зарубежных писателей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https://m.edsoo.ru/f2a097d2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словарём: поиск необходимой информации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https://m.edsoo.ru/f2a0b348</w:t>
              </w:r>
            </w:hyperlink>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https://m.edsoo.ru/f2a0c7c0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4 классе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https://m.edsoo.ru/f2a0c8ec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https://m.edsoo.ru/f2a0c9fa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3034506" w:id="97"/>
    <w:p>
      <w:pPr>
        <w:sectPr>
          <w:pgSz w:w="16383" w:h="11906" w:orient="landscape"/>
        </w:sectPr>
      </w:pPr>
    </w:p>
    <w:bookmarkEnd w:id="97"/>
    <w:bookmarkEnd w:id="96"/>
    <w:bookmarkStart w:name="block-23034505" w:id="98"/>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affad5d6-e7c5-4217-a5f0-770d8e0e87a8" w:id="99"/>
      <w:r>
        <w:rPr>
          <w:rFonts w:ascii="Times New Roman" w:hAnsi="Times New Roman"/>
          <w:b w:val="false"/>
          <w:i w:val="false"/>
          <w:color w:val="000000"/>
          <w:sz w:val="28"/>
        </w:rPr>
        <w:t>• Литературное чтение (в 2 частях), 2 класс/ Климанова Л.Ф., Горецкий В.Г., Голованова М.В. и другие, Акционерное общество «Издательство «Просвещение»</w:t>
      </w:r>
      <w:bookmarkEnd w:id="9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ead47bee-61c2-4353-b0fd-07c1eef54e3f" w:id="100"/>
      <w:r>
        <w:rPr>
          <w:rFonts w:ascii="Times New Roman" w:hAnsi="Times New Roman"/>
          <w:b w:val="false"/>
          <w:i w:val="false"/>
          <w:color w:val="000000"/>
          <w:sz w:val="28"/>
        </w:rPr>
        <w:t>Коллекции электронных образовательных ресурсов</w:t>
      </w:r>
      <w:bookmarkEnd w:id="100"/>
      <w:r>
        <w:rPr>
          <w:sz w:val="28"/>
        </w:rPr>
        <w:br/>
      </w:r>
      <w:bookmarkStart w:name="ead47bee-61c2-4353-b0fd-07c1eef54e3f" w:id="101"/>
      <w:r>
        <w:rPr>
          <w:rFonts w:ascii="Times New Roman" w:hAnsi="Times New Roman"/>
          <w:b w:val="false"/>
          <w:i w:val="false"/>
          <w:color w:val="000000"/>
          <w:sz w:val="28"/>
        </w:rPr>
        <w:t xml:space="preserve"> 1. «Единое окно доступа к образовательным ресурсам»- http://windows.edu/ru</w:t>
      </w:r>
      <w:bookmarkEnd w:id="101"/>
      <w:r>
        <w:rPr>
          <w:sz w:val="28"/>
        </w:rPr>
        <w:br/>
      </w:r>
      <w:bookmarkStart w:name="ead47bee-61c2-4353-b0fd-07c1eef54e3f" w:id="102"/>
      <w:r>
        <w:rPr>
          <w:rFonts w:ascii="Times New Roman" w:hAnsi="Times New Roman"/>
          <w:b w:val="false"/>
          <w:i w:val="false"/>
          <w:color w:val="000000"/>
          <w:sz w:val="28"/>
        </w:rPr>
        <w:t xml:space="preserve"> 2. «Единая коллекция цифровых образовательных ресурсов» - http://school-collektion.edu/ru</w:t>
      </w:r>
      <w:bookmarkEnd w:id="102"/>
      <w:r>
        <w:rPr>
          <w:sz w:val="28"/>
        </w:rPr>
        <w:br/>
      </w:r>
      <w:bookmarkStart w:name="ead47bee-61c2-4353-b0fd-07c1eef54e3f" w:id="103"/>
      <w:r>
        <w:rPr>
          <w:rFonts w:ascii="Times New Roman" w:hAnsi="Times New Roman"/>
          <w:b w:val="false"/>
          <w:i w:val="false"/>
          <w:color w:val="000000"/>
          <w:sz w:val="28"/>
        </w:rPr>
        <w:t xml:space="preserve"> 3. «Федеральный центр информационных образовательных ресурсов» - http://fcior.edu.ru, http://eor.edu.ru</w:t>
      </w:r>
      <w:bookmarkEnd w:id="103"/>
      <w:r>
        <w:rPr>
          <w:sz w:val="28"/>
        </w:rPr>
        <w:br/>
      </w:r>
      <w:r>
        <w:rPr>
          <w:sz w:val="28"/>
        </w:rPr>
        <w:br/>
      </w:r>
      <w:bookmarkStart w:name="ead47bee-61c2-4353-b0fd-07c1eef54e3f" w:id="104"/>
      <w:r>
        <w:rPr>
          <w:rFonts w:ascii="Times New Roman" w:hAnsi="Times New Roman"/>
          <w:b w:val="false"/>
          <w:i w:val="false"/>
          <w:color w:val="000000"/>
          <w:sz w:val="28"/>
        </w:rPr>
        <w:t xml:space="preserve"> Образовательные Интернет-порталы</w:t>
      </w:r>
      <w:bookmarkEnd w:id="104"/>
      <w:r>
        <w:rPr>
          <w:sz w:val="28"/>
        </w:rPr>
        <w:br/>
      </w:r>
      <w:bookmarkStart w:name="ead47bee-61c2-4353-b0fd-07c1eef54e3f" w:id="105"/>
      <w:r>
        <w:rPr>
          <w:rFonts w:ascii="Times New Roman" w:hAnsi="Times New Roman"/>
          <w:b w:val="false"/>
          <w:i w:val="false"/>
          <w:color w:val="000000"/>
          <w:sz w:val="28"/>
        </w:rPr>
        <w:t xml:space="preserve"> 1. Сайт Министерства образования и науки РФ http://www.mon.gov.ru</w:t>
      </w:r>
      <w:bookmarkEnd w:id="105"/>
      <w:r>
        <w:rPr>
          <w:sz w:val="28"/>
        </w:rPr>
        <w:br/>
      </w:r>
      <w:bookmarkStart w:name="ead47bee-61c2-4353-b0fd-07c1eef54e3f" w:id="106"/>
      <w:r>
        <w:rPr>
          <w:rFonts w:ascii="Times New Roman" w:hAnsi="Times New Roman"/>
          <w:b w:val="false"/>
          <w:i w:val="false"/>
          <w:color w:val="000000"/>
          <w:sz w:val="28"/>
        </w:rPr>
        <w:t xml:space="preserve"> 2. Сайт Рособразования</w:t>
      </w:r>
      <w:bookmarkEnd w:id="106"/>
      <w:r>
        <w:rPr>
          <w:sz w:val="28"/>
        </w:rPr>
        <w:br/>
      </w:r>
      <w:bookmarkStart w:name="ead47bee-61c2-4353-b0fd-07c1eef54e3f" w:id="107"/>
      <w:r>
        <w:rPr>
          <w:rFonts w:ascii="Times New Roman" w:hAnsi="Times New Roman"/>
          <w:b w:val="false"/>
          <w:i w:val="false"/>
          <w:color w:val="000000"/>
          <w:sz w:val="28"/>
        </w:rPr>
        <w:t xml:space="preserve"> http://www.ed.gov.ru</w:t>
      </w:r>
      <w:bookmarkEnd w:id="107"/>
      <w:r>
        <w:rPr>
          <w:sz w:val="28"/>
        </w:rPr>
        <w:br/>
      </w:r>
      <w:bookmarkStart w:name="ead47bee-61c2-4353-b0fd-07c1eef54e3f" w:id="108"/>
      <w:r>
        <w:rPr>
          <w:rFonts w:ascii="Times New Roman" w:hAnsi="Times New Roman"/>
          <w:b w:val="false"/>
          <w:i w:val="false"/>
          <w:color w:val="000000"/>
          <w:sz w:val="28"/>
        </w:rPr>
        <w:t xml:space="preserve"> 3. Федеральный портал «Российское образование»</w:t>
      </w:r>
      <w:bookmarkEnd w:id="108"/>
      <w:r>
        <w:rPr>
          <w:sz w:val="28"/>
        </w:rPr>
        <w:br/>
      </w:r>
      <w:bookmarkStart w:name="ead47bee-61c2-4353-b0fd-07c1eef54e3f" w:id="109"/>
      <w:r>
        <w:rPr>
          <w:rFonts w:ascii="Times New Roman" w:hAnsi="Times New Roman"/>
          <w:b w:val="false"/>
          <w:i w:val="false"/>
          <w:color w:val="000000"/>
          <w:sz w:val="28"/>
        </w:rPr>
        <w:t xml:space="preserve"> http://www.edu.ru</w:t>
      </w:r>
      <w:bookmarkEnd w:id="109"/>
      <w:r>
        <w:rPr>
          <w:sz w:val="28"/>
        </w:rPr>
        <w:br/>
      </w:r>
      <w:bookmarkStart w:name="ead47bee-61c2-4353-b0fd-07c1eef54e3f" w:id="110"/>
      <w:r>
        <w:rPr>
          <w:rFonts w:ascii="Times New Roman" w:hAnsi="Times New Roman"/>
          <w:b w:val="false"/>
          <w:i w:val="false"/>
          <w:color w:val="000000"/>
          <w:sz w:val="28"/>
        </w:rPr>
        <w:t xml:space="preserve"> 4. Российский образовательный портал</w:t>
      </w:r>
      <w:bookmarkEnd w:id="110"/>
      <w:r>
        <w:rPr>
          <w:sz w:val="28"/>
        </w:rPr>
        <w:br/>
      </w:r>
      <w:bookmarkStart w:name="ead47bee-61c2-4353-b0fd-07c1eef54e3f" w:id="111"/>
      <w:r>
        <w:rPr>
          <w:rFonts w:ascii="Times New Roman" w:hAnsi="Times New Roman"/>
          <w:b w:val="false"/>
          <w:i w:val="false"/>
          <w:color w:val="000000"/>
          <w:sz w:val="28"/>
        </w:rPr>
        <w:t xml:space="preserve"> http://www.school.edu.ru</w:t>
      </w:r>
      <w:bookmarkEnd w:id="111"/>
      <w:r>
        <w:rPr>
          <w:sz w:val="28"/>
        </w:rPr>
        <w:br/>
      </w:r>
      <w:bookmarkStart w:name="ead47bee-61c2-4353-b0fd-07c1eef54e3f" w:id="112"/>
      <w:r>
        <w:rPr>
          <w:rFonts w:ascii="Times New Roman" w:hAnsi="Times New Roman"/>
          <w:b w:val="false"/>
          <w:i w:val="false"/>
          <w:color w:val="000000"/>
          <w:sz w:val="28"/>
        </w:rPr>
        <w:t xml:space="preserve"> 5. Каталог учебных изданий, электронного оборудования и электронных образовательных ресурсов для общего образования</w:t>
      </w:r>
      <w:bookmarkEnd w:id="112"/>
      <w:r>
        <w:rPr>
          <w:sz w:val="28"/>
        </w:rPr>
        <w:br/>
      </w:r>
      <w:bookmarkStart w:name="ead47bee-61c2-4353-b0fd-07c1eef54e3f" w:id="113"/>
      <w:r>
        <w:rPr>
          <w:rFonts w:ascii="Times New Roman" w:hAnsi="Times New Roman"/>
          <w:b w:val="false"/>
          <w:i w:val="false"/>
          <w:color w:val="000000"/>
          <w:sz w:val="28"/>
        </w:rPr>
        <w:t xml:space="preserve"> http://www.ndce.edu.ru</w:t>
      </w:r>
      <w:bookmarkEnd w:id="113"/>
      <w:r>
        <w:rPr>
          <w:sz w:val="28"/>
        </w:rPr>
        <w:br/>
      </w:r>
      <w:bookmarkStart w:name="ead47bee-61c2-4353-b0fd-07c1eef54e3f" w:id="114"/>
      <w:r>
        <w:rPr>
          <w:rFonts w:ascii="Times New Roman" w:hAnsi="Times New Roman"/>
          <w:b w:val="false"/>
          <w:i w:val="false"/>
          <w:color w:val="000000"/>
          <w:sz w:val="28"/>
        </w:rPr>
        <w:t xml:space="preserve"> 6. Школьный портал</w:t>
      </w:r>
      <w:bookmarkEnd w:id="114"/>
      <w:r>
        <w:rPr>
          <w:sz w:val="28"/>
        </w:rPr>
        <w:br/>
      </w:r>
      <w:bookmarkStart w:name="ead47bee-61c2-4353-b0fd-07c1eef54e3f" w:id="115"/>
      <w:r>
        <w:rPr>
          <w:rFonts w:ascii="Times New Roman" w:hAnsi="Times New Roman"/>
          <w:b w:val="false"/>
          <w:i w:val="false"/>
          <w:color w:val="000000"/>
          <w:sz w:val="28"/>
        </w:rPr>
        <w:t xml:space="preserve"> http://www.portalschool.ru</w:t>
      </w:r>
      <w:bookmarkEnd w:id="115"/>
      <w:r>
        <w:rPr>
          <w:sz w:val="28"/>
        </w:rPr>
        <w:br/>
      </w:r>
      <w:bookmarkStart w:name="ead47bee-61c2-4353-b0fd-07c1eef54e3f" w:id="116"/>
      <w:r>
        <w:rPr>
          <w:rFonts w:ascii="Times New Roman" w:hAnsi="Times New Roman"/>
          <w:b w:val="false"/>
          <w:i w:val="false"/>
          <w:color w:val="000000"/>
          <w:sz w:val="28"/>
        </w:rPr>
        <w:t xml:space="preserve"> 7. Федеральный портал «Информационно-коммуникационные технологии в образовании»</w:t>
      </w:r>
      <w:bookmarkEnd w:id="116"/>
      <w:r>
        <w:rPr>
          <w:sz w:val="28"/>
        </w:rPr>
        <w:br/>
      </w:r>
      <w:bookmarkStart w:name="ead47bee-61c2-4353-b0fd-07c1eef54e3f" w:id="117"/>
      <w:r>
        <w:rPr>
          <w:rFonts w:ascii="Times New Roman" w:hAnsi="Times New Roman"/>
          <w:b w:val="false"/>
          <w:i w:val="false"/>
          <w:color w:val="000000"/>
          <w:sz w:val="28"/>
        </w:rPr>
        <w:t xml:space="preserve"> http://www.ict.edu.ru</w:t>
      </w:r>
      <w:bookmarkEnd w:id="117"/>
      <w:r>
        <w:rPr>
          <w:sz w:val="28"/>
        </w:rPr>
        <w:br/>
      </w:r>
      <w:bookmarkStart w:name="ead47bee-61c2-4353-b0fd-07c1eef54e3f" w:id="118"/>
      <w:r>
        <w:rPr>
          <w:rFonts w:ascii="Times New Roman" w:hAnsi="Times New Roman"/>
          <w:b w:val="false"/>
          <w:i w:val="false"/>
          <w:color w:val="000000"/>
          <w:sz w:val="28"/>
        </w:rPr>
        <w:t xml:space="preserve"> 8. Российский портал открытого образования</w:t>
      </w:r>
      <w:bookmarkEnd w:id="118"/>
      <w:r>
        <w:rPr>
          <w:sz w:val="28"/>
        </w:rPr>
        <w:br/>
      </w:r>
      <w:bookmarkStart w:name="ead47bee-61c2-4353-b0fd-07c1eef54e3f" w:id="119"/>
      <w:r>
        <w:rPr>
          <w:rFonts w:ascii="Times New Roman" w:hAnsi="Times New Roman"/>
          <w:b w:val="false"/>
          <w:i w:val="false"/>
          <w:color w:val="000000"/>
          <w:sz w:val="28"/>
        </w:rPr>
        <w:t xml:space="preserve"> http://www.opennet.edu.ru</w:t>
      </w:r>
      <w:bookmarkEnd w:id="119"/>
      <w:r>
        <w:rPr>
          <w:sz w:val="28"/>
        </w:rPr>
        <w:br/>
      </w:r>
      <w:bookmarkStart w:name="ead47bee-61c2-4353-b0fd-07c1eef54e3f" w:id="120"/>
      <w:r>
        <w:rPr>
          <w:rFonts w:ascii="Times New Roman" w:hAnsi="Times New Roman"/>
          <w:b w:val="false"/>
          <w:i w:val="false"/>
          <w:color w:val="000000"/>
          <w:sz w:val="28"/>
        </w:rPr>
        <w:t xml:space="preserve"> 9. Портал Math.ru: библиотека, медиатека, олимпиады, задачи, научные школы, история математики</w:t>
      </w:r>
      <w:bookmarkEnd w:id="120"/>
      <w:r>
        <w:rPr>
          <w:sz w:val="28"/>
        </w:rPr>
        <w:br/>
      </w:r>
      <w:bookmarkStart w:name="ead47bee-61c2-4353-b0fd-07c1eef54e3f" w:id="121"/>
      <w:r>
        <w:rPr>
          <w:rFonts w:ascii="Times New Roman" w:hAnsi="Times New Roman"/>
          <w:b w:val="false"/>
          <w:i w:val="false"/>
          <w:color w:val="000000"/>
          <w:sz w:val="28"/>
        </w:rPr>
        <w:t xml:space="preserve"> http://www.math.ru</w:t>
      </w:r>
      <w:bookmarkEnd w:id="121"/>
      <w:r>
        <w:rPr>
          <w:sz w:val="28"/>
        </w:rPr>
        <w:br/>
      </w:r>
      <w:bookmarkStart w:name="ead47bee-61c2-4353-b0fd-07c1eef54e3f" w:id="122"/>
      <w:r>
        <w:rPr>
          <w:rFonts w:ascii="Times New Roman" w:hAnsi="Times New Roman"/>
          <w:b w:val="false"/>
          <w:i w:val="false"/>
          <w:color w:val="000000"/>
          <w:sz w:val="28"/>
        </w:rPr>
        <w:t xml:space="preserve"> 10. Газета «Математика» Издательский Дом «Первое сентября»</w:t>
      </w:r>
      <w:bookmarkEnd w:id="122"/>
      <w:r>
        <w:rPr>
          <w:sz w:val="28"/>
        </w:rPr>
        <w:br/>
      </w:r>
      <w:bookmarkStart w:name="ead47bee-61c2-4353-b0fd-07c1eef54e3f" w:id="123"/>
      <w:r>
        <w:rPr>
          <w:rFonts w:ascii="Times New Roman" w:hAnsi="Times New Roman"/>
          <w:b w:val="false"/>
          <w:i w:val="false"/>
          <w:color w:val="000000"/>
          <w:sz w:val="28"/>
        </w:rPr>
        <w:t xml:space="preserve"> http://www.math.1september.ru</w:t>
      </w:r>
      <w:bookmarkEnd w:id="123"/>
      <w:r>
        <w:rPr>
          <w:sz w:val="28"/>
        </w:rPr>
        <w:br/>
      </w:r>
      <w:bookmarkStart w:name="ead47bee-61c2-4353-b0fd-07c1eef54e3f" w:id="124"/>
      <w:r>
        <w:rPr>
          <w:rFonts w:ascii="Times New Roman" w:hAnsi="Times New Roman"/>
          <w:b w:val="false"/>
          <w:i w:val="false"/>
          <w:color w:val="000000"/>
          <w:sz w:val="28"/>
        </w:rPr>
        <w:t xml:space="preserve"> 11. Математика в школе - консультационный центр</w:t>
      </w:r>
      <w:bookmarkEnd w:id="124"/>
      <w:r>
        <w:rPr>
          <w:sz w:val="28"/>
        </w:rPr>
        <w:br/>
      </w:r>
      <w:bookmarkStart w:name="ead47bee-61c2-4353-b0fd-07c1eef54e3f" w:id="125"/>
      <w:r>
        <w:rPr>
          <w:rFonts w:ascii="Times New Roman" w:hAnsi="Times New Roman"/>
          <w:b w:val="false"/>
          <w:i w:val="false"/>
          <w:color w:val="000000"/>
          <w:sz w:val="28"/>
        </w:rPr>
        <w:t xml:space="preserve"> http://www.school.msu.ru</w:t>
      </w:r>
      <w:bookmarkEnd w:id="125"/>
      <w:r>
        <w:rPr>
          <w:sz w:val="28"/>
        </w:rPr>
        <w:br/>
      </w:r>
      <w:bookmarkStart w:name="ead47bee-61c2-4353-b0fd-07c1eef54e3f" w:id="126"/>
      <w:r>
        <w:rPr>
          <w:rFonts w:ascii="Times New Roman" w:hAnsi="Times New Roman"/>
          <w:b w:val="false"/>
          <w:i w:val="false"/>
          <w:color w:val="000000"/>
          <w:sz w:val="28"/>
        </w:rPr>
        <w:t xml:space="preserve"> 12. Сайт «Я иду на урок русского языка» и электронная версия газеты «Русский язык»</w:t>
      </w:r>
      <w:bookmarkEnd w:id="126"/>
      <w:r>
        <w:rPr>
          <w:sz w:val="28"/>
        </w:rPr>
        <w:br/>
      </w:r>
      <w:bookmarkStart w:name="ead47bee-61c2-4353-b0fd-07c1eef54e3f" w:id="127"/>
      <w:r>
        <w:rPr>
          <w:rFonts w:ascii="Times New Roman" w:hAnsi="Times New Roman"/>
          <w:b w:val="false"/>
          <w:i w:val="false"/>
          <w:color w:val="000000"/>
          <w:sz w:val="28"/>
        </w:rPr>
        <w:t xml:space="preserve"> http://www.rus.1september.ru</w:t>
      </w:r>
      <w:bookmarkEnd w:id="127"/>
      <w:r>
        <w:rPr>
          <w:sz w:val="28"/>
        </w:rPr>
        <w:br/>
      </w:r>
      <w:bookmarkStart w:name="ead47bee-61c2-4353-b0fd-07c1eef54e3f" w:id="128"/>
      <w:r>
        <w:rPr>
          <w:rFonts w:ascii="Times New Roman" w:hAnsi="Times New Roman"/>
          <w:b w:val="false"/>
          <w:i w:val="false"/>
          <w:color w:val="000000"/>
          <w:sz w:val="28"/>
        </w:rPr>
        <w:t xml:space="preserve"> 13. Коллекция «Мировая художественная культура»</w:t>
      </w:r>
      <w:bookmarkEnd w:id="128"/>
      <w:r>
        <w:rPr>
          <w:sz w:val="28"/>
        </w:rPr>
        <w:br/>
      </w:r>
      <w:bookmarkStart w:name="ead47bee-61c2-4353-b0fd-07c1eef54e3f" w:id="129"/>
      <w:r>
        <w:rPr>
          <w:rFonts w:ascii="Times New Roman" w:hAnsi="Times New Roman"/>
          <w:b w:val="false"/>
          <w:i w:val="false"/>
          <w:color w:val="000000"/>
          <w:sz w:val="28"/>
        </w:rPr>
        <w:t xml:space="preserve"> http://www.art.september.ru</w:t>
      </w:r>
      <w:bookmarkEnd w:id="129"/>
      <w:r>
        <w:rPr>
          <w:sz w:val="28"/>
        </w:rPr>
        <w:br/>
      </w:r>
      <w:bookmarkStart w:name="ead47bee-61c2-4353-b0fd-07c1eef54e3f" w:id="130"/>
      <w:r>
        <w:rPr>
          <w:rFonts w:ascii="Times New Roman" w:hAnsi="Times New Roman"/>
          <w:b w:val="false"/>
          <w:i w:val="false"/>
          <w:color w:val="000000"/>
          <w:sz w:val="28"/>
        </w:rPr>
        <w:t xml:space="preserve"> 14. Музыкальная коллекция Российского общеобразовательного портала</w:t>
      </w:r>
      <w:bookmarkEnd w:id="130"/>
      <w:r>
        <w:rPr>
          <w:sz w:val="28"/>
        </w:rPr>
        <w:br/>
      </w:r>
      <w:bookmarkStart w:name="ead47bee-61c2-4353-b0fd-07c1eef54e3f" w:id="131"/>
      <w:r>
        <w:rPr>
          <w:rFonts w:ascii="Times New Roman" w:hAnsi="Times New Roman"/>
          <w:b w:val="false"/>
          <w:i w:val="false"/>
          <w:color w:val="000000"/>
          <w:sz w:val="28"/>
        </w:rPr>
        <w:t xml:space="preserve"> http://www.musik.edu.ru</w:t>
      </w:r>
      <w:bookmarkEnd w:id="131"/>
      <w:r>
        <w:rPr>
          <w:sz w:val="28"/>
        </w:rPr>
        <w:br/>
      </w:r>
      <w:bookmarkStart w:name="ead47bee-61c2-4353-b0fd-07c1eef54e3f" w:id="132"/>
      <w:r>
        <w:rPr>
          <w:rFonts w:ascii="Times New Roman" w:hAnsi="Times New Roman"/>
          <w:b w:val="false"/>
          <w:i w:val="false"/>
          <w:color w:val="000000"/>
          <w:sz w:val="28"/>
        </w:rPr>
        <w:t xml:space="preserve"> 15.Портал «Музеи России»</w:t>
      </w:r>
      <w:bookmarkEnd w:id="132"/>
      <w:r>
        <w:rPr>
          <w:sz w:val="28"/>
        </w:rPr>
        <w:br/>
      </w:r>
      <w:bookmarkStart w:name="ead47bee-61c2-4353-b0fd-07c1eef54e3f" w:id="133"/>
      <w:r>
        <w:rPr>
          <w:rFonts w:ascii="Times New Roman" w:hAnsi="Times New Roman"/>
          <w:b w:val="false"/>
          <w:i w:val="false"/>
          <w:color w:val="000000"/>
          <w:sz w:val="28"/>
        </w:rPr>
        <w:t xml:space="preserve"> http://www.museum.ru</w:t>
      </w:r>
      <w:bookmarkEnd w:id="133"/>
      <w:r>
        <w:rPr>
          <w:sz w:val="28"/>
        </w:rPr>
        <w:br/>
      </w:r>
      <w:bookmarkStart w:name="ead47bee-61c2-4353-b0fd-07c1eef54e3f" w:id="134"/>
      <w:r>
        <w:rPr>
          <w:rFonts w:ascii="Times New Roman" w:hAnsi="Times New Roman"/>
          <w:b w:val="false"/>
          <w:i w:val="false"/>
          <w:color w:val="000000"/>
          <w:sz w:val="28"/>
        </w:rPr>
        <w:t xml:space="preserve"> 16. Учительская газета</w:t>
      </w:r>
      <w:bookmarkEnd w:id="134"/>
      <w:r>
        <w:rPr>
          <w:sz w:val="28"/>
        </w:rPr>
        <w:br/>
      </w:r>
      <w:bookmarkStart w:name="ead47bee-61c2-4353-b0fd-07c1eef54e3f" w:id="135"/>
      <w:r>
        <w:rPr>
          <w:rFonts w:ascii="Times New Roman" w:hAnsi="Times New Roman"/>
          <w:b w:val="false"/>
          <w:i w:val="false"/>
          <w:color w:val="000000"/>
          <w:sz w:val="28"/>
        </w:rPr>
        <w:t xml:space="preserve"> www.ug.ru</w:t>
      </w:r>
      <w:bookmarkEnd w:id="135"/>
      <w:r>
        <w:rPr>
          <w:sz w:val="28"/>
        </w:rPr>
        <w:br/>
      </w:r>
      <w:bookmarkStart w:name="ead47bee-61c2-4353-b0fd-07c1eef54e3f" w:id="136"/>
      <w:r>
        <w:rPr>
          <w:rFonts w:ascii="Times New Roman" w:hAnsi="Times New Roman"/>
          <w:b w:val="false"/>
          <w:i w:val="false"/>
          <w:color w:val="000000"/>
          <w:sz w:val="28"/>
        </w:rPr>
        <w:t xml:space="preserve"> 17. Журнал «Начальная школа»</w:t>
      </w:r>
      <w:bookmarkEnd w:id="136"/>
      <w:r>
        <w:rPr>
          <w:sz w:val="28"/>
        </w:rPr>
        <w:br/>
      </w:r>
      <w:bookmarkStart w:name="ead47bee-61c2-4353-b0fd-07c1eef54e3f" w:id="137"/>
      <w:r>
        <w:rPr>
          <w:rFonts w:ascii="Times New Roman" w:hAnsi="Times New Roman"/>
          <w:b w:val="false"/>
          <w:i w:val="false"/>
          <w:color w:val="000000"/>
          <w:sz w:val="28"/>
        </w:rPr>
        <w:t xml:space="preserve"> www.openworld/school</w:t>
      </w:r>
      <w:bookmarkEnd w:id="137"/>
      <w:r>
        <w:rPr>
          <w:sz w:val="28"/>
        </w:rPr>
        <w:br/>
      </w:r>
      <w:bookmarkStart w:name="ead47bee-61c2-4353-b0fd-07c1eef54e3f" w:id="138"/>
      <w:r>
        <w:rPr>
          <w:rFonts w:ascii="Times New Roman" w:hAnsi="Times New Roman"/>
          <w:b w:val="false"/>
          <w:i w:val="false"/>
          <w:color w:val="000000"/>
          <w:sz w:val="28"/>
        </w:rPr>
        <w:t xml:space="preserve"> 18. Газета «1 сентября»</w:t>
      </w:r>
      <w:bookmarkEnd w:id="138"/>
      <w:r>
        <w:rPr>
          <w:sz w:val="28"/>
        </w:rPr>
        <w:br/>
      </w:r>
      <w:bookmarkStart w:name="ead47bee-61c2-4353-b0fd-07c1eef54e3f" w:id="139"/>
      <w:r>
        <w:rPr>
          <w:rFonts w:ascii="Times New Roman" w:hAnsi="Times New Roman"/>
          <w:b w:val="false"/>
          <w:i w:val="false"/>
          <w:color w:val="000000"/>
          <w:sz w:val="28"/>
        </w:rPr>
        <w:t xml:space="preserve"> www.1september.ru</w:t>
      </w:r>
      <w:bookmarkEnd w:id="139"/>
      <w:r>
        <w:rPr>
          <w:sz w:val="28"/>
        </w:rPr>
        <w:br/>
      </w:r>
      <w:bookmarkStart w:name="ead47bee-61c2-4353-b0fd-07c1eef54e3f" w:id="140"/>
      <w:r>
        <w:rPr>
          <w:rFonts w:ascii="Times New Roman" w:hAnsi="Times New Roman"/>
          <w:b w:val="false"/>
          <w:i w:val="false"/>
          <w:color w:val="000000"/>
          <w:sz w:val="28"/>
        </w:rPr>
        <w:t xml:space="preserve"> 19. ИнтерГУ.ru - Интернет-государство учителей</w:t>
      </w:r>
      <w:bookmarkEnd w:id="140"/>
      <w:r>
        <w:rPr>
          <w:sz w:val="28"/>
        </w:rPr>
        <w:br/>
      </w:r>
      <w:bookmarkStart w:name="ead47bee-61c2-4353-b0fd-07c1eef54e3f" w:id="141"/>
      <w:r>
        <w:rPr>
          <w:rFonts w:ascii="Times New Roman" w:hAnsi="Times New Roman"/>
          <w:b w:val="false"/>
          <w:i w:val="false"/>
          <w:color w:val="000000"/>
          <w:sz w:val="28"/>
        </w:rPr>
        <w:t xml:space="preserve"> www.intergu.ru</w:t>
      </w:r>
      <w:bookmarkEnd w:id="141"/>
      <w:r>
        <w:rPr>
          <w:sz w:val="28"/>
        </w:rPr>
        <w:br/>
      </w:r>
      <w:bookmarkStart w:name="ead47bee-61c2-4353-b0fd-07c1eef54e3f" w:id="142"/>
      <w:r>
        <w:rPr>
          <w:rFonts w:ascii="Times New Roman" w:hAnsi="Times New Roman"/>
          <w:b w:val="false"/>
          <w:i w:val="false"/>
          <w:color w:val="000000"/>
          <w:sz w:val="28"/>
        </w:rPr>
        <w:t xml:space="preserve"> 20. Журнал «Наука и образование»</w:t>
      </w:r>
      <w:bookmarkEnd w:id="142"/>
      <w:r>
        <w:rPr>
          <w:sz w:val="28"/>
        </w:rPr>
        <w:br/>
      </w:r>
      <w:bookmarkStart w:name="ead47bee-61c2-4353-b0fd-07c1eef54e3f" w:id="143"/>
      <w:r>
        <w:rPr>
          <w:rFonts w:ascii="Times New Roman" w:hAnsi="Times New Roman"/>
          <w:b w:val="false"/>
          <w:i w:val="false"/>
          <w:color w:val="000000"/>
          <w:sz w:val="28"/>
        </w:rPr>
        <w:t xml:space="preserve"> www.edu.rin.ru</w:t>
      </w:r>
      <w:bookmarkEnd w:id="143"/>
      <w:r>
        <w:rPr>
          <w:sz w:val="28"/>
        </w:rPr>
        <w:br/>
      </w:r>
      <w:bookmarkStart w:name="ead47bee-61c2-4353-b0fd-07c1eef54e3f" w:id="144"/>
      <w:r>
        <w:rPr>
          <w:rFonts w:ascii="Times New Roman" w:hAnsi="Times New Roman"/>
          <w:b w:val="false"/>
          <w:i w:val="false"/>
          <w:color w:val="000000"/>
          <w:sz w:val="28"/>
        </w:rPr>
        <w:t xml:space="preserve"> 21. Учи.ру</w:t>
      </w:r>
      <w:bookmarkEnd w:id="144"/>
      <w:r>
        <w:rPr>
          <w:sz w:val="28"/>
        </w:rPr>
        <w:br/>
      </w:r>
      <w:bookmarkStart w:name="ead47bee-61c2-4353-b0fd-07c1eef54e3f" w:id="145"/>
      <w:bookmarkEnd w:id="145"/>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3034505" w:id="146"/>
    <w:p>
      <w:pPr>
        <w:sectPr>
          <w:pgSz w:w="11906" w:h="16383" w:orient="portrait"/>
        </w:sectPr>
      </w:pPr>
    </w:p>
    <w:bookmarkEnd w:id="146"/>
    <w:bookmarkEnd w:id="98"/>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abstractNum w:abstractNumId="24">
    <w:multiLevelType w:val="multilevel"/>
    <w:lvl w:ilvl="0">
      <w:start w:val="1"/>
      <w:numFmt w:val="bullet"/>
      <w:lvlText w:val=""/>
      <w:lvlJc w:val="left"/>
      <w:pPr>
        <w:ind w:left="960" w:hanging="360"/>
      </w:pPr>
      <w:rPr>
        <w:rFonts w:hint="default" w:ascii="Symbol" w:hAnsi="Symbol"/>
      </w:rPr>
    </w:lvl>
  </w:abstractNum>
  <w:abstractNum w:abstractNumId="25">
    <w:multiLevelType w:val="multilevel"/>
    <w:lvl w:ilvl="0">
      <w:start w:val="1"/>
      <w:numFmt w:val="bullet"/>
      <w:lvlText w:val=""/>
      <w:lvlJc w:val="left"/>
      <w:pPr>
        <w:ind w:left="960" w:hanging="360"/>
      </w:pPr>
      <w:rPr>
        <w:rFonts w:hint="default" w:ascii="Symbol" w:hAnsi="Symbol"/>
      </w:rPr>
    </w:lvl>
  </w:abstractNum>
  <w:abstractNum w:abstractNumId="26">
    <w:multiLevelType w:val="multilevel"/>
    <w:lvl w:ilvl="0">
      <w:start w:val="1"/>
      <w:numFmt w:val="bullet"/>
      <w:lvlText w:val=""/>
      <w:lvlJc w:val="left"/>
      <w:pPr>
        <w:ind w:left="960" w:hanging="360"/>
      </w:pPr>
      <w:rPr>
        <w:rFonts w:hint="default" w:ascii="Symbol" w:hAnsi="Symbol"/>
      </w:rPr>
    </w:lvl>
  </w:abstractNum>
  <w:abstractNum w:abstractNumId="27">
    <w:multiLevelType w:val="multilevel"/>
    <w:lvl w:ilvl="0">
      <w:start w:val="1"/>
      <w:numFmt w:val="bullet"/>
      <w:lvlText w:val=""/>
      <w:lvlJc w:val="left"/>
      <w:pPr>
        <w:ind w:left="960" w:hanging="360"/>
      </w:pPr>
      <w:rPr>
        <w:rFonts w:hint="default" w:ascii="Symbol" w:hAnsi="Symbol"/>
      </w:rPr>
    </w:lvl>
  </w:abstractNum>
  <w:abstractNum w:abstractNumId="28">
    <w:multiLevelType w:val="multilevel"/>
    <w:lvl w:ilvl="0">
      <w:start w:val="1"/>
      <w:numFmt w:val="bullet"/>
      <w:lvlText w:val=""/>
      <w:lvlJc w:val="left"/>
      <w:pPr>
        <w:ind w:left="960" w:hanging="360"/>
      </w:pPr>
      <w:rPr>
        <w:rFonts w:hint="default" w:ascii="Symbol" w:hAnsi="Symbol"/>
      </w:rPr>
    </w:lvl>
  </w:abstractNum>
  <w:abstractNum w:abstractNumId="29">
    <w:multiLevelType w:val="multilevel"/>
    <w:lvl w:ilvl="0">
      <w:start w:val="1"/>
      <w:numFmt w:val="bullet"/>
      <w:lvlText w:val=""/>
      <w:lvlJc w:val="left"/>
      <w:pPr>
        <w:ind w:left="960" w:hanging="360"/>
      </w:pPr>
      <w:rPr>
        <w:rFonts w:hint="default" w:ascii="Symbol" w:hAnsi="Symbol"/>
      </w:rPr>
    </w:lvl>
  </w:abstractNum>
  <w:abstractNum w:abstractNumId="30">
    <w:multiLevelType w:val="multilevel"/>
    <w:lvl w:ilvl="0">
      <w:start w:val="1"/>
      <w:numFmt w:val="bullet"/>
      <w:lvlText w:val=""/>
      <w:lvlJc w:val="left"/>
      <w:pPr>
        <w:ind w:left="960" w:hanging="360"/>
      </w:pPr>
      <w:rPr>
        <w:rFonts w:hint="default" w:ascii="Symbol" w:hAnsi="Symbol"/>
      </w:rPr>
    </w:lvl>
  </w:abstractNum>
  <w:abstractNum w:abstractNumId="31">
    <w:multiLevelType w:val="multilevel"/>
    <w:lvl w:ilvl="0">
      <w:start w:val="1"/>
      <w:numFmt w:val="bullet"/>
      <w:lvlText w:val=""/>
      <w:lvlJc w:val="left"/>
      <w:pPr>
        <w:ind w:left="960" w:hanging="360"/>
      </w:pPr>
      <w:rPr>
        <w:rFonts w:hint="default" w:ascii="Symbol" w:hAnsi="Symbol"/>
      </w:rPr>
    </w:lvl>
  </w:abstractNum>
  <w:abstractNum w:abstractNumId="32">
    <w:multiLevelType w:val="multilevel"/>
    <w:lvl w:ilvl="0">
      <w:start w:val="1"/>
      <w:numFmt w:val="bullet"/>
      <w:lvlText w:val=""/>
      <w:lvlJc w:val="left"/>
      <w:pPr>
        <w:ind w:left="960" w:hanging="360"/>
      </w:pPr>
      <w:rPr>
        <w:rFonts w:hint="default" w:ascii="Symbol" w:hAnsi="Symbol"/>
      </w:rPr>
    </w:lvl>
  </w:abstractNum>
  <w:abstractNum w:abstractNumId="33">
    <w:multiLevelType w:val="multilevel"/>
    <w:lvl w:ilvl="0">
      <w:start w:val="1"/>
      <w:numFmt w:val="bullet"/>
      <w:lvlText w:val=""/>
      <w:lvlJc w:val="left"/>
      <w:pPr>
        <w:ind w:left="960" w:hanging="360"/>
      </w:pPr>
      <w:rPr>
        <w:rFonts w:hint="default" w:ascii="Symbol" w:hAnsi="Symbol"/>
      </w:rPr>
    </w:lvl>
  </w:abstractNum>
  <w:abstractNum w:abstractNumId="34">
    <w:multiLevelType w:val="multilevel"/>
    <w:lvl w:ilvl="0">
      <w:start w:val="1"/>
      <w:numFmt w:val="bullet"/>
      <w:lvlText w:val=""/>
      <w:lvlJc w:val="left"/>
      <w:pPr>
        <w:ind w:left="960" w:hanging="360"/>
      </w:pPr>
      <w:rPr>
        <w:rFonts w:hint="default" w:ascii="Symbol" w:hAnsi="Symbol"/>
      </w:rPr>
    </w:lvl>
  </w:abstractNum>
  <w:abstractNum w:abstractNumId="35">
    <w:multiLevelType w:val="multilevel"/>
    <w:lvl w:ilvl="0">
      <w:start w:val="1"/>
      <w:numFmt w:val="bullet"/>
      <w:lvlText w:val=""/>
      <w:lvlJc w:val="left"/>
      <w:pPr>
        <w:ind w:left="960" w:hanging="360"/>
      </w:pPr>
      <w:rPr>
        <w:rFonts w:hint="default" w:ascii="Symbol" w:hAnsi="Symbol"/>
      </w:rPr>
    </w:lvl>
  </w:abstractNum>
  <w:abstractNum w:abstractNumId="36">
    <w:multiLevelType w:val="multilevel"/>
    <w:lvl w:ilvl="0">
      <w:start w:val="1"/>
      <w:numFmt w:val="bullet"/>
      <w:lvlText w:val=""/>
      <w:lvlJc w:val="left"/>
      <w:pPr>
        <w:ind w:left="960" w:hanging="360"/>
      </w:pPr>
      <w:rPr>
        <w:rFonts w:hint="default" w:ascii="Symbol" w:hAnsi="Symbol"/>
      </w:rPr>
    </w:lvl>
  </w:abstractNum>
  <w:abstractNum w:abstractNumId="37">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1a40" Type="http://schemas.openxmlformats.org/officeDocument/2006/relationships/hyperlink" Id="rId4"/>
    <Relationship TargetMode="External" Target="https://m.edsoo.ru/7f411a40" Type="http://schemas.openxmlformats.org/officeDocument/2006/relationships/hyperlink" Id="rId5"/>
    <Relationship TargetMode="External" Target="https://m.edsoo.ru/7f411a40" Type="http://schemas.openxmlformats.org/officeDocument/2006/relationships/hyperlink" Id="rId6"/>
    <Relationship TargetMode="External" Target="https://m.edsoo.ru/7f411a40" Type="http://schemas.openxmlformats.org/officeDocument/2006/relationships/hyperlink" Id="rId7"/>
    <Relationship TargetMode="External" Target="https://m.edsoo.ru/7f411a40" Type="http://schemas.openxmlformats.org/officeDocument/2006/relationships/hyperlink" Id="rId8"/>
    <Relationship TargetMode="External" Target="https://m.edsoo.ru/7f411a40" Type="http://schemas.openxmlformats.org/officeDocument/2006/relationships/hyperlink" Id="rId9"/>
    <Relationship TargetMode="External" Target="https://m.edsoo.ru/7f411a40" Type="http://schemas.openxmlformats.org/officeDocument/2006/relationships/hyperlink" Id="rId10"/>
    <Relationship TargetMode="External" Target="https://m.edsoo.ru/7f411a40" Type="http://schemas.openxmlformats.org/officeDocument/2006/relationships/hyperlink" Id="rId11"/>
    <Relationship TargetMode="External" Target="https://m.edsoo.ru/7f411a40" Type="http://schemas.openxmlformats.org/officeDocument/2006/relationships/hyperlink" Id="rId12"/>
    <Relationship TargetMode="External" Target="https://m.edsoo.ru/7f411a40" Type="http://schemas.openxmlformats.org/officeDocument/2006/relationships/hyperlink" Id="rId13"/>
    <Relationship TargetMode="External" Target="https://m.edsoo.ru/7f411a40" Type="http://schemas.openxmlformats.org/officeDocument/2006/relationships/hyperlink" Id="rId14"/>
    <Relationship TargetMode="External" Target="https://m.edsoo.ru/7f411a40" Type="http://schemas.openxmlformats.org/officeDocument/2006/relationships/hyperlink" Id="rId15"/>
    <Relationship TargetMode="External" Target="https://m.edsoo.ru/7f411a40" Type="http://schemas.openxmlformats.org/officeDocument/2006/relationships/hyperlink" Id="rId16"/>
    <Relationship TargetMode="External" Target="https://m.edsoo.ru/7f412cec" Type="http://schemas.openxmlformats.org/officeDocument/2006/relationships/hyperlink" Id="rId17"/>
    <Relationship TargetMode="External" Target="https://m.edsoo.ru/7f412cec" Type="http://schemas.openxmlformats.org/officeDocument/2006/relationships/hyperlink" Id="rId18"/>
    <Relationship TargetMode="External" Target="https://m.edsoo.ru/7f412cec" Type="http://schemas.openxmlformats.org/officeDocument/2006/relationships/hyperlink" Id="rId19"/>
    <Relationship TargetMode="External" Target="https://m.edsoo.ru/7f412cec" Type="http://schemas.openxmlformats.org/officeDocument/2006/relationships/hyperlink" Id="rId20"/>
    <Relationship TargetMode="External" Target="https://m.edsoo.ru/7f412cec" Type="http://schemas.openxmlformats.org/officeDocument/2006/relationships/hyperlink" Id="rId21"/>
    <Relationship TargetMode="External" Target="https://m.edsoo.ru/7f412cec" Type="http://schemas.openxmlformats.org/officeDocument/2006/relationships/hyperlink" Id="rId22"/>
    <Relationship TargetMode="External" Target="https://m.edsoo.ru/7f412cec" Type="http://schemas.openxmlformats.org/officeDocument/2006/relationships/hyperlink" Id="rId23"/>
    <Relationship TargetMode="External" Target="https://m.edsoo.ru/7f412cec" Type="http://schemas.openxmlformats.org/officeDocument/2006/relationships/hyperlink" Id="rId24"/>
    <Relationship TargetMode="External" Target="https://m.edsoo.ru/7f412cec" Type="http://schemas.openxmlformats.org/officeDocument/2006/relationships/hyperlink" Id="rId25"/>
    <Relationship TargetMode="External" Target="https://m.edsoo.ru/7f412cec" Type="http://schemas.openxmlformats.org/officeDocument/2006/relationships/hyperlink" Id="rId26"/>
    <Relationship TargetMode="External" Target="https://m.edsoo.ru/7f412cec" Type="http://schemas.openxmlformats.org/officeDocument/2006/relationships/hyperlink" Id="rId27"/>
    <Relationship TargetMode="External" Target="https://m.edsoo.ru/7f412cec" Type="http://schemas.openxmlformats.org/officeDocument/2006/relationships/hyperlink" Id="rId28"/>
    <Relationship TargetMode="External" Target="https://m.edsoo.ru/7f412cec" Type="http://schemas.openxmlformats.org/officeDocument/2006/relationships/hyperlink" Id="rId29"/>
    <Relationship TargetMode="External" Target="https://m.edsoo.ru/7f412cec" Type="http://schemas.openxmlformats.org/officeDocument/2006/relationships/hyperlink" Id="rId30"/>
    <Relationship TargetMode="External" Target="https://m.edsoo.ru/7f412cec" Type="http://schemas.openxmlformats.org/officeDocument/2006/relationships/hyperlink" Id="rId31"/>
    <Relationship TargetMode="External" Target="https://m.edsoo.ru/f29f4fda" Type="http://schemas.openxmlformats.org/officeDocument/2006/relationships/hyperlink" Id="rId32"/>
    <Relationship TargetMode="External" Target="https://m.edsoo.ru/f29f5142" Type="http://schemas.openxmlformats.org/officeDocument/2006/relationships/hyperlink" Id="rId33"/>
    <Relationship TargetMode="External" Target="https://m.edsoo.ru/8bc47f96" Type="http://schemas.openxmlformats.org/officeDocument/2006/relationships/hyperlink" Id="rId34"/>
    <Relationship TargetMode="External" Target="https://m.edsoo.ru/8bc480a4" Type="http://schemas.openxmlformats.org/officeDocument/2006/relationships/hyperlink" Id="rId35"/>
    <Relationship TargetMode="External" Target="https://m.edsoo.ru/8bc4aa16" Type="http://schemas.openxmlformats.org/officeDocument/2006/relationships/hyperlink" Id="rId36"/>
    <Relationship TargetMode="External" Target="https://m.edsoo.ru/8bc4b27c" Type="http://schemas.openxmlformats.org/officeDocument/2006/relationships/hyperlink" Id="rId37"/>
    <Relationship TargetMode="External" Target="https://m.edsoo.ru/8bc4b420" Type="http://schemas.openxmlformats.org/officeDocument/2006/relationships/hyperlink" Id="rId38"/>
    <Relationship TargetMode="External" Target="https://m.edsoo.ru/8bc4b10a" Type="http://schemas.openxmlformats.org/officeDocument/2006/relationships/hyperlink" Id="rId39"/>
    <Relationship TargetMode="External" Target="https://m.edsoo.ru/8bc4af70" Type="http://schemas.openxmlformats.org/officeDocument/2006/relationships/hyperlink" Id="rId40"/>
    <Relationship TargetMode="External" Target="https://m.edsoo.ru/8bc4861c" Type="http://schemas.openxmlformats.org/officeDocument/2006/relationships/hyperlink" Id="rId41"/>
    <Relationship TargetMode="External" Target="https://m.edsoo.ru/8bc4ae44" Type="http://schemas.openxmlformats.org/officeDocument/2006/relationships/hyperlink" Id="rId42"/>
    <Relationship TargetMode="External" Target="https://m.edsoo.ru/8bc48ab8" Type="http://schemas.openxmlformats.org/officeDocument/2006/relationships/hyperlink" Id="rId43"/>
    <Relationship TargetMode="External" Target="https://m.edsoo.ru/8bc4b10a" Type="http://schemas.openxmlformats.org/officeDocument/2006/relationships/hyperlink" Id="rId44"/>
    <Relationship TargetMode="External" Target="https://m.edsoo.ru/8bc483ec" Type="http://schemas.openxmlformats.org/officeDocument/2006/relationships/hyperlink" Id="rId45"/>
    <Relationship TargetMode="External" Target="https://m.edsoo.ru/8bc4875c" Type="http://schemas.openxmlformats.org/officeDocument/2006/relationships/hyperlink" Id="rId46"/>
    <Relationship TargetMode="External" Target="https://m.edsoo.ru/8bc4a610" Type="http://schemas.openxmlformats.org/officeDocument/2006/relationships/hyperlink" Id="rId47"/>
    <Relationship TargetMode="External" Target="https://m.edsoo.ru/8bc48892" Type="http://schemas.openxmlformats.org/officeDocument/2006/relationships/hyperlink" Id="rId48"/>
    <Relationship TargetMode="External" Target="https://m.edsoo.ru/8bc4a4f8" Type="http://schemas.openxmlformats.org/officeDocument/2006/relationships/hyperlink" Id="rId49"/>
    <Relationship TargetMode="External" Target="https://m.edsoo.ru/8bc4a7dc" Type="http://schemas.openxmlformats.org/officeDocument/2006/relationships/hyperlink" Id="rId50"/>
    <Relationship TargetMode="External" Target="https://m.edsoo.ru/8bc489a0" Type="http://schemas.openxmlformats.org/officeDocument/2006/relationships/hyperlink" Id="rId51"/>
    <Relationship TargetMode="External" Target="https://m.edsoo.ru/8bc49cc4" Type="http://schemas.openxmlformats.org/officeDocument/2006/relationships/hyperlink" Id="rId52"/>
    <Relationship TargetMode="External" Target="https://m.edsoo.ru/8bc4b542" Type="http://schemas.openxmlformats.org/officeDocument/2006/relationships/hyperlink" Id="rId53"/>
    <Relationship TargetMode="External" Target="https://m.edsoo.ru/8bc4bd94" Type="http://schemas.openxmlformats.org/officeDocument/2006/relationships/hyperlink" Id="rId54"/>
    <Relationship TargetMode="External" Target="https://m.edsoo.ru/8bc4dc98" Type="http://schemas.openxmlformats.org/officeDocument/2006/relationships/hyperlink" Id="rId55"/>
    <Relationship TargetMode="External" Target="https://m.edsoo.ru/8bc4e0f8" Type="http://schemas.openxmlformats.org/officeDocument/2006/relationships/hyperlink" Id="rId56"/>
    <Relationship TargetMode="External" Target="https://m.edsoo.ru/8bc4e24c" Type="http://schemas.openxmlformats.org/officeDocument/2006/relationships/hyperlink" Id="rId57"/>
    <Relationship TargetMode="External" Target="https://m.edsoo.ru/8bc4d8a6" Type="http://schemas.openxmlformats.org/officeDocument/2006/relationships/hyperlink" Id="rId58"/>
    <Relationship TargetMode="External" Target="https://m.edsoo.ru/8bc4d676" Type="http://schemas.openxmlformats.org/officeDocument/2006/relationships/hyperlink" Id="rId59"/>
    <Relationship TargetMode="External" Target="https://m.edsoo.ru/8bc4d784" Type="http://schemas.openxmlformats.org/officeDocument/2006/relationships/hyperlink" Id="rId60"/>
    <Relationship TargetMode="External" Target="https://m.edsoo.ru/8bc4d43c" Type="http://schemas.openxmlformats.org/officeDocument/2006/relationships/hyperlink" Id="rId61"/>
    <Relationship TargetMode="External" Target="https://m.edsoo.ru/8bc4d554" Type="http://schemas.openxmlformats.org/officeDocument/2006/relationships/hyperlink" Id="rId62"/>
    <Relationship TargetMode="External" Target="https://m.edsoo.ru/f29f5142" Type="http://schemas.openxmlformats.org/officeDocument/2006/relationships/hyperlink" Id="rId63"/>
    <Relationship TargetMode="External" Target="https://m.edsoo.ru/8bc4c1d6" Type="http://schemas.openxmlformats.org/officeDocument/2006/relationships/hyperlink" Id="rId64"/>
    <Relationship TargetMode="External" Target="https://m.edsoo.ru/8bc4c2e4" Type="http://schemas.openxmlformats.org/officeDocument/2006/relationships/hyperlink" Id="rId65"/>
    <Relationship TargetMode="External" Target="https://m.edsoo.ru/8bc4c5c8" Type="http://schemas.openxmlformats.org/officeDocument/2006/relationships/hyperlink" Id="rId66"/>
    <Relationship TargetMode="External" Target="https://m.edsoo.ru/8bc4ca64" Type="http://schemas.openxmlformats.org/officeDocument/2006/relationships/hyperlink" Id="rId67"/>
    <Relationship TargetMode="External" Target="https://m.edsoo.ru/8bc4c6f4" Type="http://schemas.openxmlformats.org/officeDocument/2006/relationships/hyperlink" Id="rId68"/>
    <Relationship TargetMode="External" Target="https://m.edsoo.ru/8bc4c80c" Type="http://schemas.openxmlformats.org/officeDocument/2006/relationships/hyperlink" Id="rId69"/>
    <Relationship TargetMode="External" Target="https://m.edsoo.ru/8bc4cc80" Type="http://schemas.openxmlformats.org/officeDocument/2006/relationships/hyperlink" Id="rId70"/>
    <Relationship TargetMode="External" Target="https://m.edsoo.ru/8bc4cb68" Type="http://schemas.openxmlformats.org/officeDocument/2006/relationships/hyperlink" Id="rId71"/>
    <Relationship TargetMode="External" Target="https://m.edsoo.ru/8bc4f82c" Type="http://schemas.openxmlformats.org/officeDocument/2006/relationships/hyperlink" Id="rId72"/>
    <Relationship TargetMode="External" Target="https://m.edsoo.ru/8bc4c938" Type="http://schemas.openxmlformats.org/officeDocument/2006/relationships/hyperlink" Id="rId73"/>
    <Relationship TargetMode="External" Target="https://m.edsoo.ru/8bc4fc6e" Type="http://schemas.openxmlformats.org/officeDocument/2006/relationships/hyperlink" Id="rId74"/>
    <Relationship TargetMode="External" Target="https://m.edsoo.ru/8bc4cd98" Type="http://schemas.openxmlformats.org/officeDocument/2006/relationships/hyperlink" Id="rId75"/>
    <Relationship TargetMode="External" Target="https://m.edsoo.ru/8bc4d072" Type="http://schemas.openxmlformats.org/officeDocument/2006/relationships/hyperlink" Id="rId76"/>
    <Relationship TargetMode="External" Target="https://m.edsoo.ru/8bc4d298" Type="http://schemas.openxmlformats.org/officeDocument/2006/relationships/hyperlink" Id="rId77"/>
    <Relationship TargetMode="External" Target="https://m.edsoo.ru/8bc4d194" Type="http://schemas.openxmlformats.org/officeDocument/2006/relationships/hyperlink" Id="rId78"/>
    <Relationship TargetMode="External" Target="https://m.edsoo.ru/8bc50358" Type="http://schemas.openxmlformats.org/officeDocument/2006/relationships/hyperlink" Id="rId79"/>
    <Relationship TargetMode="External" Target="https://m.edsoo.ru/8bc4e35a" Type="http://schemas.openxmlformats.org/officeDocument/2006/relationships/hyperlink" Id="rId80"/>
    <Relationship TargetMode="External" Target="https://m.edsoo.ru/8bc4e684" Type="http://schemas.openxmlformats.org/officeDocument/2006/relationships/hyperlink" Id="rId81"/>
    <Relationship TargetMode="External" Target="https://m.edsoo.ru/8bc4ea8a" Type="http://schemas.openxmlformats.org/officeDocument/2006/relationships/hyperlink" Id="rId82"/>
    <Relationship TargetMode="External" Target="https://m.edsoo.ru/8bc4e576" Type="http://schemas.openxmlformats.org/officeDocument/2006/relationships/hyperlink" Id="rId83"/>
    <Relationship TargetMode="External" Target="https://m.edsoo.ru/8bc4e972" Type="http://schemas.openxmlformats.org/officeDocument/2006/relationships/hyperlink" Id="rId84"/>
    <Relationship TargetMode="External" Target="https://m.edsoo.ru/8bc4eecc" Type="http://schemas.openxmlformats.org/officeDocument/2006/relationships/hyperlink" Id="rId85"/>
    <Relationship TargetMode="External" Target="https://m.edsoo.ru/8bc4e972" Type="http://schemas.openxmlformats.org/officeDocument/2006/relationships/hyperlink" Id="rId86"/>
    <Relationship TargetMode="External" Target="https://m.edsoo.ru/8bc4e45e" Type="http://schemas.openxmlformats.org/officeDocument/2006/relationships/hyperlink" Id="rId87"/>
    <Relationship TargetMode="External" Target="https://m.edsoo.ru/8bc4eb98" Type="http://schemas.openxmlformats.org/officeDocument/2006/relationships/hyperlink" Id="rId88"/>
    <Relationship TargetMode="External" Target="https://m.edsoo.ru/8bc4ed00" Type="http://schemas.openxmlformats.org/officeDocument/2006/relationships/hyperlink" Id="rId89"/>
    <Relationship TargetMode="External" Target="https://m.edsoo.ru/8bc4f066" Type="http://schemas.openxmlformats.org/officeDocument/2006/relationships/hyperlink" Id="rId90"/>
    <Relationship TargetMode="External" Target="https://m.edsoo.ru/8bc4f1c4" Type="http://schemas.openxmlformats.org/officeDocument/2006/relationships/hyperlink" Id="rId91"/>
    <Relationship TargetMode="External" Target="https://m.edsoo.ru/8bc514ba" Type="http://schemas.openxmlformats.org/officeDocument/2006/relationships/hyperlink" Id="rId92"/>
    <Relationship TargetMode="External" Target="https://m.edsoo.ru/8bc4f958" Type="http://schemas.openxmlformats.org/officeDocument/2006/relationships/hyperlink" Id="rId93"/>
    <Relationship TargetMode="External" Target="https://m.edsoo.ru/8bc4ff70" Type="http://schemas.openxmlformats.org/officeDocument/2006/relationships/hyperlink" Id="rId94"/>
    <Relationship TargetMode="External" Target="https://m.edsoo.ru/8bc4fc6e" Type="http://schemas.openxmlformats.org/officeDocument/2006/relationships/hyperlink" Id="rId95"/>
    <Relationship TargetMode="External" Target="https://m.edsoo.ru/8bc52806" Type="http://schemas.openxmlformats.org/officeDocument/2006/relationships/hyperlink" Id="rId96"/>
    <Relationship TargetMode="External" Target="https://m.edsoo.ru/8bc52bd0" Type="http://schemas.openxmlformats.org/officeDocument/2006/relationships/hyperlink" Id="rId97"/>
    <Relationship TargetMode="External" Target="https://m.edsoo.ru/8bc4fe30" Type="http://schemas.openxmlformats.org/officeDocument/2006/relationships/hyperlink" Id="rId98"/>
    <Relationship TargetMode="External" Target="https://m.edsoo.ru/8bc4f548" Type="http://schemas.openxmlformats.org/officeDocument/2006/relationships/hyperlink" Id="rId99"/>
    <Relationship TargetMode="External" Target="https://m.edsoo.ru/8bc5072c" Type="http://schemas.openxmlformats.org/officeDocument/2006/relationships/hyperlink" Id="rId100"/>
    <Relationship TargetMode="External" Target="https://m.edsoo.ru/8bc50876" Type="http://schemas.openxmlformats.org/officeDocument/2006/relationships/hyperlink" Id="rId101"/>
    <Relationship TargetMode="External" Target="https://m.edsoo.ru/8bc478de" Type="http://schemas.openxmlformats.org/officeDocument/2006/relationships/hyperlink" Id="rId102"/>
    <Relationship TargetMode="External" Target="https://m.edsoo.ru/8bc47a6e" Type="http://schemas.openxmlformats.org/officeDocument/2006/relationships/hyperlink" Id="rId103"/>
    <Relationship TargetMode="External" Target="https://m.edsoo.ru/8bc47c76" Type="http://schemas.openxmlformats.org/officeDocument/2006/relationships/hyperlink" Id="rId104"/>
    <Relationship TargetMode="External" Target="https://m.edsoo.ru/8bc47d84" Type="http://schemas.openxmlformats.org/officeDocument/2006/relationships/hyperlink" Id="rId105"/>
    <Relationship TargetMode="External" Target="https://m.edsoo.ru/8bc47b72" Type="http://schemas.openxmlformats.org/officeDocument/2006/relationships/hyperlink" Id="rId106"/>
    <Relationship TargetMode="External" Target="https://m.edsoo.ru/8bc52ebe" Type="http://schemas.openxmlformats.org/officeDocument/2006/relationships/hyperlink" Id="rId107"/>
    <Relationship TargetMode="External" Target="https://m.edsoo.ru/8bc53242" Type="http://schemas.openxmlformats.org/officeDocument/2006/relationships/hyperlink" Id="rId108"/>
    <Relationship TargetMode="External" Target="https://m.edsoo.ru/8bc53364" Type="http://schemas.openxmlformats.org/officeDocument/2006/relationships/hyperlink" Id="rId109"/>
    <Relationship TargetMode="External" Target="https://m.edsoo.ru/8bc5347c" Type="http://schemas.openxmlformats.org/officeDocument/2006/relationships/hyperlink" Id="rId110"/>
    <Relationship TargetMode="External" Target="https://m.edsoo.ru/8bc501f0" Type="http://schemas.openxmlformats.org/officeDocument/2006/relationships/hyperlink" Id="rId111"/>
    <Relationship TargetMode="External" Target="https://m.edsoo.ru/8bc51096" Type="http://schemas.openxmlformats.org/officeDocument/2006/relationships/hyperlink" Id="rId112"/>
    <Relationship TargetMode="External" Target="https://m.edsoo.ru/8bc524d2" Type="http://schemas.openxmlformats.org/officeDocument/2006/relationships/hyperlink" Id="rId113"/>
    <Relationship TargetMode="External" Target="https://m.edsoo.ru/8bc525e0" Type="http://schemas.openxmlformats.org/officeDocument/2006/relationships/hyperlink" Id="rId114"/>
    <Relationship TargetMode="External" Target="https://m.edsoo.ru/8bc523ba" Type="http://schemas.openxmlformats.org/officeDocument/2006/relationships/hyperlink" Id="rId115"/>
    <Relationship TargetMode="External" Target="https://m.edsoo.ru/8bc5169a" Type="http://schemas.openxmlformats.org/officeDocument/2006/relationships/hyperlink" Id="rId116"/>
    <Relationship TargetMode="External" Target="https://m.edsoo.ru/8bc513ac" Type="http://schemas.openxmlformats.org/officeDocument/2006/relationships/hyperlink" Id="rId117"/>
    <Relationship TargetMode="External" Target="https://m.edsoo.ru/8bc51b04" Type="http://schemas.openxmlformats.org/officeDocument/2006/relationships/hyperlink" Id="rId118"/>
    <Relationship TargetMode="External" Target="https://m.edsoo.ru/8bc51e24" Type="http://schemas.openxmlformats.org/officeDocument/2006/relationships/hyperlink" Id="rId119"/>
    <Relationship TargetMode="External" Target="https://m.edsoo.ru/8bc51f46" Type="http://schemas.openxmlformats.org/officeDocument/2006/relationships/hyperlink" Id="rId120"/>
    <Relationship TargetMode="External" Target="https://m.edsoo.ru/8bc5218a" Type="http://schemas.openxmlformats.org/officeDocument/2006/relationships/hyperlink" Id="rId121"/>
    <Relationship TargetMode="External" Target="https://m.edsoo.ru/8bc522a2" Type="http://schemas.openxmlformats.org/officeDocument/2006/relationships/hyperlink" Id="rId122"/>
    <Relationship TargetMode="External" Target="https://m.edsoo.ru/8bc518de" Type="http://schemas.openxmlformats.org/officeDocument/2006/relationships/hyperlink" Id="rId123"/>
    <Relationship TargetMode="External" Target="https://m.edsoo.ru/8bc519f6" Type="http://schemas.openxmlformats.org/officeDocument/2006/relationships/hyperlink" Id="rId124"/>
    <Relationship TargetMode="External" Target="https://m.edsoo.ru/8bc51c12" Type="http://schemas.openxmlformats.org/officeDocument/2006/relationships/hyperlink" Id="rId125"/>
    <Relationship TargetMode="External" Target="https://m.edsoo.ru/8bc50bbe" Type="http://schemas.openxmlformats.org/officeDocument/2006/relationships/hyperlink" Id="rId126"/>
    <Relationship TargetMode="External" Target="https://m.edsoo.ru/8bc504ac" Type="http://schemas.openxmlformats.org/officeDocument/2006/relationships/hyperlink" Id="rId127"/>
    <Relationship TargetMode="External" Target="https://m.edsoo.ru/8bc50e34" Type="http://schemas.openxmlformats.org/officeDocument/2006/relationships/hyperlink" Id="rId128"/>
    <Relationship TargetMode="External" Target="https://m.edsoo.ru/8bc51294" Type="http://schemas.openxmlformats.org/officeDocument/2006/relationships/hyperlink" Id="rId129"/>
    <Relationship TargetMode="External" Target="https://m.edsoo.ru/8bc50aa6" Type="http://schemas.openxmlformats.org/officeDocument/2006/relationships/hyperlink" Id="rId130"/>
    <Relationship TargetMode="External" Target="https://m.edsoo.ru/8bc50984" Type="http://schemas.openxmlformats.org/officeDocument/2006/relationships/hyperlink" Id="rId131"/>
    <Relationship TargetMode="External" Target="https://m.edsoo.ru/8bc52928" Type="http://schemas.openxmlformats.org/officeDocument/2006/relationships/hyperlink" Id="rId132"/>
    <Relationship TargetMode="External" Target="https://m.edsoo.ru/f29f3ca2" Type="http://schemas.openxmlformats.org/officeDocument/2006/relationships/hyperlink" Id="rId133"/>
    <Relationship TargetMode="External" Target="https://m.edsoo.ru/f29f3a5e" Type="http://schemas.openxmlformats.org/officeDocument/2006/relationships/hyperlink" Id="rId134"/>
    <Relationship TargetMode="External" Target="https://m.edsoo.ru/f29f3b80" Type="http://schemas.openxmlformats.org/officeDocument/2006/relationships/hyperlink" Id="rId135"/>
    <Relationship TargetMode="External" Target="https://m.edsoo.ru/8bc53710" Type="http://schemas.openxmlformats.org/officeDocument/2006/relationships/hyperlink" Id="rId136"/>
    <Relationship TargetMode="External" Target="https://m.edsoo.ru/8bc5434a" Type="http://schemas.openxmlformats.org/officeDocument/2006/relationships/hyperlink" Id="rId137"/>
    <Relationship TargetMode="External" Target="https://m.edsoo.ru/8bc53850" Type="http://schemas.openxmlformats.org/officeDocument/2006/relationships/hyperlink" Id="rId138"/>
    <Relationship TargetMode="External" Target="https://m.edsoo.ru/8bc53a12" Type="http://schemas.openxmlformats.org/officeDocument/2006/relationships/hyperlink" Id="rId139"/>
    <Relationship TargetMode="External" Target="https://m.edsoo.ru/8bc53bca" Type="http://schemas.openxmlformats.org/officeDocument/2006/relationships/hyperlink" Id="rId140"/>
    <Relationship TargetMode="External" Target="https://m.edsoo.ru/8bc541a6" Type="http://schemas.openxmlformats.org/officeDocument/2006/relationships/hyperlink" Id="rId141"/>
    <Relationship TargetMode="External" Target="https://m.edsoo.ru/f29f3db0" Type="http://schemas.openxmlformats.org/officeDocument/2006/relationships/hyperlink" Id="rId142"/>
    <Relationship TargetMode="External" Target="https://m.edsoo.ru/f29f3ed2" Type="http://schemas.openxmlformats.org/officeDocument/2006/relationships/hyperlink" Id="rId143"/>
    <Relationship TargetMode="External" Target="https://m.edsoo.ru/8bc544a8" Type="http://schemas.openxmlformats.org/officeDocument/2006/relationships/hyperlink" Id="rId144"/>
    <Relationship TargetMode="External" Target="https://m.edsoo.ru/f29f3630" Type="http://schemas.openxmlformats.org/officeDocument/2006/relationships/hyperlink" Id="rId145"/>
    <Relationship TargetMode="External" Target="https://m.edsoo.ru/f29f3928" Type="http://schemas.openxmlformats.org/officeDocument/2006/relationships/hyperlink" Id="rId146"/>
    <Relationship TargetMode="External" Target="https://m.edsoo.ru/8bc52a40" Type="http://schemas.openxmlformats.org/officeDocument/2006/relationships/hyperlink" Id="rId147"/>
    <Relationship TargetMode="External" Target="https://m.edsoo.ru/8bc52da6" Type="http://schemas.openxmlformats.org/officeDocument/2006/relationships/hyperlink" Id="rId148"/>
    <Relationship TargetMode="External" Target="https://m.edsoo.ru/8bc52fd6" Type="http://schemas.openxmlformats.org/officeDocument/2006/relationships/hyperlink" Id="rId149"/>
    <Relationship TargetMode="External" Target="https://m.edsoo.ru/f29f430a" Type="http://schemas.openxmlformats.org/officeDocument/2006/relationships/hyperlink" Id="rId150"/>
    <Relationship TargetMode="External" Target="https://m.edsoo.ru/f29f4422" Type="http://schemas.openxmlformats.org/officeDocument/2006/relationships/hyperlink" Id="rId151"/>
    <Relationship TargetMode="External" Target="https://m.edsoo.ru/f29f41de" Type="http://schemas.openxmlformats.org/officeDocument/2006/relationships/hyperlink" Id="rId152"/>
    <Relationship TargetMode="External" Target="https://m.edsoo.ru/f29f4d8c" Type="http://schemas.openxmlformats.org/officeDocument/2006/relationships/hyperlink" Id="rId153"/>
    <Relationship TargetMode="External" Target="https://m.edsoo.ru/f29f488c" Type="http://schemas.openxmlformats.org/officeDocument/2006/relationships/hyperlink" Id="rId154"/>
    <Relationship TargetMode="External" Target="https://m.edsoo.ru/f29f4544" Type="http://schemas.openxmlformats.org/officeDocument/2006/relationships/hyperlink" Id="rId155"/>
    <Relationship TargetMode="External" Target="https://m.edsoo.ru/f29f4666" Type="http://schemas.openxmlformats.org/officeDocument/2006/relationships/hyperlink" Id="rId156"/>
    <Relationship TargetMode="External" Target="https://m.edsoo.ru/f29f4774" Type="http://schemas.openxmlformats.org/officeDocument/2006/relationships/hyperlink" Id="rId157"/>
    <Relationship TargetMode="External" Target="https://m.edsoo.ru/f29f67cc" Type="http://schemas.openxmlformats.org/officeDocument/2006/relationships/hyperlink" Id="rId158"/>
    <Relationship TargetMode="External" Target="https://m.edsoo.ru/f29f6952" Type="http://schemas.openxmlformats.org/officeDocument/2006/relationships/hyperlink" Id="rId159"/>
    <Relationship TargetMode="External" Target="https://m.edsoo.ru/f29f6d1c" Type="http://schemas.openxmlformats.org/officeDocument/2006/relationships/hyperlink" Id="rId160"/>
    <Relationship TargetMode="External" Target="https://m.edsoo.ru/f29f783e" Type="http://schemas.openxmlformats.org/officeDocument/2006/relationships/hyperlink" Id="rId161"/>
    <Relationship TargetMode="External" Target="https://m.edsoo.ru/f29f6e34" Type="http://schemas.openxmlformats.org/officeDocument/2006/relationships/hyperlink" Id="rId162"/>
    <Relationship TargetMode="External" Target="https://m.edsoo.ru/f29f6f38" Type="http://schemas.openxmlformats.org/officeDocument/2006/relationships/hyperlink" Id="rId163"/>
    <Relationship TargetMode="External" Target="https://m.edsoo.ru/f29f70aa" Type="http://schemas.openxmlformats.org/officeDocument/2006/relationships/hyperlink" Id="rId164"/>
    <Relationship TargetMode="External" Target="https://m.edsoo.ru/f29f5afc" Type="http://schemas.openxmlformats.org/officeDocument/2006/relationships/hyperlink" Id="rId165"/>
    <Relationship TargetMode="External" Target="https://m.edsoo.ru/f29f62e0" Type="http://schemas.openxmlformats.org/officeDocument/2006/relationships/hyperlink" Id="rId166"/>
    <Relationship TargetMode="External" Target="https://m.edsoo.ru/f29f76cc" Type="http://schemas.openxmlformats.org/officeDocument/2006/relationships/hyperlink" Id="rId167"/>
    <Relationship TargetMode="External" Target="https://m.edsoo.ru/f29f6ace" Type="http://schemas.openxmlformats.org/officeDocument/2006/relationships/hyperlink" Id="rId168"/>
    <Relationship TargetMode="External" Target="https://m.edsoo.ru/f29f6c04" Type="http://schemas.openxmlformats.org/officeDocument/2006/relationships/hyperlink" Id="rId169"/>
    <Relationship TargetMode="External" Target="https://m.edsoo.ru/f29f7956" Type="http://schemas.openxmlformats.org/officeDocument/2006/relationships/hyperlink" Id="rId170"/>
    <Relationship TargetMode="External" Target="https://m.edsoo.ru/f29f6ace" Type="http://schemas.openxmlformats.org/officeDocument/2006/relationships/hyperlink" Id="rId171"/>
    <Relationship TargetMode="External" Target="https://m.edsoo.ru/f2a0bdc0" Type="http://schemas.openxmlformats.org/officeDocument/2006/relationships/hyperlink" Id="rId172"/>
    <Relationship TargetMode="External" Target="https://m.edsoo.ru/f2a0aa06" Type="http://schemas.openxmlformats.org/officeDocument/2006/relationships/hyperlink" Id="rId173"/>
    <Relationship TargetMode="External" Target="https://m.edsoo.ru/f2a0a36c" Type="http://schemas.openxmlformats.org/officeDocument/2006/relationships/hyperlink" Id="rId174"/>
    <Relationship TargetMode="External" Target="https://m.edsoo.ru/f29f7a78" Type="http://schemas.openxmlformats.org/officeDocument/2006/relationships/hyperlink" Id="rId175"/>
    <Relationship TargetMode="External" Target="https://m.edsoo.ru/f29f7ba4" Type="http://schemas.openxmlformats.org/officeDocument/2006/relationships/hyperlink" Id="rId176"/>
    <Relationship TargetMode="External" Target="https://m.edsoo.ru/f2a0a7f4" Type="http://schemas.openxmlformats.org/officeDocument/2006/relationships/hyperlink" Id="rId177"/>
    <Relationship TargetMode="External" Target="https://m.edsoo.ru/f29f7cbc" Type="http://schemas.openxmlformats.org/officeDocument/2006/relationships/hyperlink" Id="rId178"/>
    <Relationship TargetMode="External" Target="https://m.edsoo.ru/f29f8284" Type="http://schemas.openxmlformats.org/officeDocument/2006/relationships/hyperlink" Id="rId179"/>
    <Relationship TargetMode="External" Target="https://m.edsoo.ru/f29f85c2" Type="http://schemas.openxmlformats.org/officeDocument/2006/relationships/hyperlink" Id="rId180"/>
    <Relationship TargetMode="External" Target="https://m.edsoo.ru/f29f8478" Type="http://schemas.openxmlformats.org/officeDocument/2006/relationships/hyperlink" Id="rId181"/>
    <Relationship TargetMode="External" Target="https://m.edsoo.ru/f29f7e42" Type="http://schemas.openxmlformats.org/officeDocument/2006/relationships/hyperlink" Id="rId182"/>
    <Relationship TargetMode="External" Target="https://m.edsoo.ru/f29f86d0" Type="http://schemas.openxmlformats.org/officeDocument/2006/relationships/hyperlink" Id="rId183"/>
    <Relationship TargetMode="External" Target="https://m.edsoo.ru/f29f890a" Type="http://schemas.openxmlformats.org/officeDocument/2006/relationships/hyperlink" Id="rId184"/>
    <Relationship TargetMode="External" Target="https://m.edsoo.ru/f29f9418" Type="http://schemas.openxmlformats.org/officeDocument/2006/relationships/hyperlink" Id="rId185"/>
    <Relationship TargetMode="External" Target="https://m.edsoo.ru/f29f9558" Type="http://schemas.openxmlformats.org/officeDocument/2006/relationships/hyperlink" Id="rId186"/>
    <Relationship TargetMode="External" Target="https://m.edsoo.ru/f29f9710" Type="http://schemas.openxmlformats.org/officeDocument/2006/relationships/hyperlink" Id="rId187"/>
    <Relationship TargetMode="External" Target="https://m.edsoo.ru/f29f983c" Type="http://schemas.openxmlformats.org/officeDocument/2006/relationships/hyperlink" Id="rId188"/>
    <Relationship TargetMode="External" Target="https://m.edsoo.ru/f29fa66a" Type="http://schemas.openxmlformats.org/officeDocument/2006/relationships/hyperlink" Id="rId189"/>
    <Relationship TargetMode="External" Target="https://m.edsoo.ru/f29fa7a0" Type="http://schemas.openxmlformats.org/officeDocument/2006/relationships/hyperlink" Id="rId190"/>
    <Relationship TargetMode="External" Target="https://m.edsoo.ru/f29fa8ae" Type="http://schemas.openxmlformats.org/officeDocument/2006/relationships/hyperlink" Id="rId191"/>
    <Relationship TargetMode="External" Target="https://m.edsoo.ru/f29faa20" Type="http://schemas.openxmlformats.org/officeDocument/2006/relationships/hyperlink" Id="rId192"/>
    <Relationship TargetMode="External" Target="https://m.edsoo.ru/f29fab56" Type="http://schemas.openxmlformats.org/officeDocument/2006/relationships/hyperlink" Id="rId193"/>
    <Relationship TargetMode="External" Target="https://m.edsoo.ru/f29fac6e" Type="http://schemas.openxmlformats.org/officeDocument/2006/relationships/hyperlink" Id="rId194"/>
    <Relationship TargetMode="External" Target="https://m.edsoo.ru/f29fad7c" Type="http://schemas.openxmlformats.org/officeDocument/2006/relationships/hyperlink" Id="rId195"/>
    <Relationship TargetMode="External" Target="https://m.edsoo.ru/f2a0a5e2" Type="http://schemas.openxmlformats.org/officeDocument/2006/relationships/hyperlink" Id="rId196"/>
    <Relationship TargetMode="External" Target="https://m.edsoo.ru/f29fd662" Type="http://schemas.openxmlformats.org/officeDocument/2006/relationships/hyperlink" Id="rId197"/>
    <Relationship TargetMode="External" Target="https://m.edsoo.ru/f29fdb80" Type="http://schemas.openxmlformats.org/officeDocument/2006/relationships/hyperlink" Id="rId198"/>
    <Relationship TargetMode="External" Target="https://m.edsoo.ru/f29fdcc0" Type="http://schemas.openxmlformats.org/officeDocument/2006/relationships/hyperlink" Id="rId199"/>
    <Relationship TargetMode="External" Target="https://m.edsoo.ru/f2a0a6f0" Type="http://schemas.openxmlformats.org/officeDocument/2006/relationships/hyperlink" Id="rId200"/>
    <Relationship TargetMode="External" Target="https://m.edsoo.ru/f29f9b34" Type="http://schemas.openxmlformats.org/officeDocument/2006/relationships/hyperlink" Id="rId201"/>
    <Relationship TargetMode="External" Target="https://m.edsoo.ru/f29fa21e" Type="http://schemas.openxmlformats.org/officeDocument/2006/relationships/hyperlink" Id="rId202"/>
    <Relationship TargetMode="External" Target="https://m.edsoo.ru/f29fa002" Type="http://schemas.openxmlformats.org/officeDocument/2006/relationships/hyperlink" Id="rId203"/>
    <Relationship TargetMode="External" Target="https://m.edsoo.ru/f29f9ee0" Type="http://schemas.openxmlformats.org/officeDocument/2006/relationships/hyperlink" Id="rId204"/>
    <Relationship TargetMode="External" Target="https://m.edsoo.ru/f29fa11a" Type="http://schemas.openxmlformats.org/officeDocument/2006/relationships/hyperlink" Id="rId205"/>
    <Relationship TargetMode="External" Target="https://m.edsoo.ru/f29f9c42" Type="http://schemas.openxmlformats.org/officeDocument/2006/relationships/hyperlink" Id="rId206"/>
    <Relationship TargetMode="External" Target="https://m.edsoo.ru/f29f9d82" Type="http://schemas.openxmlformats.org/officeDocument/2006/relationships/hyperlink" Id="rId207"/>
    <Relationship TargetMode="External" Target="https://m.edsoo.ru/f29faec6" Type="http://schemas.openxmlformats.org/officeDocument/2006/relationships/hyperlink" Id="rId208"/>
    <Relationship TargetMode="External" Target="https://m.edsoo.ru/f29fb682" Type="http://schemas.openxmlformats.org/officeDocument/2006/relationships/hyperlink" Id="rId209"/>
    <Relationship TargetMode="External" Target="https://m.edsoo.ru/f29fb420" Type="http://schemas.openxmlformats.org/officeDocument/2006/relationships/hyperlink" Id="rId210"/>
    <Relationship TargetMode="External" Target="https://m.edsoo.ru/f29fb556" Type="http://schemas.openxmlformats.org/officeDocument/2006/relationships/hyperlink" Id="rId211"/>
    <Relationship TargetMode="External" Target="https://m.edsoo.ru/f29fb7e0" Type="http://schemas.openxmlformats.org/officeDocument/2006/relationships/hyperlink" Id="rId212"/>
    <Relationship TargetMode="External" Target="https://m.edsoo.ru/f29fb8f8" Type="http://schemas.openxmlformats.org/officeDocument/2006/relationships/hyperlink" Id="rId213"/>
    <Relationship TargetMode="External" Target="https://m.edsoo.ru/f2a0afd8" Type="http://schemas.openxmlformats.org/officeDocument/2006/relationships/hyperlink" Id="rId214"/>
    <Relationship TargetMode="External" Target="https://m.edsoo.ru/f2a0b1c2" Type="http://schemas.openxmlformats.org/officeDocument/2006/relationships/hyperlink" Id="rId215"/>
    <Relationship TargetMode="External" Target="https://m.edsoo.ru/f29fef08" Type="http://schemas.openxmlformats.org/officeDocument/2006/relationships/hyperlink" Id="rId216"/>
    <Relationship TargetMode="External" Target="https://m.edsoo.ru/f29ff336" Type="http://schemas.openxmlformats.org/officeDocument/2006/relationships/hyperlink" Id="rId217"/>
    <Relationship TargetMode="External" Target="https://m.edsoo.ru/f29ff44e" Type="http://schemas.openxmlformats.org/officeDocument/2006/relationships/hyperlink" Id="rId218"/>
    <Relationship TargetMode="External" Target="https://m.edsoo.ru/f29fe36e" Type="http://schemas.openxmlformats.org/officeDocument/2006/relationships/hyperlink" Id="rId219"/>
    <Relationship TargetMode="External" Target="https://m.edsoo.ru/f2a08300" Type="http://schemas.openxmlformats.org/officeDocument/2006/relationships/hyperlink" Id="rId220"/>
    <Relationship TargetMode="External" Target="https://m.edsoo.ru/f29fe256" Type="http://schemas.openxmlformats.org/officeDocument/2006/relationships/hyperlink" Id="rId221"/>
    <Relationship TargetMode="External" Target="https://m.edsoo.ru/f29fecba" Type="http://schemas.openxmlformats.org/officeDocument/2006/relationships/hyperlink" Id="rId222"/>
    <Relationship TargetMode="External" Target="https://m.edsoo.ru/f29feb52" Type="http://schemas.openxmlformats.org/officeDocument/2006/relationships/hyperlink" Id="rId223"/>
    <Relationship TargetMode="External" Target="https://m.edsoo.ru/f29fe9ea" Type="http://schemas.openxmlformats.org/officeDocument/2006/relationships/hyperlink" Id="rId224"/>
    <Relationship TargetMode="External" Target="https://m.edsoo.ru/f29fe7c4" Type="http://schemas.openxmlformats.org/officeDocument/2006/relationships/hyperlink" Id="rId225"/>
    <Relationship TargetMode="External" Target="https://m.edsoo.ru/f29fe8dc" Type="http://schemas.openxmlformats.org/officeDocument/2006/relationships/hyperlink" Id="rId226"/>
    <Relationship TargetMode="External" Target="https://m.edsoo.ru/f29fede6" Type="http://schemas.openxmlformats.org/officeDocument/2006/relationships/hyperlink" Id="rId227"/>
    <Relationship TargetMode="External" Target="https://m.edsoo.ru/f2a0b906" Type="http://schemas.openxmlformats.org/officeDocument/2006/relationships/hyperlink" Id="rId228"/>
    <Relationship TargetMode="External" Target="https://m.edsoo.ru/f29ff214" Type="http://schemas.openxmlformats.org/officeDocument/2006/relationships/hyperlink" Id="rId229"/>
    <Relationship TargetMode="External" Target="https://m.edsoo.ru/f29fba1a" Type="http://schemas.openxmlformats.org/officeDocument/2006/relationships/hyperlink" Id="rId230"/>
    <Relationship TargetMode="External" Target="https://m.edsoo.ru/f29fbb28" Type="http://schemas.openxmlformats.org/officeDocument/2006/relationships/hyperlink" Id="rId231"/>
    <Relationship TargetMode="External" Target="https://m.edsoo.ru/f29fd43c" Type="http://schemas.openxmlformats.org/officeDocument/2006/relationships/hyperlink" Id="rId232"/>
    <Relationship TargetMode="External" Target="https://m.edsoo.ru/f29fe6ac" Type="http://schemas.openxmlformats.org/officeDocument/2006/relationships/hyperlink" Id="rId233"/>
    <Relationship TargetMode="External" Target="https://m.edsoo.ru/f29fd216" Type="http://schemas.openxmlformats.org/officeDocument/2006/relationships/hyperlink" Id="rId234"/>
    <Relationship TargetMode="External" Target="https://m.edsoo.ru/f29fd31a" Type="http://schemas.openxmlformats.org/officeDocument/2006/relationships/hyperlink" Id="rId235"/>
    <Relationship TargetMode="External" Target="https://m.edsoo.ru/f29fd554" Type="http://schemas.openxmlformats.org/officeDocument/2006/relationships/hyperlink" Id="rId236"/>
    <Relationship TargetMode="External" Target="https://m.edsoo.ru/f2a0a4b6" Type="http://schemas.openxmlformats.org/officeDocument/2006/relationships/hyperlink" Id="rId237"/>
    <Relationship TargetMode="External" Target="https://m.edsoo.ru/f29fc1b8" Type="http://schemas.openxmlformats.org/officeDocument/2006/relationships/hyperlink" Id="rId238"/>
    <Relationship TargetMode="External" Target="https://m.edsoo.ru/f2a09dd6" Type="http://schemas.openxmlformats.org/officeDocument/2006/relationships/hyperlink" Id="rId239"/>
    <Relationship TargetMode="External" Target="https://m.edsoo.ru/f29fe12a" Type="http://schemas.openxmlformats.org/officeDocument/2006/relationships/hyperlink" Id="rId240"/>
    <Relationship TargetMode="External" Target="https://m.edsoo.ru/f2a0c34c" Type="http://schemas.openxmlformats.org/officeDocument/2006/relationships/hyperlink" Id="rId241"/>
    <Relationship TargetMode="External" Target="https://m.edsoo.ru/f2a0c234" Type="http://schemas.openxmlformats.org/officeDocument/2006/relationships/hyperlink" Id="rId242"/>
    <Relationship TargetMode="External" Target="https://m.edsoo.ru/f29fbf6a" Type="http://schemas.openxmlformats.org/officeDocument/2006/relationships/hyperlink" Id="rId243"/>
    <Relationship TargetMode="External" Target="https://m.edsoo.ru/f29fc0aa" Type="http://schemas.openxmlformats.org/officeDocument/2006/relationships/hyperlink" Id="rId244"/>
    <Relationship TargetMode="External" Target="https://m.edsoo.ru/f29fc5f0" Type="http://schemas.openxmlformats.org/officeDocument/2006/relationships/hyperlink" Id="rId245"/>
    <Relationship TargetMode="External" Target="https://m.edsoo.ru/f29fc7bc" Type="http://schemas.openxmlformats.org/officeDocument/2006/relationships/hyperlink" Id="rId246"/>
    <Relationship TargetMode="External" Target="https://m.edsoo.ru/f29fcd02" Type="http://schemas.openxmlformats.org/officeDocument/2006/relationships/hyperlink" Id="rId247"/>
    <Relationship TargetMode="External" Target="https://m.edsoo.ru/f29fce92" Type="http://schemas.openxmlformats.org/officeDocument/2006/relationships/hyperlink" Id="rId248"/>
    <Relationship TargetMode="External" Target="https://m.edsoo.ru/f29fd0f4" Type="http://schemas.openxmlformats.org/officeDocument/2006/relationships/hyperlink" Id="rId249"/>
    <Relationship TargetMode="External" Target="https://m.edsoo.ru/f29fc30c" Type="http://schemas.openxmlformats.org/officeDocument/2006/relationships/hyperlink" Id="rId250"/>
    <Relationship TargetMode="External" Target="https://m.edsoo.ru/f29fc4c4" Type="http://schemas.openxmlformats.org/officeDocument/2006/relationships/hyperlink" Id="rId251"/>
    <Relationship TargetMode="External" Target="https://m.edsoo.ru/f2a0bee2" Type="http://schemas.openxmlformats.org/officeDocument/2006/relationships/hyperlink" Id="rId252"/>
    <Relationship TargetMode="External" Target="https://m.edsoo.ru/f2a0c45a" Type="http://schemas.openxmlformats.org/officeDocument/2006/relationships/hyperlink" Id="rId253"/>
    <Relationship TargetMode="External" Target="https://m.edsoo.ru/f29f5282" Type="http://schemas.openxmlformats.org/officeDocument/2006/relationships/hyperlink" Id="rId254"/>
    <Relationship TargetMode="External" Target="https://m.edsoo.ru/f29f539a" Type="http://schemas.openxmlformats.org/officeDocument/2006/relationships/hyperlink" Id="rId255"/>
    <Relationship TargetMode="External" Target="https://m.edsoo.ru/f29f54c6" Type="http://schemas.openxmlformats.org/officeDocument/2006/relationships/hyperlink" Id="rId256"/>
    <Relationship TargetMode="External" Target="https://m.edsoo.ru/f29f55de" Type="http://schemas.openxmlformats.org/officeDocument/2006/relationships/hyperlink" Id="rId257"/>
    <Relationship TargetMode="External" Target="https://m.edsoo.ru/f29f56ec" Type="http://schemas.openxmlformats.org/officeDocument/2006/relationships/hyperlink" Id="rId258"/>
    <Relationship TargetMode="External" Target="https://m.edsoo.ru/f29f5c50" Type="http://schemas.openxmlformats.org/officeDocument/2006/relationships/hyperlink" Id="rId259"/>
    <Relationship TargetMode="External" Target="https://m.edsoo.ru/f29f60a6" Type="http://schemas.openxmlformats.org/officeDocument/2006/relationships/hyperlink" Id="rId260"/>
    <Relationship TargetMode="External" Target="https://m.edsoo.ru/f29f61c8" Type="http://schemas.openxmlformats.org/officeDocument/2006/relationships/hyperlink" Id="rId261"/>
    <Relationship TargetMode="External" Target="https://m.edsoo.ru/f29f5e94" Type="http://schemas.openxmlformats.org/officeDocument/2006/relationships/hyperlink" Id="rId262"/>
    <Relationship TargetMode="External" Target="https://m.edsoo.ru/f29f5d7c" Type="http://schemas.openxmlformats.org/officeDocument/2006/relationships/hyperlink" Id="rId263"/>
    <Relationship TargetMode="External" Target="https://m.edsoo.ru/f29fded2" Type="http://schemas.openxmlformats.org/officeDocument/2006/relationships/hyperlink" Id="rId264"/>
    <Relationship TargetMode="External" Target="https://m.edsoo.ru/f2a087e2" Type="http://schemas.openxmlformats.org/officeDocument/2006/relationships/hyperlink" Id="rId265"/>
    <Relationship TargetMode="External" Target="https://m.edsoo.ru/f29f8eb4" Type="http://schemas.openxmlformats.org/officeDocument/2006/relationships/hyperlink" Id="rId266"/>
    <Relationship TargetMode="External" Target="https://m.edsoo.ru/f29f8ff4" Type="http://schemas.openxmlformats.org/officeDocument/2006/relationships/hyperlink" Id="rId267"/>
    <Relationship TargetMode="External" Target="https://m.edsoo.ru/f29f91d4" Type="http://schemas.openxmlformats.org/officeDocument/2006/relationships/hyperlink" Id="rId268"/>
    <Relationship TargetMode="External" Target="https://m.edsoo.ru/f29f9300" Type="http://schemas.openxmlformats.org/officeDocument/2006/relationships/hyperlink" Id="rId269"/>
    <Relationship TargetMode="External" Target="https://m.edsoo.ru/f29f9300" Type="http://schemas.openxmlformats.org/officeDocument/2006/relationships/hyperlink" Id="rId270"/>
    <Relationship TargetMode="External" Target="https://m.edsoo.ru/f2a08986" Type="http://schemas.openxmlformats.org/officeDocument/2006/relationships/hyperlink" Id="rId271"/>
    <Relationship TargetMode="External" Target="https://m.edsoo.ru/f2a08b2a" Type="http://schemas.openxmlformats.org/officeDocument/2006/relationships/hyperlink" Id="rId272"/>
    <Relationship TargetMode="External" Target="https://m.edsoo.ru/f2a08cb0" Type="http://schemas.openxmlformats.org/officeDocument/2006/relationships/hyperlink" Id="rId273"/>
    <Relationship TargetMode="External" Target="https://m.edsoo.ru/f2a09372" Type="http://schemas.openxmlformats.org/officeDocument/2006/relationships/hyperlink" Id="rId274"/>
    <Relationship TargetMode="External" Target="https://m.edsoo.ru/f2a09502" Type="http://schemas.openxmlformats.org/officeDocument/2006/relationships/hyperlink" Id="rId275"/>
    <Relationship TargetMode="External" Target="https://m.edsoo.ru/f2a09674" Type="http://schemas.openxmlformats.org/officeDocument/2006/relationships/hyperlink" Id="rId276"/>
    <Relationship TargetMode="External" Target="https://m.edsoo.ru/f2a097d2" Type="http://schemas.openxmlformats.org/officeDocument/2006/relationships/hyperlink" Id="rId277"/>
    <Relationship TargetMode="External" Target="https://m.edsoo.ru/f2a0b348" Type="http://schemas.openxmlformats.org/officeDocument/2006/relationships/hyperlink" Id="rId278"/>
    <Relationship TargetMode="External" Target="https://m.edsoo.ru/f2a0c7c0" Type="http://schemas.openxmlformats.org/officeDocument/2006/relationships/hyperlink" Id="rId279"/>
    <Relationship TargetMode="External" Target="https://m.edsoo.ru/f2a0c8ec" Type="http://schemas.openxmlformats.org/officeDocument/2006/relationships/hyperlink" Id="rId280"/>
    <Relationship TargetMode="External" Target="https://m.edsoo.ru/f2a0c9fa" Type="http://schemas.openxmlformats.org/officeDocument/2006/relationships/hyperlink" Id="rId281"/>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