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1899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3769858)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18997" w:id="5"/>
    <w:p>
      <w:pPr>
        <w:sectPr>
          <w:pgSz w:w="11906" w:h="16383" w:orient="portrait"/>
        </w:sectPr>
      </w:pPr>
    </w:p>
    <w:bookmarkEnd w:id="5"/>
    <w:bookmarkEnd w:id="0"/>
    <w:bookmarkStart w:name="block-2851899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8518998" w:id="7"/>
    <w:p>
      <w:pPr>
        <w:sectPr>
          <w:pgSz w:w="11906" w:h="16383" w:orient="portrait"/>
        </w:sectPr>
      </w:pPr>
    </w:p>
    <w:bookmarkEnd w:id="7"/>
    <w:bookmarkEnd w:id="6"/>
    <w:bookmarkStart w:name="block-2851899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8518999" w:id="9"/>
    <w:p>
      <w:pPr>
        <w:sectPr>
          <w:pgSz w:w="11906" w:h="16383" w:orient="portrait"/>
        </w:sectPr>
      </w:pPr>
    </w:p>
    <w:bookmarkEnd w:id="9"/>
    <w:bookmarkEnd w:id="8"/>
    <w:bookmarkStart w:name="block-28519000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8519000" w:id="13"/>
    <w:p>
      <w:pPr>
        <w:sectPr>
          <w:pgSz w:w="11906" w:h="16383" w:orient="portrait"/>
        </w:sectPr>
      </w:pPr>
    </w:p>
    <w:bookmarkEnd w:id="13"/>
    <w:bookmarkEnd w:id="10"/>
    <w:bookmarkStart w:name="block-2851900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001" w:id="15"/>
    <w:p>
      <w:pPr>
        <w:sectPr>
          <w:pgSz w:w="16383" w:h="11906" w:orient="landscape"/>
        </w:sectPr>
      </w:pPr>
    </w:p>
    <w:bookmarkEnd w:id="15"/>
    <w:bookmarkEnd w:id="14"/>
    <w:bookmarkStart w:name="block-2851900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002" w:id="17"/>
    <w:p>
      <w:pPr>
        <w:sectPr>
          <w:pgSz w:w="16383" w:h="11906" w:orient="landscape"/>
        </w:sectPr>
      </w:pPr>
    </w:p>
    <w:bookmarkEnd w:id="17"/>
    <w:bookmarkEnd w:id="16"/>
    <w:bookmarkStart w:name="block-2851900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19003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