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3017998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55a7169f-c0c0-44ac-bf37-cbc776930ef9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Ярославской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160c1bf-440c-4991-9e94-e52aab997657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Тутаевского муниципального района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Чебаковская СШ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Сухов Е.Е.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3060956)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«Русский язык»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8960954b-15b1-4c85-b40b-ae95f67136d9" w:id="3"/>
      <w:r>
        <w:rPr>
          <w:rFonts w:ascii="Times New Roman" w:hAnsi="Times New Roman"/>
          <w:b/>
          <w:i w:val="false"/>
          <w:color w:val="000000"/>
          <w:sz w:val="28"/>
        </w:rPr>
        <w:t>п. Чебаково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2b7bbf9c-2491-40e5-bd35-a2a44bd1331b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3017998" w:id="5"/>
    <w:p>
      <w:pPr>
        <w:sectPr>
          <w:pgSz w:w="11906" w:h="16383" w:orient="portrait"/>
        </w:sectPr>
      </w:pPr>
    </w:p>
    <w:bookmarkEnd w:id="5"/>
    <w:bookmarkEnd w:id="0"/>
    <w:bookmarkStart w:name="block-23017997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предмета «Русский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(предметная область «Русский язык и литературное чтение»)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ОБЩАЯ ХАРАКТЕРИСТИКА УЧЕБНОГО ПРЕДМЕТА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направлено на достижение следующих целей: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bookmarkStart w:name="block-23017997" w:id="7"/>
    <w:p>
      <w:pPr>
        <w:sectPr>
          <w:pgSz w:w="11906" w:h="16383" w:orient="portrait"/>
        </w:sectPr>
      </w:pPr>
    </w:p>
    <w:bookmarkEnd w:id="7"/>
    <w:bookmarkEnd w:id="6"/>
    <w:bookmarkStart w:name="block-23018001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Обучение грамоте</w:t>
      </w:r>
      <w:bookmarkStart w:name="_ftnref1" w:id="9"/>
      <w:hyperlink w:anchor="_ftn1">
        <w:r>
          <w:rPr>
            <w:rFonts w:ascii="Times New Roman" w:hAnsi="Times New Roman"/>
            <w:b/>
            <w:i w:val="false"/>
            <w:color w:val="0000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00ff"/>
            <w:sz w:val="24"/>
          </w:rPr>
          <w:t>[1]</w:t>
        </w:r>
      </w:hyperlink>
      <w:bookmarkEnd w:id="9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собственных игр,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 и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  <w:bookmarkStart w:name="_ftnref1" w:id="10"/>
      <w:hyperlink r:id="rId4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[2]</w:t>
        </w:r>
      </w:hyperlink>
      <w:bookmarkEnd w:id="10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  <w:bookmarkStart w:name="_ftnref1" w:id="11"/>
      <w:hyperlink r:id="rId5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[3]</w:t>
        </w:r>
      </w:hyperlink>
      <w:bookmarkEnd w:id="11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СИСТЕМАТИЧЕСКИЙ КУРС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общения. Цели и ситуации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2"/>
      <w:hyperlink r:id="rId6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2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слов в предложении;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 слов (без учёта морфемного членения слова);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чк, чн;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наблюдений.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твёрдости ‑ мягкости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звонкости ‑ глухости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Деление слов на слоги (в том числе при стечении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знания алфавита при работе со словарями.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3"/>
      <w:hyperlink r:id="rId7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3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Однозначные и многозначные слова (простые случаи, 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синонимов, антонимов.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Суффикс как часть слова (наблюдение). Приставка как часть слова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Порядок слов в предложении; связь слов в предложении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мягкий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чт, щн, нч;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проверяемые безударные 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звонкие и глухие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именами существительными.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Поздравление и поздравительная открытка.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алфавита при работе со словарями, справочниками, каталогами.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4"/>
      <w:hyperlink r:id="rId8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4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орфоэпического словаря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Повторение: лексическое значение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однородными членами предложения с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твёрдый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непроизносимые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имён существительных;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личными местоимениями;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частицы не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 письма, объявления.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текста по коллективно или самостоятельно составленному плану.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Функции ознакомительного чтения, ситуации применения.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5"/>
      <w:hyperlink r:id="rId9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5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фразеологизмов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Основа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неизменяемых слов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 самостоятельные и служебные.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Наречие (общее представление). Значение, вопросы,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Союз; союзы и, а, но в простых и сложных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прилагательных;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или отсутствие мягкого знака в глаголах на -ться и -тся;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личные окончания глаголов;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предложении с прямой речью после слов автора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как вид письменной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>
      <w:pPr>
        <w:spacing w:before="0" w:after="0" w:line="264"/>
        <w:ind w:left="120"/>
        <w:jc w:val="both"/>
      </w:pPr>
      <w:bookmarkStart w:name="_ftn1" w:id="16"/>
      <w:hyperlink w:anchor="_ftnref1">
        <w:r>
          <w:rPr>
            <w:rFonts w:ascii="Times New Roman" w:hAnsi="Times New Roman"/>
            <w:b w:val="false"/>
            <w:i w:val="false"/>
            <w:color w:val="0000ff"/>
            <w:u w:val="single"/>
          </w:rPr>
          <w:t/>
        </w:r>
        <w:r>
          <w:rPr>
            <w:rFonts w:ascii="Times New Roman" w:hAnsi="Times New Roman"/>
            <w:b w:val="false"/>
            <w:i w:val="false"/>
            <w:color w:val="0000ff"/>
            <w:sz w:val="18"/>
          </w:rPr>
          <w:t>[1]</w:t>
        </w:r>
      </w:hyperlink>
      <w:bookmarkEnd w:id="1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>
      <w:pPr>
        <w:spacing w:before="0" w:after="0" w:line="264"/>
        <w:ind w:left="120"/>
        <w:jc w:val="both"/>
      </w:pPr>
      <w:bookmarkStart w:name="_ftn1" w:id="17"/>
      <w:hyperlink r:id="rId10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[2]</w:t>
        </w:r>
      </w:hyperlink>
      <w:bookmarkEnd w:id="1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аздел «Графика» изучается параллельно с разделом «Чтение»,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_ftn1" w:id="18"/>
      <w:hyperlink r:id="rId11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[3]</w:t>
        </w:r>
      </w:hyperlink>
      <w:bookmarkEnd w:id="18"/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bookmarkStart w:name="_ftn1" w:id="19"/>
      <w:hyperlink r:id="rId12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[4]</w:t>
        </w:r>
      </w:hyperlink>
      <w:bookmarkEnd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bookmarkStart w:name="block-23018001" w:id="20"/>
    <w:p>
      <w:pPr>
        <w:sectPr>
          <w:pgSz w:w="11906" w:h="16383" w:orient="portrait"/>
        </w:sectPr>
      </w:pPr>
    </w:p>
    <w:bookmarkEnd w:id="20"/>
    <w:bookmarkEnd w:id="8"/>
    <w:bookmarkStart w:name="block-23017999" w:id="2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природе, формируемое в процессе работы с текстами;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вред природе;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объекты (языковые единицы) по определённому признаку;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причинно­следственные связи в ситуациях наблюдения за языковым материалом,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совместной деятельности: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 первом классе обучающийся научится: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слово и предложение; вычленять слова из предложений;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вычленять звуки из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ударные и безударные гласные звуки;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«звук» и «буква»;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прослушанный текст;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тексте слова, значение которых требует уточнения;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предложение из набора форм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язык как основное средство общения;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однокоренные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корень (простые случаи);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окончание;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«кто?», «что?»;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толковым, орфографическим, орфоэпическим словарями учебника;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озаглавливать текст, отражая его тему;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текст из разрозненных предложений, частей текста;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звуко­буквенный анализ слова (в словах с орфограммами; без транскрибирования);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значение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личные местоимения (в начальной форме);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предлоги и приставки;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главные и второстепенные (без деления на виды) члены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распространённые и нераспространённые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слова, предложения, тексты объёмом не более 70 слов;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тексты разных типов, находить в тексте заданную информацию;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ключевые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основную мысль текста;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текста, создавать по нему текст и корректировать текст;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уточнять значение слова с помощью толкового словаря.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четвёртом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научится: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языка как основного средства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правильную устную и письменную речь как показатель общей культуры человека;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звуко­буквенный разбор слов (в соответствии с предложенным в учебнике алгоритмом);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предложение, словосочетание и слово;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распространённые и нераспространённые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синтаксический разбор простого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тексты объёмом не более 85 слов;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порядок предложений и частей текста;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к заданным текстам;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подробный пересказ текста (устно и письменно);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выборочный пересказ текста (устно);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(после предварительной подготовки) сочинения по заданным темам;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bookmarkStart w:name="block-23017999" w:id="22"/>
    <w:p>
      <w:pPr>
        <w:sectPr>
          <w:pgSz w:w="11906" w:h="16383" w:orient="portrait"/>
        </w:sectPr>
      </w:pPr>
    </w:p>
    <w:bookmarkEnd w:id="22"/>
    <w:bookmarkEnd w:id="21"/>
    <w:bookmarkStart w:name="block-23018000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Обучение грамоте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Систематический 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018000" w:id="24"/>
    <w:p>
      <w:pPr>
        <w:sectPr>
          <w:pgSz w:w="16383" w:h="11906" w:orient="landscape"/>
        </w:sectPr>
      </w:pPr>
    </w:p>
    <w:bookmarkEnd w:id="24"/>
    <w:bookmarkEnd w:id="23"/>
    <w:bookmarkStart w:name="block-23018003" w:id="2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8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3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93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8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3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8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https://m.edsoo.ru/f841ebc8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https://m.edsoo.ru/f84239ca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https://m.edsoo.ru/f8423826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https://m.edsoo.ru/f8423d3a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https://m.edsoo.ru/f84248ca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https://m.edsoo.ru/f8424a96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https://m.edsoo.ru/f8424d3e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https://m.edsoo.ru/f84252c0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https://m.edsoo.ru/f8426dd2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3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https://m.edsoo.ru/f8422ac0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https://m.edsoo.ru/f841f168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https://m.edsoo.ru/f841f938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https://m.edsoo.ru/f841f50a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https://m.edsoo.ru/f841f35c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https://m.edsoo.ru/f841f708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https://m.edsoo.ru/f843157a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https://m.edsoo.ru/f8421468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https://m.edsoo.ru/f841fe24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https://m.edsoo.ru/f842009a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https://m.edsoo.ru/f84209d2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https://m.edsoo.ru/f84234ca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https://m.edsoo.ru/f8421238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https://m.edsoo.ru/f8426080</w:t>
              </w:r>
            </w:hyperlink>
          </w:p>
        </w:tc>
      </w:tr>
      <w:tr>
        <w:trPr>
          <w:trHeight w:val="25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https://m.edsoo.ru/f842c110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https://m.edsoo.ru/f84219d6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https://m.edsoo.ru/f84222d2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https://m.edsoo.ru/f84300e4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https://m.edsoo.ru/f84220ca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https://m.edsoo.ru/f8426238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https://m.edsoo.ru/f8428c7c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https://m.edsoo.ru/f842da88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https://m.edsoo.ru/f842dcb8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https://m.edsoo.ru/f842df92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https://m.edsoo.ru/f8421c24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https://m.edsoo.ru/f842b648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https://m.edsoo.ru/f8424190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https://m.edsoo.ru/f84276d8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https://m.edsoo.ru/f8427d36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https://m.edsoo.ru/f842730e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https://m.edsoo.ru/f8424f28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https://m.edsoo.ru/f8422494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https://m.edsoo.ru/f8428aec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https://m.edsoo.ru/f842c750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https://m.edsoo.ru/f84296c2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https://m.edsoo.ru/f84291f4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https://m.edsoo.ru/f8429906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https://m.edsoo.ru/f8429cd0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https://m.edsoo.ru/f8429adc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https://m.edsoo.ru/f842a086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https://m.edsoo.ru/f842b152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https://m.edsoo.ru/f842b878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https://m.edsoo.ru/f842ba62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https://m.edsoo.ru/f842bd28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https://m.edsoo.ru/f842bf44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https://m.edsoo.ru/f8428e2a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https://m.edsoo.ru/f842c32c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https://m.edsoo.ru/f842c53e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https://m.edsoo.ru/f842c958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https://m.edsoo.ru/f842cb2e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https://m.edsoo.ru/f842d240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https://m.edsoo.ru/f842d47a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https://m.edsoo.ru/f842e38e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https://m.edsoo.ru/f842d682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https://m.edsoo.ru/f842e56e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https://m.edsoo.ru/f842d894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https://m.edsoo.ru/f842e974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https://m.edsoo.ru/f842e758</w:t>
              </w:r>
            </w:hyperlink>
          </w:p>
        </w:tc>
      </w:tr>
      <w:tr>
        <w:trPr>
          <w:trHeight w:val="43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https://m.edsoo.ru/f842eb5e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https://m.edsoo.ru/f842f036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https://m.edsoo.ru/f842edb6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https://m.edsoo.ru/f842f3a6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https://m.edsoo.ru/f842fbda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https://m.edsoo.ru/f842f6f8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https://m.edsoo.ru/f842fa4a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https://m.edsoo.ru/f8430332</w:t>
              </w:r>
            </w:hyperlink>
          </w:p>
        </w:tc>
      </w:tr>
      <w:tr>
        <w:trPr>
          <w:trHeight w:val="29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https://m.edsoo.ru/f8430ff8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https://m.edsoo.ru/f84313a4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https://m.edsoo.ru/f8431746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https://m.edsoo.ru/f843191c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https://m.edsoo.ru/f8431d40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https://m.edsoo.ru/f8431b06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https://m.edsoo.ru/f843233a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https://m.edsoo.ru/f84324ac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https://m.edsoo.ru/f843260a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https://m.edsoo.ru/f8431fd4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https://m.edsoo.ru/f8432768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https://m.edsoo.ru/f8432a1a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https://m.edsoo.ru/f8432d80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https://m.edsoo.ru/f8433500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https://m.edsoo.ru/f843337a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https://m.edsoo.ru/f8433e88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https://m.edsoo.ru/f8434072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https://m.edsoo.ru/f843422a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https://m.edsoo.ru/f84343e2</w:t>
              </w:r>
            </w:hyperlink>
          </w:p>
        </w:tc>
      </w:tr>
      <w:tr>
        <w:trPr>
          <w:trHeight w:val="10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https://m.edsoo.ru/f8434784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https://m.edsoo.ru/f8433cda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https://m.edsoo.ru/f8433924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https://m.edsoo.ru/f8433af0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https://m.edsoo.ru/f8434c84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https://m.edsoo.ru/f8423b6e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https://m.edsoo.ru/f8425cca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https://m.edsoo.ru/f8425ea0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https://m.edsoo.ru/f8434dd8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https://m.edsoo.ru/f8434f36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https://m.edsoo.ru/f8437a56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https://m.edsoo.ru/f8443586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https://m.edsoo.ru/f8443a04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https://m.edsoo.ru/f8435c42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https://m.edsoo.ru/fa2513de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https://m.edsoo.ru/f8441466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https://m.edsoo.ru/f8427ef8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https://m.edsoo.ru/f842809c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22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https://m.edsoo.ru/f8445822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https://m.edsoo.ru/f84445f8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https://m.edsoo.ru/f84448dc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https://m.edsoo.ru/f8444ada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https://m.edsoo.ru/f8444f3a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https://m.edsoo.ru/f84453f4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https://m.edsoo.ru/f843876c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https://m.edsoo.ru/f8436656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https://m.edsoo.ru/f84274ee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https://m.edsoo.ru/f843698a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https://m.edsoo.ru/f8436b10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https://m.edsoo.ru/f8436caa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https://m.edsoo.ru/f8436ffc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https://m.edsoo.ru/f8445a70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https://m.edsoo.ru/f84378da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https://m.edsoo.ru/f84383ca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https://m.edsoo.ru/f844304a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https://m.edsoo.ru/f8443298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https://m.edsoo.ru/f8439a86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https://m.edsoo.ru/f8439ff4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https://m.edsoo.ru/f8439e64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https://m.edsoo.ru/f843a800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https://m.edsoo.ru/f843a2c4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https://m.edsoo.ru/f843a67a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https://m.edsoo.ru/f843a95e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https://m.edsoo.ru/f8437768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https://m.edsoo.ru/f8437c72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https://m.edsoo.ru/f843ac10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https://m.edsoo.ru/f843aabc</w:t>
              </w:r>
            </w:hyperlink>
          </w:p>
        </w:tc>
      </w:tr>
      <w:tr>
        <w:trPr>
          <w:trHeight w:val="24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https://m.edsoo.ru/f843a152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https://m.edsoo.ru/f843760a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https://m.edsoo.ru/f843ad5a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https://m.edsoo.ru/f843afda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https://m.edsoo.ru/f843b818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https://m.edsoo.ru/f8438122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https://m.edsoo.ru/f843bc28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https://m.edsoo.ru/f843966c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https://m.edsoo.ru/f843c984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https://m.edsoo.ru/f843c7c2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https://m.edsoo.ru/f843b67e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https://m.edsoo.ru/f843caec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https://m.edsoo.ru/f843f67a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https://m.edsoo.ru/f8438276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https://m.edsoo.ru/f843508a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https://m.edsoo.ru/f843cc40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 1­го и 3­го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https://m.edsoo.ru/f843cda8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https://m.edsoo.ru/f843cefc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https://m.edsoo.ru/f843d424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https://m.edsoo.ru/f843d5a0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39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https://m.edsoo.ru/f843d6f4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https://m.edsoo.ru/f843d866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https://m.edsoo.ru/f843dce4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https://m.edsoo.ru/f843f210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https://m.edsoo.ru/f84419e8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https://m.edsoo.ru/f84422b2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https://m.edsoo.ru/f844168c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https://m.edsoo.ru/f843f7c4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https://m.edsoo.ru/f843f90e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https://m.edsoo.ru/f843fa44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https://m.edsoo.ru/f84402f0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https://m.edsoo.ru/f8440408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https://m.edsoo.ru/f844052a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https://m.edsoo.ru/f84410a6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https://m.edsoo.ru/f8440732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https://m.edsoo.ru/f844087c</w:t>
              </w:r>
            </w:hyperlink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https://m.edsoo.ru/f8440a2a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https://m.edsoo.ru/f843fb98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https://m.edsoo.ru/f843fcd8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https://m.edsoo.ru/f84400ac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https://m.edsoo.ru/f843bd72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https://m.edsoo.ru/f844179a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https://m.edsoo.ru/f8442078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https://m.edsoo.ru/f8442cb2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https://m.edsoo.ru/fa25110e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https://m.edsoo.ru/f844219a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https://m.edsoo.ru/f8442b90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https://m.edsoo.ru/f844157e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https://m.edsoo.ru/f8436e12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https://m.edsoo.ru/f8439306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https://m.edsoo.ru/f84418c6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https://m.edsoo.ru/f843d9e2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https://m.edsoo.ru/f84424ec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https://m.edsoo.ru/fa251956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https://m.edsoo.ru/f8442a6e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https://m.edsoo.ru/f84423d4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https://m.edsoo.ru/f843639a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https://m.edsoo.ru/f84364e4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https://m.edsoo.ru/fa251d48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018003" w:id="26"/>
    <w:p>
      <w:pPr>
        <w:sectPr>
          <w:pgSz w:w="16383" w:h="11906" w:orient="landscape"/>
        </w:sectPr>
      </w:pPr>
    </w:p>
    <w:bookmarkEnd w:id="26"/>
    <w:bookmarkEnd w:id="25"/>
    <w:bookmarkStart w:name="block-23018002" w:id="2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dce57170-aafe-4279-bc99-7e0b1532e74c" w:id="28"/>
      <w:r>
        <w:rPr>
          <w:rFonts w:ascii="Times New Roman" w:hAnsi="Times New Roman"/>
          <w:b w:val="false"/>
          <w:i w:val="false"/>
          <w:color w:val="000000"/>
          <w:sz w:val="28"/>
        </w:rPr>
        <w:t>• Русский язык (в 2 частях), 2 класс/ Канакина В.П., Горецкий В.Г., Акционерное общество «Издательство «Просвещение»</w:t>
      </w:r>
      <w:bookmarkEnd w:id="28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f6c4fe85-87f1-4037-9dc4-845745bb7b9d" w:id="29"/>
      <w:r>
        <w:rPr>
          <w:rFonts w:ascii="Times New Roman" w:hAnsi="Times New Roman"/>
          <w:b w:val="false"/>
          <w:i w:val="false"/>
          <w:color w:val="000000"/>
          <w:sz w:val="28"/>
        </w:rPr>
        <w:t>Коллекции электронных образовательных ресурсов</w:t>
      </w:r>
      <w:bookmarkEnd w:id="29"/>
      <w:r>
        <w:rPr>
          <w:sz w:val="28"/>
        </w:rPr>
        <w:br/>
      </w:r>
      <w:bookmarkStart w:name="f6c4fe85-87f1-4037-9dc4-845745bb7b9d" w:id="3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1. «Единое окно доступа к образовательным ресурсам»- http://windows.edu/ru</w:t>
      </w:r>
      <w:bookmarkEnd w:id="30"/>
      <w:r>
        <w:rPr>
          <w:sz w:val="28"/>
        </w:rPr>
        <w:br/>
      </w:r>
      <w:bookmarkStart w:name="f6c4fe85-87f1-4037-9dc4-845745bb7b9d" w:id="3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«Единая коллекция цифровых образовательных ресурсов» - http://school-collektion.edu/ru</w:t>
      </w:r>
      <w:bookmarkEnd w:id="31"/>
      <w:r>
        <w:rPr>
          <w:sz w:val="28"/>
        </w:rPr>
        <w:br/>
      </w:r>
      <w:bookmarkStart w:name="f6c4fe85-87f1-4037-9dc4-845745bb7b9d" w:id="3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«Федеральный центр информационных образовательных ресурсов» - http://fcior.edu.ru, http://eor.edu.ru</w:t>
      </w:r>
      <w:bookmarkEnd w:id="32"/>
      <w:r>
        <w:rPr>
          <w:sz w:val="28"/>
        </w:rPr>
        <w:br/>
      </w:r>
      <w:r>
        <w:rPr>
          <w:sz w:val="28"/>
        </w:rPr>
        <w:br/>
      </w:r>
      <w:bookmarkStart w:name="f6c4fe85-87f1-4037-9dc4-845745bb7b9d" w:id="3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Образовательные Интернет-порталы</w:t>
      </w:r>
      <w:bookmarkEnd w:id="33"/>
      <w:r>
        <w:rPr>
          <w:sz w:val="28"/>
        </w:rPr>
        <w:br/>
      </w:r>
      <w:bookmarkStart w:name="f6c4fe85-87f1-4037-9dc4-845745bb7b9d" w:id="3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1. Сайт Министерства образования и науки РФ http://www.mon.gov.ru</w:t>
      </w:r>
      <w:bookmarkEnd w:id="34"/>
      <w:r>
        <w:rPr>
          <w:sz w:val="28"/>
        </w:rPr>
        <w:br/>
      </w:r>
      <w:bookmarkStart w:name="f6c4fe85-87f1-4037-9dc4-845745bb7b9d" w:id="3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Сайт Рособразования</w:t>
      </w:r>
      <w:bookmarkEnd w:id="35"/>
      <w:r>
        <w:rPr>
          <w:sz w:val="28"/>
        </w:rPr>
        <w:br/>
      </w:r>
      <w:bookmarkStart w:name="f6c4fe85-87f1-4037-9dc4-845745bb7b9d" w:id="3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http://www.ed.gov.ru</w:t>
      </w:r>
      <w:bookmarkEnd w:id="36"/>
      <w:r>
        <w:rPr>
          <w:sz w:val="28"/>
        </w:rPr>
        <w:br/>
      </w:r>
      <w:bookmarkStart w:name="f6c4fe85-87f1-4037-9dc4-845745bb7b9d" w:id="3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Федеральный портал «Российское образование»</w:t>
      </w:r>
      <w:bookmarkEnd w:id="37"/>
      <w:r>
        <w:rPr>
          <w:sz w:val="28"/>
        </w:rPr>
        <w:br/>
      </w:r>
      <w:bookmarkStart w:name="f6c4fe85-87f1-4037-9dc4-845745bb7b9d" w:id="3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http://www.edu.ru</w:t>
      </w:r>
      <w:bookmarkEnd w:id="38"/>
      <w:r>
        <w:rPr>
          <w:sz w:val="28"/>
        </w:rPr>
        <w:br/>
      </w:r>
      <w:bookmarkStart w:name="f6c4fe85-87f1-4037-9dc4-845745bb7b9d" w:id="3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4. Российский образовательный портал</w:t>
      </w:r>
      <w:bookmarkEnd w:id="39"/>
      <w:r>
        <w:rPr>
          <w:sz w:val="28"/>
        </w:rPr>
        <w:br/>
      </w:r>
      <w:bookmarkStart w:name="f6c4fe85-87f1-4037-9dc4-845745bb7b9d" w:id="4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http://www.school.edu.ru</w:t>
      </w:r>
      <w:bookmarkEnd w:id="40"/>
      <w:r>
        <w:rPr>
          <w:sz w:val="28"/>
        </w:rPr>
        <w:br/>
      </w:r>
      <w:bookmarkStart w:name="f6c4fe85-87f1-4037-9dc4-845745bb7b9d" w:id="4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5. Каталог учебных изданий, электронного оборудования и электронных образовательных ресурсов для общего образования</w:t>
      </w:r>
      <w:bookmarkEnd w:id="41"/>
      <w:r>
        <w:rPr>
          <w:sz w:val="28"/>
        </w:rPr>
        <w:br/>
      </w:r>
      <w:bookmarkStart w:name="f6c4fe85-87f1-4037-9dc4-845745bb7b9d" w:id="4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http://www.ndce.edu.ru</w:t>
      </w:r>
      <w:bookmarkEnd w:id="42"/>
      <w:r>
        <w:rPr>
          <w:sz w:val="28"/>
        </w:rPr>
        <w:br/>
      </w:r>
      <w:bookmarkStart w:name="f6c4fe85-87f1-4037-9dc4-845745bb7b9d" w:id="4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6. Школьный портал</w:t>
      </w:r>
      <w:bookmarkEnd w:id="43"/>
      <w:r>
        <w:rPr>
          <w:sz w:val="28"/>
        </w:rPr>
        <w:br/>
      </w:r>
      <w:bookmarkStart w:name="f6c4fe85-87f1-4037-9dc4-845745bb7b9d" w:id="4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http://www.portalschool.ru</w:t>
      </w:r>
      <w:bookmarkEnd w:id="44"/>
      <w:r>
        <w:rPr>
          <w:sz w:val="28"/>
        </w:rPr>
        <w:br/>
      </w:r>
      <w:bookmarkStart w:name="f6c4fe85-87f1-4037-9dc4-845745bb7b9d" w:id="4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7. Федеральный портал «Информационно-коммуникационные технологии в образовании»</w:t>
      </w:r>
      <w:bookmarkEnd w:id="45"/>
      <w:r>
        <w:rPr>
          <w:sz w:val="28"/>
        </w:rPr>
        <w:br/>
      </w:r>
      <w:bookmarkStart w:name="f6c4fe85-87f1-4037-9dc4-845745bb7b9d" w:id="4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http://www.ict.edu.ru</w:t>
      </w:r>
      <w:bookmarkEnd w:id="46"/>
      <w:r>
        <w:rPr>
          <w:sz w:val="28"/>
        </w:rPr>
        <w:br/>
      </w:r>
      <w:bookmarkStart w:name="f6c4fe85-87f1-4037-9dc4-845745bb7b9d" w:id="4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8. Российский портал открытого образования</w:t>
      </w:r>
      <w:bookmarkEnd w:id="47"/>
      <w:r>
        <w:rPr>
          <w:sz w:val="28"/>
        </w:rPr>
        <w:br/>
      </w:r>
      <w:bookmarkStart w:name="f6c4fe85-87f1-4037-9dc4-845745bb7b9d" w:id="4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http://www.opennet.edu.ru</w:t>
      </w:r>
      <w:bookmarkEnd w:id="48"/>
      <w:r>
        <w:rPr>
          <w:sz w:val="28"/>
        </w:rPr>
        <w:br/>
      </w:r>
      <w:bookmarkStart w:name="f6c4fe85-87f1-4037-9dc4-845745bb7b9d" w:id="4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9. Портал Math.ru: библиотека, медиатека, олимпиады, задачи, научные школы, история математики</w:t>
      </w:r>
      <w:bookmarkEnd w:id="49"/>
      <w:r>
        <w:rPr>
          <w:sz w:val="28"/>
        </w:rPr>
        <w:br/>
      </w:r>
      <w:bookmarkStart w:name="f6c4fe85-87f1-4037-9dc4-845745bb7b9d" w:id="5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http://www.math.ru</w:t>
      </w:r>
      <w:bookmarkEnd w:id="50"/>
      <w:r>
        <w:rPr>
          <w:sz w:val="28"/>
        </w:rPr>
        <w:br/>
      </w:r>
      <w:bookmarkStart w:name="f6c4fe85-87f1-4037-9dc4-845745bb7b9d" w:id="5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10. Газета «Математика» Издательский Дом «Первое сентября»</w:t>
      </w:r>
      <w:bookmarkEnd w:id="51"/>
      <w:r>
        <w:rPr>
          <w:sz w:val="28"/>
        </w:rPr>
        <w:br/>
      </w:r>
      <w:bookmarkStart w:name="f6c4fe85-87f1-4037-9dc4-845745bb7b9d" w:id="5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http://www.math.1september.ru</w:t>
      </w:r>
      <w:bookmarkEnd w:id="52"/>
      <w:r>
        <w:rPr>
          <w:sz w:val="28"/>
        </w:rPr>
        <w:br/>
      </w:r>
      <w:bookmarkStart w:name="f6c4fe85-87f1-4037-9dc4-845745bb7b9d" w:id="5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11. Математика в школе - консультационный центр</w:t>
      </w:r>
      <w:bookmarkEnd w:id="53"/>
      <w:r>
        <w:rPr>
          <w:sz w:val="28"/>
        </w:rPr>
        <w:br/>
      </w:r>
      <w:bookmarkStart w:name="f6c4fe85-87f1-4037-9dc4-845745bb7b9d" w:id="5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http://www.school.msu.ru</w:t>
      </w:r>
      <w:bookmarkEnd w:id="54"/>
      <w:r>
        <w:rPr>
          <w:sz w:val="28"/>
        </w:rPr>
        <w:br/>
      </w:r>
      <w:bookmarkStart w:name="f6c4fe85-87f1-4037-9dc4-845745bb7b9d" w:id="5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12. Сайт «Я иду на урок русского языка» и электронная версия газеты «Русский язык»</w:t>
      </w:r>
      <w:bookmarkEnd w:id="55"/>
      <w:r>
        <w:rPr>
          <w:sz w:val="28"/>
        </w:rPr>
        <w:br/>
      </w:r>
      <w:bookmarkStart w:name="f6c4fe85-87f1-4037-9dc4-845745bb7b9d" w:id="5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http://www.rus.1september.ru</w:t>
      </w:r>
      <w:bookmarkEnd w:id="56"/>
      <w:r>
        <w:rPr>
          <w:sz w:val="28"/>
        </w:rPr>
        <w:br/>
      </w:r>
      <w:bookmarkStart w:name="f6c4fe85-87f1-4037-9dc4-845745bb7b9d" w:id="5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13. Коллекция «Мировая художественная культура»</w:t>
      </w:r>
      <w:bookmarkEnd w:id="57"/>
      <w:r>
        <w:rPr>
          <w:sz w:val="28"/>
        </w:rPr>
        <w:br/>
      </w:r>
      <w:bookmarkStart w:name="f6c4fe85-87f1-4037-9dc4-845745bb7b9d" w:id="5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http://www.art.september.ru</w:t>
      </w:r>
      <w:bookmarkEnd w:id="58"/>
      <w:r>
        <w:rPr>
          <w:sz w:val="28"/>
        </w:rPr>
        <w:br/>
      </w:r>
      <w:bookmarkStart w:name="f6c4fe85-87f1-4037-9dc4-845745bb7b9d" w:id="5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14. Музыкальная коллекция Российского общеобразовательного портала</w:t>
      </w:r>
      <w:bookmarkEnd w:id="59"/>
      <w:r>
        <w:rPr>
          <w:sz w:val="28"/>
        </w:rPr>
        <w:br/>
      </w:r>
      <w:bookmarkStart w:name="f6c4fe85-87f1-4037-9dc4-845745bb7b9d" w:id="6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http://www.musik.edu.ru</w:t>
      </w:r>
      <w:bookmarkEnd w:id="60"/>
      <w:r>
        <w:rPr>
          <w:sz w:val="28"/>
        </w:rPr>
        <w:br/>
      </w:r>
      <w:bookmarkStart w:name="f6c4fe85-87f1-4037-9dc4-845745bb7b9d" w:id="6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15.Портал «Музеи России»</w:t>
      </w:r>
      <w:bookmarkEnd w:id="61"/>
      <w:r>
        <w:rPr>
          <w:sz w:val="28"/>
        </w:rPr>
        <w:br/>
      </w:r>
      <w:bookmarkStart w:name="f6c4fe85-87f1-4037-9dc4-845745bb7b9d" w:id="6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http://www.museum.ru</w:t>
      </w:r>
      <w:bookmarkEnd w:id="62"/>
      <w:r>
        <w:rPr>
          <w:sz w:val="28"/>
        </w:rPr>
        <w:br/>
      </w:r>
      <w:bookmarkStart w:name="f6c4fe85-87f1-4037-9dc4-845745bb7b9d" w:id="6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16. Учительская газета</w:t>
      </w:r>
      <w:bookmarkEnd w:id="63"/>
      <w:r>
        <w:rPr>
          <w:sz w:val="28"/>
        </w:rPr>
        <w:br/>
      </w:r>
      <w:bookmarkStart w:name="f6c4fe85-87f1-4037-9dc4-845745bb7b9d" w:id="6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www.ug.ru</w:t>
      </w:r>
      <w:bookmarkEnd w:id="64"/>
      <w:r>
        <w:rPr>
          <w:sz w:val="28"/>
        </w:rPr>
        <w:br/>
      </w:r>
      <w:bookmarkStart w:name="f6c4fe85-87f1-4037-9dc4-845745bb7b9d" w:id="6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17. Журнал «Начальная школа»</w:t>
      </w:r>
      <w:bookmarkEnd w:id="65"/>
      <w:r>
        <w:rPr>
          <w:sz w:val="28"/>
        </w:rPr>
        <w:br/>
      </w:r>
      <w:bookmarkStart w:name="f6c4fe85-87f1-4037-9dc4-845745bb7b9d" w:id="6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www.openworld/school</w:t>
      </w:r>
      <w:bookmarkEnd w:id="66"/>
      <w:r>
        <w:rPr>
          <w:sz w:val="28"/>
        </w:rPr>
        <w:br/>
      </w:r>
      <w:bookmarkStart w:name="f6c4fe85-87f1-4037-9dc4-845745bb7b9d" w:id="6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18. Газета «1 сентября»</w:t>
      </w:r>
      <w:bookmarkEnd w:id="67"/>
      <w:r>
        <w:rPr>
          <w:sz w:val="28"/>
        </w:rPr>
        <w:br/>
      </w:r>
      <w:bookmarkStart w:name="f6c4fe85-87f1-4037-9dc4-845745bb7b9d" w:id="6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www.1september.ru</w:t>
      </w:r>
      <w:bookmarkEnd w:id="68"/>
      <w:r>
        <w:rPr>
          <w:sz w:val="28"/>
        </w:rPr>
        <w:br/>
      </w:r>
      <w:bookmarkStart w:name="f6c4fe85-87f1-4037-9dc4-845745bb7b9d" w:id="6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19. ИнтерГУ.ru - Интернет-государство учителей</w:t>
      </w:r>
      <w:bookmarkEnd w:id="69"/>
      <w:r>
        <w:rPr>
          <w:sz w:val="28"/>
        </w:rPr>
        <w:br/>
      </w:r>
      <w:bookmarkStart w:name="f6c4fe85-87f1-4037-9dc4-845745bb7b9d" w:id="7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www.intergu.ru</w:t>
      </w:r>
      <w:bookmarkEnd w:id="70"/>
      <w:r>
        <w:rPr>
          <w:sz w:val="28"/>
        </w:rPr>
        <w:br/>
      </w:r>
      <w:bookmarkStart w:name="f6c4fe85-87f1-4037-9dc4-845745bb7b9d" w:id="7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21. Журнал «Наука и образование»</w:t>
      </w:r>
      <w:bookmarkEnd w:id="71"/>
      <w:r>
        <w:rPr>
          <w:sz w:val="28"/>
        </w:rPr>
        <w:br/>
      </w:r>
      <w:bookmarkStart w:name="f6c4fe85-87f1-4037-9dc4-845745bb7b9d" w:id="7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www.edu.rin.ru</w:t>
      </w:r>
      <w:bookmarkEnd w:id="72"/>
      <w:r>
        <w:rPr>
          <w:sz w:val="28"/>
        </w:rPr>
        <w:br/>
      </w:r>
      <w:bookmarkStart w:name="f6c4fe85-87f1-4037-9dc4-845745bb7b9d" w:id="7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22. Учи.ру</w:t>
      </w:r>
      <w:bookmarkEnd w:id="73"/>
      <w:r>
        <w:rPr>
          <w:sz w:val="28"/>
        </w:rPr>
        <w:br/>
      </w:r>
      <w:bookmarkStart w:name="f6c4fe85-87f1-4037-9dc4-845745bb7b9d" w:id="74"/>
      <w:bookmarkEnd w:id="74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3018002" w:id="75"/>
    <w:p>
      <w:pPr>
        <w:sectPr>
          <w:pgSz w:w="11906" w:h="16383" w:orient="portrait"/>
        </w:sectPr>
      </w:pPr>
    </w:p>
    <w:bookmarkEnd w:id="75"/>
    <w:bookmarkEnd w:id="2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workprogram.edsoo.ru/templates/415#_ftn1" Type="http://schemas.openxmlformats.org/officeDocument/2006/relationships/hyperlink" Id="rId4"/>
    <Relationship TargetMode="External" Target="https://workprogram.edsoo.ru/templates/415#_ftn1" Type="http://schemas.openxmlformats.org/officeDocument/2006/relationships/hyperlink" Id="rId5"/>
    <Relationship TargetMode="External" Target="https://workprogram.edsoo.ru/templates/415#_ftn1" Type="http://schemas.openxmlformats.org/officeDocument/2006/relationships/hyperlink" Id="rId6"/>
    <Relationship TargetMode="External" Target="https://workprogram.edsoo.ru/templates/415#_ftn1" Type="http://schemas.openxmlformats.org/officeDocument/2006/relationships/hyperlink" Id="rId7"/>
    <Relationship TargetMode="External" Target="https://workprogram.edsoo.ru/templates/415#_ftn1" Type="http://schemas.openxmlformats.org/officeDocument/2006/relationships/hyperlink" Id="rId8"/>
    <Relationship TargetMode="External" Target="https://workprogram.edsoo.ru/templates/415#_ftn1" Type="http://schemas.openxmlformats.org/officeDocument/2006/relationships/hyperlink" Id="rId9"/>
    <Relationship TargetMode="External" Target="https://workprogram.edsoo.ru/templates/415#_ftnref1" Type="http://schemas.openxmlformats.org/officeDocument/2006/relationships/hyperlink" Id="rId10"/>
    <Relationship TargetMode="External" Target="https://workprogram.edsoo.ru/templates/415#_ftnref1" Type="http://schemas.openxmlformats.org/officeDocument/2006/relationships/hyperlink" Id="rId11"/>
    <Relationship TargetMode="External" Target="https://workprogram.edsoo.ru/templates/415#_ftnref1" Type="http://schemas.openxmlformats.org/officeDocument/2006/relationships/hyperlink" Id="rId12"/>
    <Relationship TargetMode="External" Target="https://m.edsoo.ru/7f410de8" Type="http://schemas.openxmlformats.org/officeDocument/2006/relationships/hyperlink" Id="rId13"/>
    <Relationship TargetMode="External" Target="https://m.edsoo.ru/7f410de8" Type="http://schemas.openxmlformats.org/officeDocument/2006/relationships/hyperlink" Id="rId14"/>
    <Relationship TargetMode="External" Target="https://m.edsoo.ru/7f410de8" Type="http://schemas.openxmlformats.org/officeDocument/2006/relationships/hyperlink" Id="rId15"/>
    <Relationship TargetMode="External" Target="https://m.edsoo.ru/7f410de8" Type="http://schemas.openxmlformats.org/officeDocument/2006/relationships/hyperlink" Id="rId16"/>
    <Relationship TargetMode="External" Target="https://m.edsoo.ru/7f410de8" Type="http://schemas.openxmlformats.org/officeDocument/2006/relationships/hyperlink" Id="rId17"/>
    <Relationship TargetMode="External" Target="https://m.edsoo.ru/7f410de8" Type="http://schemas.openxmlformats.org/officeDocument/2006/relationships/hyperlink" Id="rId18"/>
    <Relationship TargetMode="External" Target="https://m.edsoo.ru/7f410de8" Type="http://schemas.openxmlformats.org/officeDocument/2006/relationships/hyperlink" Id="rId19"/>
    <Relationship TargetMode="External" Target="https://m.edsoo.ru/7f410de8" Type="http://schemas.openxmlformats.org/officeDocument/2006/relationships/hyperlink" Id="rId20"/>
    <Relationship TargetMode="External" Target="https://m.edsoo.ru/7f411da6" Type="http://schemas.openxmlformats.org/officeDocument/2006/relationships/hyperlink" Id="rId21"/>
    <Relationship TargetMode="External" Target="https://m.edsoo.ru/7f411da6" Type="http://schemas.openxmlformats.org/officeDocument/2006/relationships/hyperlink" Id="rId22"/>
    <Relationship TargetMode="External" Target="https://m.edsoo.ru/7f411da6" Type="http://schemas.openxmlformats.org/officeDocument/2006/relationships/hyperlink" Id="rId23"/>
    <Relationship TargetMode="External" Target="https://m.edsoo.ru/7f411da6" Type="http://schemas.openxmlformats.org/officeDocument/2006/relationships/hyperlink" Id="rId24"/>
    <Relationship TargetMode="External" Target="https://m.edsoo.ru/7f411da6" Type="http://schemas.openxmlformats.org/officeDocument/2006/relationships/hyperlink" Id="rId25"/>
    <Relationship TargetMode="External" Target="https://m.edsoo.ru/7f411da6" Type="http://schemas.openxmlformats.org/officeDocument/2006/relationships/hyperlink" Id="rId26"/>
    <Relationship TargetMode="External" Target="https://m.edsoo.ru/7f411da6" Type="http://schemas.openxmlformats.org/officeDocument/2006/relationships/hyperlink" Id="rId27"/>
    <Relationship TargetMode="External" Target="https://m.edsoo.ru/7f411da6" Type="http://schemas.openxmlformats.org/officeDocument/2006/relationships/hyperlink" Id="rId28"/>
    <Relationship TargetMode="External" Target="https://m.edsoo.ru/f841ebc8" Type="http://schemas.openxmlformats.org/officeDocument/2006/relationships/hyperlink" Id="rId29"/>
    <Relationship TargetMode="External" Target="https://m.edsoo.ru/f84228ae" Type="http://schemas.openxmlformats.org/officeDocument/2006/relationships/hyperlink" Id="rId30"/>
    <Relationship TargetMode="External" Target="https://m.edsoo.ru/f8422d40" Type="http://schemas.openxmlformats.org/officeDocument/2006/relationships/hyperlink" Id="rId31"/>
    <Relationship TargetMode="External" Target="https://m.edsoo.ru/f8422d40" Type="http://schemas.openxmlformats.org/officeDocument/2006/relationships/hyperlink" Id="rId32"/>
    <Relationship TargetMode="External" Target="https://m.edsoo.ru/f8423038" Type="http://schemas.openxmlformats.org/officeDocument/2006/relationships/hyperlink" Id="rId33"/>
    <Relationship TargetMode="External" Target="https://m.edsoo.ru/f8423038" Type="http://schemas.openxmlformats.org/officeDocument/2006/relationships/hyperlink" Id="rId34"/>
    <Relationship TargetMode="External" Target="https://m.edsoo.ru/f8423038" Type="http://schemas.openxmlformats.org/officeDocument/2006/relationships/hyperlink" Id="rId35"/>
    <Relationship TargetMode="External" Target="https://m.edsoo.ru/f84239ca" Type="http://schemas.openxmlformats.org/officeDocument/2006/relationships/hyperlink" Id="rId36"/>
    <Relationship TargetMode="External" Target="https://m.edsoo.ru/f8423682" Type="http://schemas.openxmlformats.org/officeDocument/2006/relationships/hyperlink" Id="rId37"/>
    <Relationship TargetMode="External" Target="https://m.edsoo.ru/f8423826" Type="http://schemas.openxmlformats.org/officeDocument/2006/relationships/hyperlink" Id="rId38"/>
    <Relationship TargetMode="External" Target="https://m.edsoo.ru/f8428268" Type="http://schemas.openxmlformats.org/officeDocument/2006/relationships/hyperlink" Id="rId39"/>
    <Relationship TargetMode="External" Target="https://m.edsoo.ru/f8423682" Type="http://schemas.openxmlformats.org/officeDocument/2006/relationships/hyperlink" Id="rId40"/>
    <Relationship TargetMode="External" Target="https://m.edsoo.ru/f8423d3a" Type="http://schemas.openxmlformats.org/officeDocument/2006/relationships/hyperlink" Id="rId41"/>
    <Relationship TargetMode="External" Target="https://m.edsoo.ru/f84248ca" Type="http://schemas.openxmlformats.org/officeDocument/2006/relationships/hyperlink" Id="rId42"/>
    <Relationship TargetMode="External" Target="https://m.edsoo.ru/f8424a96" Type="http://schemas.openxmlformats.org/officeDocument/2006/relationships/hyperlink" Id="rId43"/>
    <Relationship TargetMode="External" Target="https://m.edsoo.ru/f8424d3e" Type="http://schemas.openxmlformats.org/officeDocument/2006/relationships/hyperlink" Id="rId44"/>
    <Relationship TargetMode="External" Target="https://m.edsoo.ru/f84252c0" Type="http://schemas.openxmlformats.org/officeDocument/2006/relationships/hyperlink" Id="rId45"/>
    <Relationship TargetMode="External" Target="https://m.edsoo.ru/f8426be8" Type="http://schemas.openxmlformats.org/officeDocument/2006/relationships/hyperlink" Id="rId46"/>
    <Relationship TargetMode="External" Target="https://m.edsoo.ru/f8426dd2" Type="http://schemas.openxmlformats.org/officeDocument/2006/relationships/hyperlink" Id="rId47"/>
    <Relationship TargetMode="External" Target="https://m.edsoo.ru/f8426f80" Type="http://schemas.openxmlformats.org/officeDocument/2006/relationships/hyperlink" Id="rId48"/>
    <Relationship TargetMode="External" Target="https://m.edsoo.ru/f8426f80" Type="http://schemas.openxmlformats.org/officeDocument/2006/relationships/hyperlink" Id="rId49"/>
    <Relationship TargetMode="External" Target="https://m.edsoo.ru/f8422ac0" Type="http://schemas.openxmlformats.org/officeDocument/2006/relationships/hyperlink" Id="rId50"/>
    <Relationship TargetMode="External" Target="https://m.edsoo.ru/f844436e" Type="http://schemas.openxmlformats.org/officeDocument/2006/relationships/hyperlink" Id="rId51"/>
    <Relationship TargetMode="External" Target="https://m.edsoo.ru/f8444bfc" Type="http://schemas.openxmlformats.org/officeDocument/2006/relationships/hyperlink" Id="rId52"/>
    <Relationship TargetMode="External" Target="https://m.edsoo.ru/f841f168" Type="http://schemas.openxmlformats.org/officeDocument/2006/relationships/hyperlink" Id="rId53"/>
    <Relationship TargetMode="External" Target="https://m.edsoo.ru/f841f938" Type="http://schemas.openxmlformats.org/officeDocument/2006/relationships/hyperlink" Id="rId54"/>
    <Relationship TargetMode="External" Target="https://m.edsoo.ru/f841f50a" Type="http://schemas.openxmlformats.org/officeDocument/2006/relationships/hyperlink" Id="rId55"/>
    <Relationship TargetMode="External" Target="https://m.edsoo.ru/f841f35c" Type="http://schemas.openxmlformats.org/officeDocument/2006/relationships/hyperlink" Id="rId56"/>
    <Relationship TargetMode="External" Target="https://m.edsoo.ru/f841f708" Type="http://schemas.openxmlformats.org/officeDocument/2006/relationships/hyperlink" Id="rId57"/>
    <Relationship TargetMode="External" Target="https://m.edsoo.ru/f843157a" Type="http://schemas.openxmlformats.org/officeDocument/2006/relationships/hyperlink" Id="rId58"/>
    <Relationship TargetMode="External" Target="https://m.edsoo.ru/f844369e" Type="http://schemas.openxmlformats.org/officeDocument/2006/relationships/hyperlink" Id="rId59"/>
    <Relationship TargetMode="External" Target="https://m.edsoo.ru/f84437ca" Type="http://schemas.openxmlformats.org/officeDocument/2006/relationships/hyperlink" Id="rId60"/>
    <Relationship TargetMode="External" Target="https://m.edsoo.ru/f8421468" Type="http://schemas.openxmlformats.org/officeDocument/2006/relationships/hyperlink" Id="rId61"/>
    <Relationship TargetMode="External" Target="https://m.edsoo.ru/f841fb4a" Type="http://schemas.openxmlformats.org/officeDocument/2006/relationships/hyperlink" Id="rId62"/>
    <Relationship TargetMode="External" Target="https://m.edsoo.ru/f841fe24" Type="http://schemas.openxmlformats.org/officeDocument/2006/relationships/hyperlink" Id="rId63"/>
    <Relationship TargetMode="External" Target="https://m.edsoo.ru/f842009a" Type="http://schemas.openxmlformats.org/officeDocument/2006/relationships/hyperlink" Id="rId64"/>
    <Relationship TargetMode="External" Target="https://m.edsoo.ru/f8423f9c" Type="http://schemas.openxmlformats.org/officeDocument/2006/relationships/hyperlink" Id="rId65"/>
    <Relationship TargetMode="External" Target="https://m.edsoo.ru/f84202ac" Type="http://schemas.openxmlformats.org/officeDocument/2006/relationships/hyperlink" Id="rId66"/>
    <Relationship TargetMode="External" Target="https://m.edsoo.ru/f8420644" Type="http://schemas.openxmlformats.org/officeDocument/2006/relationships/hyperlink" Id="rId67"/>
    <Relationship TargetMode="External" Target="https://m.edsoo.ru/f8420842" Type="http://schemas.openxmlformats.org/officeDocument/2006/relationships/hyperlink" Id="rId68"/>
    <Relationship TargetMode="External" Target="https://m.edsoo.ru/f84209d2" Type="http://schemas.openxmlformats.org/officeDocument/2006/relationships/hyperlink" Id="rId69"/>
    <Relationship TargetMode="External" Target="https://m.edsoo.ru/f8423272" Type="http://schemas.openxmlformats.org/officeDocument/2006/relationships/hyperlink" Id="rId70"/>
    <Relationship TargetMode="External" Target="https://m.edsoo.ru/f84234ca" Type="http://schemas.openxmlformats.org/officeDocument/2006/relationships/hyperlink" Id="rId71"/>
    <Relationship TargetMode="External" Target="https://m.edsoo.ru/f8421800" Type="http://schemas.openxmlformats.org/officeDocument/2006/relationships/hyperlink" Id="rId72"/>
    <Relationship TargetMode="External" Target="https://m.edsoo.ru/f8421238" Type="http://schemas.openxmlformats.org/officeDocument/2006/relationships/hyperlink" Id="rId73"/>
    <Relationship TargetMode="External" Target="https://m.edsoo.ru/f8426080" Type="http://schemas.openxmlformats.org/officeDocument/2006/relationships/hyperlink" Id="rId74"/>
    <Relationship TargetMode="External" Target="https://m.edsoo.ru/f842c110" Type="http://schemas.openxmlformats.org/officeDocument/2006/relationships/hyperlink" Id="rId75"/>
    <Relationship TargetMode="External" Target="https://m.edsoo.ru/f842163e" Type="http://schemas.openxmlformats.org/officeDocument/2006/relationships/hyperlink" Id="rId76"/>
    <Relationship TargetMode="External" Target="https://m.edsoo.ru/f842163e" Type="http://schemas.openxmlformats.org/officeDocument/2006/relationships/hyperlink" Id="rId77"/>
    <Relationship TargetMode="External" Target="https://m.edsoo.ru/f84219d6" Type="http://schemas.openxmlformats.org/officeDocument/2006/relationships/hyperlink" Id="rId78"/>
    <Relationship TargetMode="External" Target="https://m.edsoo.ru/f84222d2" Type="http://schemas.openxmlformats.org/officeDocument/2006/relationships/hyperlink" Id="rId79"/>
    <Relationship TargetMode="External" Target="https://m.edsoo.ru/f84300e4" Type="http://schemas.openxmlformats.org/officeDocument/2006/relationships/hyperlink" Id="rId80"/>
    <Relationship TargetMode="External" Target="https://m.edsoo.ru/f84220ca" Type="http://schemas.openxmlformats.org/officeDocument/2006/relationships/hyperlink" Id="rId81"/>
    <Relationship TargetMode="External" Target="https://m.edsoo.ru/f8426238" Type="http://schemas.openxmlformats.org/officeDocument/2006/relationships/hyperlink" Id="rId82"/>
    <Relationship TargetMode="External" Target="https://m.edsoo.ru/f8421e54" Type="http://schemas.openxmlformats.org/officeDocument/2006/relationships/hyperlink" Id="rId83"/>
    <Relationship TargetMode="External" Target="https://m.edsoo.ru/f8428c7c" Type="http://schemas.openxmlformats.org/officeDocument/2006/relationships/hyperlink" Id="rId84"/>
    <Relationship TargetMode="External" Target="https://m.edsoo.ru/f842da88" Type="http://schemas.openxmlformats.org/officeDocument/2006/relationships/hyperlink" Id="rId85"/>
    <Relationship TargetMode="External" Target="https://m.edsoo.ru/f842dcb8" Type="http://schemas.openxmlformats.org/officeDocument/2006/relationships/hyperlink" Id="rId86"/>
    <Relationship TargetMode="External" Target="https://m.edsoo.ru/f842df92" Type="http://schemas.openxmlformats.org/officeDocument/2006/relationships/hyperlink" Id="rId87"/>
    <Relationship TargetMode="External" Target="https://m.edsoo.ru/f842a6b2" Type="http://schemas.openxmlformats.org/officeDocument/2006/relationships/hyperlink" Id="rId88"/>
    <Relationship TargetMode="External" Target="https://m.edsoo.ru/f842a6b2" Type="http://schemas.openxmlformats.org/officeDocument/2006/relationships/hyperlink" Id="rId89"/>
    <Relationship TargetMode="External" Target="https://m.edsoo.ru/f8421c24" Type="http://schemas.openxmlformats.org/officeDocument/2006/relationships/hyperlink" Id="rId90"/>
    <Relationship TargetMode="External" Target="https://m.edsoo.ru/f842b42c" Type="http://schemas.openxmlformats.org/officeDocument/2006/relationships/hyperlink" Id="rId91"/>
    <Relationship TargetMode="External" Target="https://m.edsoo.ru/f842b648" Type="http://schemas.openxmlformats.org/officeDocument/2006/relationships/hyperlink" Id="rId92"/>
    <Relationship TargetMode="External" Target="https://m.edsoo.ru/f8423f9c" Type="http://schemas.openxmlformats.org/officeDocument/2006/relationships/hyperlink" Id="rId93"/>
    <Relationship TargetMode="External" Target="https://m.edsoo.ru/f8424190" Type="http://schemas.openxmlformats.org/officeDocument/2006/relationships/hyperlink" Id="rId94"/>
    <Relationship TargetMode="External" Target="https://m.edsoo.ru/f8430904" Type="http://schemas.openxmlformats.org/officeDocument/2006/relationships/hyperlink" Id="rId95"/>
    <Relationship TargetMode="External" Target="https://m.edsoo.ru/f84276d8" Type="http://schemas.openxmlformats.org/officeDocument/2006/relationships/hyperlink" Id="rId96"/>
    <Relationship TargetMode="External" Target="https://m.edsoo.ru/f8427d36" Type="http://schemas.openxmlformats.org/officeDocument/2006/relationships/hyperlink" Id="rId97"/>
    <Relationship TargetMode="External" Target="https://m.edsoo.ru/f842730e" Type="http://schemas.openxmlformats.org/officeDocument/2006/relationships/hyperlink" Id="rId98"/>
    <Relationship TargetMode="External" Target="https://m.edsoo.ru/f8424f28" Type="http://schemas.openxmlformats.org/officeDocument/2006/relationships/hyperlink" Id="rId99"/>
    <Relationship TargetMode="External" Target="https://m.edsoo.ru/f8422494" Type="http://schemas.openxmlformats.org/officeDocument/2006/relationships/hyperlink" Id="rId100"/>
    <Relationship TargetMode="External" Target="https://m.edsoo.ru/f84228ae" Type="http://schemas.openxmlformats.org/officeDocument/2006/relationships/hyperlink" Id="rId101"/>
    <Relationship TargetMode="External" Target="https://m.edsoo.ru/f8428aec" Type="http://schemas.openxmlformats.org/officeDocument/2006/relationships/hyperlink" Id="rId102"/>
    <Relationship TargetMode="External" Target="https://m.edsoo.ru/f842c750" Type="http://schemas.openxmlformats.org/officeDocument/2006/relationships/hyperlink" Id="rId103"/>
    <Relationship TargetMode="External" Target="https://m.edsoo.ru/f84296c2" Type="http://schemas.openxmlformats.org/officeDocument/2006/relationships/hyperlink" Id="rId104"/>
    <Relationship TargetMode="External" Target="https://m.edsoo.ru/f8429ec4" Type="http://schemas.openxmlformats.org/officeDocument/2006/relationships/hyperlink" Id="rId105"/>
    <Relationship TargetMode="External" Target="https://m.edsoo.ru/f84291f4" Type="http://schemas.openxmlformats.org/officeDocument/2006/relationships/hyperlink" Id="rId106"/>
    <Relationship TargetMode="External" Target="https://m.edsoo.ru/f8429906" Type="http://schemas.openxmlformats.org/officeDocument/2006/relationships/hyperlink" Id="rId107"/>
    <Relationship TargetMode="External" Target="https://m.edsoo.ru/f8429cd0" Type="http://schemas.openxmlformats.org/officeDocument/2006/relationships/hyperlink" Id="rId108"/>
    <Relationship TargetMode="External" Target="https://m.edsoo.ru/f8429adc" Type="http://schemas.openxmlformats.org/officeDocument/2006/relationships/hyperlink" Id="rId109"/>
    <Relationship TargetMode="External" Target="https://m.edsoo.ru/f842900a" Type="http://schemas.openxmlformats.org/officeDocument/2006/relationships/hyperlink" Id="rId110"/>
    <Relationship TargetMode="External" Target="https://m.edsoo.ru/f842a086" Type="http://schemas.openxmlformats.org/officeDocument/2006/relationships/hyperlink" Id="rId111"/>
    <Relationship TargetMode="External" Target="https://m.edsoo.ru/f842a23e" Type="http://schemas.openxmlformats.org/officeDocument/2006/relationships/hyperlink" Id="rId112"/>
    <Relationship TargetMode="External" Target="https://m.edsoo.ru/f842b152" Type="http://schemas.openxmlformats.org/officeDocument/2006/relationships/hyperlink" Id="rId113"/>
    <Relationship TargetMode="External" Target="https://m.edsoo.ru/f842b878" Type="http://schemas.openxmlformats.org/officeDocument/2006/relationships/hyperlink" Id="rId114"/>
    <Relationship TargetMode="External" Target="https://m.edsoo.ru/f8430904" Type="http://schemas.openxmlformats.org/officeDocument/2006/relationships/hyperlink" Id="rId115"/>
    <Relationship TargetMode="External" Target="https://m.edsoo.ru/f842ba62" Type="http://schemas.openxmlformats.org/officeDocument/2006/relationships/hyperlink" Id="rId116"/>
    <Relationship TargetMode="External" Target="https://m.edsoo.ru/f842bd28" Type="http://schemas.openxmlformats.org/officeDocument/2006/relationships/hyperlink" Id="rId117"/>
    <Relationship TargetMode="External" Target="https://m.edsoo.ru/f842bf44" Type="http://schemas.openxmlformats.org/officeDocument/2006/relationships/hyperlink" Id="rId118"/>
    <Relationship TargetMode="External" Target="https://m.edsoo.ru/f8428e2a" Type="http://schemas.openxmlformats.org/officeDocument/2006/relationships/hyperlink" Id="rId119"/>
    <Relationship TargetMode="External" Target="https://m.edsoo.ru/f842c32c" Type="http://schemas.openxmlformats.org/officeDocument/2006/relationships/hyperlink" Id="rId120"/>
    <Relationship TargetMode="External" Target="https://m.edsoo.ru/f842c53e" Type="http://schemas.openxmlformats.org/officeDocument/2006/relationships/hyperlink" Id="rId121"/>
    <Relationship TargetMode="External" Target="https://m.edsoo.ru/f842c958" Type="http://schemas.openxmlformats.org/officeDocument/2006/relationships/hyperlink" Id="rId122"/>
    <Relationship TargetMode="External" Target="https://m.edsoo.ru/f842cb2e" Type="http://schemas.openxmlformats.org/officeDocument/2006/relationships/hyperlink" Id="rId123"/>
    <Relationship TargetMode="External" Target="https://m.edsoo.ru/f842d240" Type="http://schemas.openxmlformats.org/officeDocument/2006/relationships/hyperlink" Id="rId124"/>
    <Relationship TargetMode="External" Target="https://m.edsoo.ru/f842d47a" Type="http://schemas.openxmlformats.org/officeDocument/2006/relationships/hyperlink" Id="rId125"/>
    <Relationship TargetMode="External" Target="https://m.edsoo.ru/f842e38e" Type="http://schemas.openxmlformats.org/officeDocument/2006/relationships/hyperlink" Id="rId126"/>
    <Relationship TargetMode="External" Target="https://m.edsoo.ru/f842d682" Type="http://schemas.openxmlformats.org/officeDocument/2006/relationships/hyperlink" Id="rId127"/>
    <Relationship TargetMode="External" Target="https://m.edsoo.ru/f842e56e" Type="http://schemas.openxmlformats.org/officeDocument/2006/relationships/hyperlink" Id="rId128"/>
    <Relationship TargetMode="External" Target="https://m.edsoo.ru/f842d894" Type="http://schemas.openxmlformats.org/officeDocument/2006/relationships/hyperlink" Id="rId129"/>
    <Relationship TargetMode="External" Target="https://m.edsoo.ru/f842e974" Type="http://schemas.openxmlformats.org/officeDocument/2006/relationships/hyperlink" Id="rId130"/>
    <Relationship TargetMode="External" Target="https://m.edsoo.ru/f842e758" Type="http://schemas.openxmlformats.org/officeDocument/2006/relationships/hyperlink" Id="rId131"/>
    <Relationship TargetMode="External" Target="https://m.edsoo.ru/f842eb5e" Type="http://schemas.openxmlformats.org/officeDocument/2006/relationships/hyperlink" Id="rId132"/>
    <Relationship TargetMode="External" Target="https://m.edsoo.ru/f842f036" Type="http://schemas.openxmlformats.org/officeDocument/2006/relationships/hyperlink" Id="rId133"/>
    <Relationship TargetMode="External" Target="https://m.edsoo.ru/f842edb6" Type="http://schemas.openxmlformats.org/officeDocument/2006/relationships/hyperlink" Id="rId134"/>
    <Relationship TargetMode="External" Target="https://m.edsoo.ru/f842f3a6" Type="http://schemas.openxmlformats.org/officeDocument/2006/relationships/hyperlink" Id="rId135"/>
    <Relationship TargetMode="External" Target="https://m.edsoo.ru/f842fbda" Type="http://schemas.openxmlformats.org/officeDocument/2006/relationships/hyperlink" Id="rId136"/>
    <Relationship TargetMode="External" Target="https://m.edsoo.ru/f842f6f8" Type="http://schemas.openxmlformats.org/officeDocument/2006/relationships/hyperlink" Id="rId137"/>
    <Relationship TargetMode="External" Target="https://m.edsoo.ru/f842fa4a" Type="http://schemas.openxmlformats.org/officeDocument/2006/relationships/hyperlink" Id="rId138"/>
    <Relationship TargetMode="External" Target="https://m.edsoo.ru/f842fea0" Type="http://schemas.openxmlformats.org/officeDocument/2006/relationships/hyperlink" Id="rId139"/>
    <Relationship TargetMode="External" Target="https://m.edsoo.ru/f8430332" Type="http://schemas.openxmlformats.org/officeDocument/2006/relationships/hyperlink" Id="rId140"/>
    <Relationship TargetMode="External" Target="https://m.edsoo.ru/f8430ff8" Type="http://schemas.openxmlformats.org/officeDocument/2006/relationships/hyperlink" Id="rId141"/>
    <Relationship TargetMode="External" Target="https://m.edsoo.ru/f84311d8" Type="http://schemas.openxmlformats.org/officeDocument/2006/relationships/hyperlink" Id="rId142"/>
    <Relationship TargetMode="External" Target="https://m.edsoo.ru/f84313a4" Type="http://schemas.openxmlformats.org/officeDocument/2006/relationships/hyperlink" Id="rId143"/>
    <Relationship TargetMode="External" Target="https://m.edsoo.ru/f8431746" Type="http://schemas.openxmlformats.org/officeDocument/2006/relationships/hyperlink" Id="rId144"/>
    <Relationship TargetMode="External" Target="https://m.edsoo.ru/f843191c" Type="http://schemas.openxmlformats.org/officeDocument/2006/relationships/hyperlink" Id="rId145"/>
    <Relationship TargetMode="External" Target="https://m.edsoo.ru/f8431d40" Type="http://schemas.openxmlformats.org/officeDocument/2006/relationships/hyperlink" Id="rId146"/>
    <Relationship TargetMode="External" Target="https://m.edsoo.ru/f8431b06" Type="http://schemas.openxmlformats.org/officeDocument/2006/relationships/hyperlink" Id="rId147"/>
    <Relationship TargetMode="External" Target="https://m.edsoo.ru/f843233a" Type="http://schemas.openxmlformats.org/officeDocument/2006/relationships/hyperlink" Id="rId148"/>
    <Relationship TargetMode="External" Target="https://m.edsoo.ru/f84324ac" Type="http://schemas.openxmlformats.org/officeDocument/2006/relationships/hyperlink" Id="rId149"/>
    <Relationship TargetMode="External" Target="https://m.edsoo.ru/f843260a" Type="http://schemas.openxmlformats.org/officeDocument/2006/relationships/hyperlink" Id="rId150"/>
    <Relationship TargetMode="External" Target="https://m.edsoo.ru/f84321b4" Type="http://schemas.openxmlformats.org/officeDocument/2006/relationships/hyperlink" Id="rId151"/>
    <Relationship TargetMode="External" Target="https://m.edsoo.ru/f8431fd4" Type="http://schemas.openxmlformats.org/officeDocument/2006/relationships/hyperlink" Id="rId152"/>
    <Relationship TargetMode="External" Target="https://m.edsoo.ru/f8432768" Type="http://schemas.openxmlformats.org/officeDocument/2006/relationships/hyperlink" Id="rId153"/>
    <Relationship TargetMode="External" Target="https://m.edsoo.ru/f8432a1a" Type="http://schemas.openxmlformats.org/officeDocument/2006/relationships/hyperlink" Id="rId154"/>
    <Relationship TargetMode="External" Target="https://m.edsoo.ru/f8432d80" Type="http://schemas.openxmlformats.org/officeDocument/2006/relationships/hyperlink" Id="rId155"/>
    <Relationship TargetMode="External" Target="https://m.edsoo.ru/f843303c" Type="http://schemas.openxmlformats.org/officeDocument/2006/relationships/hyperlink" Id="rId156"/>
    <Relationship TargetMode="External" Target="https://m.edsoo.ru/f8433500" Type="http://schemas.openxmlformats.org/officeDocument/2006/relationships/hyperlink" Id="rId157"/>
    <Relationship TargetMode="External" Target="https://m.edsoo.ru/f843337a" Type="http://schemas.openxmlformats.org/officeDocument/2006/relationships/hyperlink" Id="rId158"/>
    <Relationship TargetMode="External" Target="https://m.edsoo.ru/f8433e88" Type="http://schemas.openxmlformats.org/officeDocument/2006/relationships/hyperlink" Id="rId159"/>
    <Relationship TargetMode="External" Target="https://m.edsoo.ru/f8434072" Type="http://schemas.openxmlformats.org/officeDocument/2006/relationships/hyperlink" Id="rId160"/>
    <Relationship TargetMode="External" Target="https://m.edsoo.ru/f843422a" Type="http://schemas.openxmlformats.org/officeDocument/2006/relationships/hyperlink" Id="rId161"/>
    <Relationship TargetMode="External" Target="https://m.edsoo.ru/f84343e2" Type="http://schemas.openxmlformats.org/officeDocument/2006/relationships/hyperlink" Id="rId162"/>
    <Relationship TargetMode="External" Target="https://m.edsoo.ru/f8434784" Type="http://schemas.openxmlformats.org/officeDocument/2006/relationships/hyperlink" Id="rId163"/>
    <Relationship TargetMode="External" Target="https://m.edsoo.ru/f8433cda" Type="http://schemas.openxmlformats.org/officeDocument/2006/relationships/hyperlink" Id="rId164"/>
    <Relationship TargetMode="External" Target="https://m.edsoo.ru/f8433924" Type="http://schemas.openxmlformats.org/officeDocument/2006/relationships/hyperlink" Id="rId165"/>
    <Relationship TargetMode="External" Target="https://m.edsoo.ru/f8433af0" Type="http://schemas.openxmlformats.org/officeDocument/2006/relationships/hyperlink" Id="rId166"/>
    <Relationship TargetMode="External" Target="https://m.edsoo.ru/f8434c84" Type="http://schemas.openxmlformats.org/officeDocument/2006/relationships/hyperlink" Id="rId167"/>
    <Relationship TargetMode="External" Target="https://m.edsoo.ru/f8423b6e" Type="http://schemas.openxmlformats.org/officeDocument/2006/relationships/hyperlink" Id="rId168"/>
    <Relationship TargetMode="External" Target="https://m.edsoo.ru/f8425cca" Type="http://schemas.openxmlformats.org/officeDocument/2006/relationships/hyperlink" Id="rId169"/>
    <Relationship TargetMode="External" Target="https://m.edsoo.ru/f8425ea0" Type="http://schemas.openxmlformats.org/officeDocument/2006/relationships/hyperlink" Id="rId170"/>
    <Relationship TargetMode="External" Target="https://m.edsoo.ru/f8434dd8" Type="http://schemas.openxmlformats.org/officeDocument/2006/relationships/hyperlink" Id="rId171"/>
    <Relationship TargetMode="External" Target="https://m.edsoo.ru/f841ef10" Type="http://schemas.openxmlformats.org/officeDocument/2006/relationships/hyperlink" Id="rId172"/>
    <Relationship TargetMode="External" Target="https://m.edsoo.ru/f8434f36" Type="http://schemas.openxmlformats.org/officeDocument/2006/relationships/hyperlink" Id="rId173"/>
    <Relationship TargetMode="External" Target="https://m.edsoo.ru/f843565c" Type="http://schemas.openxmlformats.org/officeDocument/2006/relationships/hyperlink" Id="rId174"/>
    <Relationship TargetMode="External" Target="https://m.edsoo.ru/f843565c" Type="http://schemas.openxmlformats.org/officeDocument/2006/relationships/hyperlink" Id="rId175"/>
    <Relationship TargetMode="External" Target="https://m.edsoo.ru/f84452d2" Type="http://schemas.openxmlformats.org/officeDocument/2006/relationships/hyperlink" Id="rId176"/>
    <Relationship TargetMode="External" Target="https://m.edsoo.ru/f84452d2" Type="http://schemas.openxmlformats.org/officeDocument/2006/relationships/hyperlink" Id="rId177"/>
    <Relationship TargetMode="External" Target="https://m.edsoo.ru/f843585a" Type="http://schemas.openxmlformats.org/officeDocument/2006/relationships/hyperlink" Id="rId178"/>
    <Relationship TargetMode="External" Target="https://m.edsoo.ru/f843617e" Type="http://schemas.openxmlformats.org/officeDocument/2006/relationships/hyperlink" Id="rId179"/>
    <Relationship TargetMode="External" Target="https://m.edsoo.ru/f8437a56" Type="http://schemas.openxmlformats.org/officeDocument/2006/relationships/hyperlink" Id="rId180"/>
    <Relationship TargetMode="External" Target="https://m.edsoo.ru/f8443586" Type="http://schemas.openxmlformats.org/officeDocument/2006/relationships/hyperlink" Id="rId181"/>
    <Relationship TargetMode="External" Target="https://m.edsoo.ru/f8443a04" Type="http://schemas.openxmlformats.org/officeDocument/2006/relationships/hyperlink" Id="rId182"/>
    <Relationship TargetMode="External" Target="https://m.edsoo.ru/f8435af8" Type="http://schemas.openxmlformats.org/officeDocument/2006/relationships/hyperlink" Id="rId183"/>
    <Relationship TargetMode="External" Target="https://m.edsoo.ru/f8435af8" Type="http://schemas.openxmlformats.org/officeDocument/2006/relationships/hyperlink" Id="rId184"/>
    <Relationship TargetMode="External" Target="https://m.edsoo.ru/f8435c42" Type="http://schemas.openxmlformats.org/officeDocument/2006/relationships/hyperlink" Id="rId185"/>
    <Relationship TargetMode="External" Target="https://m.edsoo.ru/f84359a4" Type="http://schemas.openxmlformats.org/officeDocument/2006/relationships/hyperlink" Id="rId186"/>
    <Relationship TargetMode="External" Target="https://m.edsoo.ru/fa251244" Type="http://schemas.openxmlformats.org/officeDocument/2006/relationships/hyperlink" Id="rId187"/>
    <Relationship TargetMode="External" Target="https://m.edsoo.ru/f8436034" Type="http://schemas.openxmlformats.org/officeDocument/2006/relationships/hyperlink" Id="rId188"/>
    <Relationship TargetMode="External" Target="https://m.edsoo.ru/fa2513de" Type="http://schemas.openxmlformats.org/officeDocument/2006/relationships/hyperlink" Id="rId189"/>
    <Relationship TargetMode="External" Target="https://m.edsoo.ru/f84359a4" Type="http://schemas.openxmlformats.org/officeDocument/2006/relationships/hyperlink" Id="rId190"/>
    <Relationship TargetMode="External" Target="https://m.edsoo.ru/f8441466" Type="http://schemas.openxmlformats.org/officeDocument/2006/relationships/hyperlink" Id="rId191"/>
    <Relationship TargetMode="External" Target="https://m.edsoo.ru/fa251244" Type="http://schemas.openxmlformats.org/officeDocument/2006/relationships/hyperlink" Id="rId192"/>
    <Relationship TargetMode="External" Target="https://m.edsoo.ru/f8438e60" Type="http://schemas.openxmlformats.org/officeDocument/2006/relationships/hyperlink" Id="rId193"/>
    <Relationship TargetMode="External" Target="https://m.edsoo.ru/f8438e60" Type="http://schemas.openxmlformats.org/officeDocument/2006/relationships/hyperlink" Id="rId194"/>
    <Relationship TargetMode="External" Target="https://m.edsoo.ru/f8439018" Type="http://schemas.openxmlformats.org/officeDocument/2006/relationships/hyperlink" Id="rId195"/>
    <Relationship TargetMode="External" Target="https://m.edsoo.ru/f8427ef8" Type="http://schemas.openxmlformats.org/officeDocument/2006/relationships/hyperlink" Id="rId196"/>
    <Relationship TargetMode="External" Target="https://m.edsoo.ru/f842809c" Type="http://schemas.openxmlformats.org/officeDocument/2006/relationships/hyperlink" Id="rId197"/>
    <Relationship TargetMode="External" Target="https://m.edsoo.ru/f8439018" Type="http://schemas.openxmlformats.org/officeDocument/2006/relationships/hyperlink" Id="rId198"/>
    <Relationship TargetMode="External" Target="https://m.edsoo.ru/f8445822" Type="http://schemas.openxmlformats.org/officeDocument/2006/relationships/hyperlink" Id="rId199"/>
    <Relationship TargetMode="External" Target="https://m.edsoo.ru/f84391a8" Type="http://schemas.openxmlformats.org/officeDocument/2006/relationships/hyperlink" Id="rId200"/>
    <Relationship TargetMode="External" Target="https://m.edsoo.ru/f84391a8" Type="http://schemas.openxmlformats.org/officeDocument/2006/relationships/hyperlink" Id="rId201"/>
    <Relationship TargetMode="External" Target="https://m.edsoo.ru/f844436e" Type="http://schemas.openxmlformats.org/officeDocument/2006/relationships/hyperlink" Id="rId202"/>
    <Relationship TargetMode="External" Target="https://m.edsoo.ru/f84445f8" Type="http://schemas.openxmlformats.org/officeDocument/2006/relationships/hyperlink" Id="rId203"/>
    <Relationship TargetMode="External" Target="https://m.edsoo.ru/f84444d6" Type="http://schemas.openxmlformats.org/officeDocument/2006/relationships/hyperlink" Id="rId204"/>
    <Relationship TargetMode="External" Target="https://m.edsoo.ru/f84448dc" Type="http://schemas.openxmlformats.org/officeDocument/2006/relationships/hyperlink" Id="rId205"/>
    <Relationship TargetMode="External" Target="https://m.edsoo.ru/f8444ada" Type="http://schemas.openxmlformats.org/officeDocument/2006/relationships/hyperlink" Id="rId206"/>
    <Relationship TargetMode="External" Target="https://m.edsoo.ru/f8444bfc" Type="http://schemas.openxmlformats.org/officeDocument/2006/relationships/hyperlink" Id="rId207"/>
    <Relationship TargetMode="External" Target="https://m.edsoo.ru/f8444f3a" Type="http://schemas.openxmlformats.org/officeDocument/2006/relationships/hyperlink" Id="rId208"/>
    <Relationship TargetMode="External" Target="https://m.edsoo.ru/f84453f4" Type="http://schemas.openxmlformats.org/officeDocument/2006/relationships/hyperlink" Id="rId209"/>
    <Relationship TargetMode="External" Target="https://m.edsoo.ru/f84456e2" Type="http://schemas.openxmlformats.org/officeDocument/2006/relationships/hyperlink" Id="rId210"/>
    <Relationship TargetMode="External" Target="https://m.edsoo.ru/f84391a8" Type="http://schemas.openxmlformats.org/officeDocument/2006/relationships/hyperlink" Id="rId211"/>
    <Relationship TargetMode="External" Target="https://m.edsoo.ru/f843876c" Type="http://schemas.openxmlformats.org/officeDocument/2006/relationships/hyperlink" Id="rId212"/>
    <Relationship TargetMode="External" Target="https://m.edsoo.ru/f8436656" Type="http://schemas.openxmlformats.org/officeDocument/2006/relationships/hyperlink" Id="rId213"/>
    <Relationship TargetMode="External" Target="https://m.edsoo.ru/f8436818" Type="http://schemas.openxmlformats.org/officeDocument/2006/relationships/hyperlink" Id="rId214"/>
    <Relationship TargetMode="External" Target="https://m.edsoo.ru/f84274ee" Type="http://schemas.openxmlformats.org/officeDocument/2006/relationships/hyperlink" Id="rId215"/>
    <Relationship TargetMode="External" Target="https://m.edsoo.ru/f843698a" Type="http://schemas.openxmlformats.org/officeDocument/2006/relationships/hyperlink" Id="rId216"/>
    <Relationship TargetMode="External" Target="https://m.edsoo.ru/f8436b10" Type="http://schemas.openxmlformats.org/officeDocument/2006/relationships/hyperlink" Id="rId217"/>
    <Relationship TargetMode="External" Target="https://m.edsoo.ru/f8436caa" Type="http://schemas.openxmlformats.org/officeDocument/2006/relationships/hyperlink" Id="rId218"/>
    <Relationship TargetMode="External" Target="https://m.edsoo.ru/f8436ffc" Type="http://schemas.openxmlformats.org/officeDocument/2006/relationships/hyperlink" Id="rId219"/>
    <Relationship TargetMode="External" Target="https://m.edsoo.ru/f8445a70" Type="http://schemas.openxmlformats.org/officeDocument/2006/relationships/hyperlink" Id="rId220"/>
    <Relationship TargetMode="External" Target="https://m.edsoo.ru/f84378da" Type="http://schemas.openxmlformats.org/officeDocument/2006/relationships/hyperlink" Id="rId221"/>
    <Relationship TargetMode="External" Target="https://m.edsoo.ru/f84383ca" Type="http://schemas.openxmlformats.org/officeDocument/2006/relationships/hyperlink" Id="rId222"/>
    <Relationship TargetMode="External" Target="https://m.edsoo.ru/f844304a" Type="http://schemas.openxmlformats.org/officeDocument/2006/relationships/hyperlink" Id="rId223"/>
    <Relationship TargetMode="External" Target="https://m.edsoo.ru/f8443180" Type="http://schemas.openxmlformats.org/officeDocument/2006/relationships/hyperlink" Id="rId224"/>
    <Relationship TargetMode="External" Target="https://m.edsoo.ru/f8443298" Type="http://schemas.openxmlformats.org/officeDocument/2006/relationships/hyperlink" Id="rId225"/>
    <Relationship TargetMode="External" Target="https://m.edsoo.ru/f8439a86" Type="http://schemas.openxmlformats.org/officeDocument/2006/relationships/hyperlink" Id="rId226"/>
    <Relationship TargetMode="External" Target="https://m.edsoo.ru/f8439ff4" Type="http://schemas.openxmlformats.org/officeDocument/2006/relationships/hyperlink" Id="rId227"/>
    <Relationship TargetMode="External" Target="https://m.edsoo.ru/f8439e64" Type="http://schemas.openxmlformats.org/officeDocument/2006/relationships/hyperlink" Id="rId228"/>
    <Relationship TargetMode="External" Target="https://m.edsoo.ru/f84371d2" Type="http://schemas.openxmlformats.org/officeDocument/2006/relationships/hyperlink" Id="rId229"/>
    <Relationship TargetMode="External" Target="https://m.edsoo.ru/f8437344" Type="http://schemas.openxmlformats.org/officeDocument/2006/relationships/hyperlink" Id="rId230"/>
    <Relationship TargetMode="External" Target="https://m.edsoo.ru/f84374ac" Type="http://schemas.openxmlformats.org/officeDocument/2006/relationships/hyperlink" Id="rId231"/>
    <Relationship TargetMode="External" Target="https://m.edsoo.ru/f843a800" Type="http://schemas.openxmlformats.org/officeDocument/2006/relationships/hyperlink" Id="rId232"/>
    <Relationship TargetMode="External" Target="https://m.edsoo.ru/f84371d2" Type="http://schemas.openxmlformats.org/officeDocument/2006/relationships/hyperlink" Id="rId233"/>
    <Relationship TargetMode="External" Target="https://m.edsoo.ru/f8437344" Type="http://schemas.openxmlformats.org/officeDocument/2006/relationships/hyperlink" Id="rId234"/>
    <Relationship TargetMode="External" Target="https://m.edsoo.ru/f84374ac" Type="http://schemas.openxmlformats.org/officeDocument/2006/relationships/hyperlink" Id="rId235"/>
    <Relationship TargetMode="External" Target="https://m.edsoo.ru/f843a2c4" Type="http://schemas.openxmlformats.org/officeDocument/2006/relationships/hyperlink" Id="rId236"/>
    <Relationship TargetMode="External" Target="https://m.edsoo.ru/f843a67a" Type="http://schemas.openxmlformats.org/officeDocument/2006/relationships/hyperlink" Id="rId237"/>
    <Relationship TargetMode="External" Target="https://m.edsoo.ru/f843a95e" Type="http://schemas.openxmlformats.org/officeDocument/2006/relationships/hyperlink" Id="rId238"/>
    <Relationship TargetMode="External" Target="https://m.edsoo.ru/f8437768" Type="http://schemas.openxmlformats.org/officeDocument/2006/relationships/hyperlink" Id="rId239"/>
    <Relationship TargetMode="External" Target="https://m.edsoo.ru/f8437c72" Type="http://schemas.openxmlformats.org/officeDocument/2006/relationships/hyperlink" Id="rId240"/>
    <Relationship TargetMode="External" Target="https://m.edsoo.ru/f843ac10" Type="http://schemas.openxmlformats.org/officeDocument/2006/relationships/hyperlink" Id="rId241"/>
    <Relationship TargetMode="External" Target="https://m.edsoo.ru/f843aabc" Type="http://schemas.openxmlformats.org/officeDocument/2006/relationships/hyperlink" Id="rId242"/>
    <Relationship TargetMode="External" Target="https://m.edsoo.ru/f843a152" Type="http://schemas.openxmlformats.org/officeDocument/2006/relationships/hyperlink" Id="rId243"/>
    <Relationship TargetMode="External" Target="https://m.edsoo.ru/f843760a" Type="http://schemas.openxmlformats.org/officeDocument/2006/relationships/hyperlink" Id="rId244"/>
    <Relationship TargetMode="External" Target="https://m.edsoo.ru/f84401e2" Type="http://schemas.openxmlformats.org/officeDocument/2006/relationships/hyperlink" Id="rId245"/>
    <Relationship TargetMode="External" Target="https://m.edsoo.ru/f843ad5a" Type="http://schemas.openxmlformats.org/officeDocument/2006/relationships/hyperlink" Id="rId246"/>
    <Relationship TargetMode="External" Target="https://m.edsoo.ru/f843ae9a" Type="http://schemas.openxmlformats.org/officeDocument/2006/relationships/hyperlink" Id="rId247"/>
    <Relationship TargetMode="External" Target="https://m.edsoo.ru/f843afda" Type="http://schemas.openxmlformats.org/officeDocument/2006/relationships/hyperlink" Id="rId248"/>
    <Relationship TargetMode="External" Target="https://m.edsoo.ru/f843b818" Type="http://schemas.openxmlformats.org/officeDocument/2006/relationships/hyperlink" Id="rId249"/>
    <Relationship TargetMode="External" Target="https://m.edsoo.ru/f8438122" Type="http://schemas.openxmlformats.org/officeDocument/2006/relationships/hyperlink" Id="rId250"/>
    <Relationship TargetMode="External" Target="https://m.edsoo.ru/f843bac0" Type="http://schemas.openxmlformats.org/officeDocument/2006/relationships/hyperlink" Id="rId251"/>
    <Relationship TargetMode="External" Target="https://m.edsoo.ru/f843bc28" Type="http://schemas.openxmlformats.org/officeDocument/2006/relationships/hyperlink" Id="rId252"/>
    <Relationship TargetMode="External" Target="https://m.edsoo.ru/f843966c" Type="http://schemas.openxmlformats.org/officeDocument/2006/relationships/hyperlink" Id="rId253"/>
    <Relationship TargetMode="External" Target="https://m.edsoo.ru/f843c984" Type="http://schemas.openxmlformats.org/officeDocument/2006/relationships/hyperlink" Id="rId254"/>
    <Relationship TargetMode="External" Target="https://m.edsoo.ru/f843c7c2" Type="http://schemas.openxmlformats.org/officeDocument/2006/relationships/hyperlink" Id="rId255"/>
    <Relationship TargetMode="External" Target="https://m.edsoo.ru/f843b67e" Type="http://schemas.openxmlformats.org/officeDocument/2006/relationships/hyperlink" Id="rId256"/>
    <Relationship TargetMode="External" Target="https://m.edsoo.ru/f843caec" Type="http://schemas.openxmlformats.org/officeDocument/2006/relationships/hyperlink" Id="rId257"/>
    <Relationship TargetMode="External" Target="https://m.edsoo.ru/f843c42a" Type="http://schemas.openxmlformats.org/officeDocument/2006/relationships/hyperlink" Id="rId258"/>
    <Relationship TargetMode="External" Target="https://m.edsoo.ru/f843c42a" Type="http://schemas.openxmlformats.org/officeDocument/2006/relationships/hyperlink" Id="rId259"/>
    <Relationship TargetMode="External" Target="https://m.edsoo.ru/f843f67a" Type="http://schemas.openxmlformats.org/officeDocument/2006/relationships/hyperlink" Id="rId260"/>
    <Relationship TargetMode="External" Target="https://m.edsoo.ru/f8438276" Type="http://schemas.openxmlformats.org/officeDocument/2006/relationships/hyperlink" Id="rId261"/>
    <Relationship TargetMode="External" Target="https://m.edsoo.ru/f843617e" Type="http://schemas.openxmlformats.org/officeDocument/2006/relationships/hyperlink" Id="rId262"/>
    <Relationship TargetMode="External" Target="https://m.edsoo.ru/f843508a" Type="http://schemas.openxmlformats.org/officeDocument/2006/relationships/hyperlink" Id="rId263"/>
    <Relationship TargetMode="External" Target="https://m.edsoo.ru/f843cc40" Type="http://schemas.openxmlformats.org/officeDocument/2006/relationships/hyperlink" Id="rId264"/>
    <Relationship TargetMode="External" Target="https://m.edsoo.ru/f843cda8" Type="http://schemas.openxmlformats.org/officeDocument/2006/relationships/hyperlink" Id="rId265"/>
    <Relationship TargetMode="External" Target="https://m.edsoo.ru/f843cefc" Type="http://schemas.openxmlformats.org/officeDocument/2006/relationships/hyperlink" Id="rId266"/>
    <Relationship TargetMode="External" Target="https://m.edsoo.ru/f843d05a" Type="http://schemas.openxmlformats.org/officeDocument/2006/relationships/hyperlink" Id="rId267"/>
    <Relationship TargetMode="External" Target="https://m.edsoo.ru/f843d424" Type="http://schemas.openxmlformats.org/officeDocument/2006/relationships/hyperlink" Id="rId268"/>
    <Relationship TargetMode="External" Target="https://m.edsoo.ru/f843d5a0" Type="http://schemas.openxmlformats.org/officeDocument/2006/relationships/hyperlink" Id="rId269"/>
    <Relationship TargetMode="External" Target="https://m.edsoo.ru/f84351f2" Type="http://schemas.openxmlformats.org/officeDocument/2006/relationships/hyperlink" Id="rId270"/>
    <Relationship TargetMode="External" Target="https://m.edsoo.ru/f843d6f4" Type="http://schemas.openxmlformats.org/officeDocument/2006/relationships/hyperlink" Id="rId271"/>
    <Relationship TargetMode="External" Target="https://m.edsoo.ru/f843d866" Type="http://schemas.openxmlformats.org/officeDocument/2006/relationships/hyperlink" Id="rId272"/>
    <Relationship TargetMode="External" Target="https://m.edsoo.ru/f843dce4" Type="http://schemas.openxmlformats.org/officeDocument/2006/relationships/hyperlink" Id="rId273"/>
    <Relationship TargetMode="External" Target="https://m.edsoo.ru/f843f210" Type="http://schemas.openxmlformats.org/officeDocument/2006/relationships/hyperlink" Id="rId274"/>
    <Relationship TargetMode="External" Target="https://m.edsoo.ru/f84419e8" Type="http://schemas.openxmlformats.org/officeDocument/2006/relationships/hyperlink" Id="rId275"/>
    <Relationship TargetMode="External" Target="https://m.edsoo.ru/f8441d08" Type="http://schemas.openxmlformats.org/officeDocument/2006/relationships/hyperlink" Id="rId276"/>
    <Relationship TargetMode="External" Target="https://m.edsoo.ru/f8441d08" Type="http://schemas.openxmlformats.org/officeDocument/2006/relationships/hyperlink" Id="rId277"/>
    <Relationship TargetMode="External" Target="https://m.edsoo.ru/f8435378" Type="http://schemas.openxmlformats.org/officeDocument/2006/relationships/hyperlink" Id="rId278"/>
    <Relationship TargetMode="External" Target="https://m.edsoo.ru/f84354ea" Type="http://schemas.openxmlformats.org/officeDocument/2006/relationships/hyperlink" Id="rId279"/>
    <Relationship TargetMode="External" Target="https://m.edsoo.ru/f84422b2" Type="http://schemas.openxmlformats.org/officeDocument/2006/relationships/hyperlink" Id="rId280"/>
    <Relationship TargetMode="External" Target="https://m.edsoo.ru/f8442dd4" Type="http://schemas.openxmlformats.org/officeDocument/2006/relationships/hyperlink" Id="rId281"/>
    <Relationship TargetMode="External" Target="https://m.edsoo.ru/f844168c" Type="http://schemas.openxmlformats.org/officeDocument/2006/relationships/hyperlink" Id="rId282"/>
    <Relationship TargetMode="External" Target="https://m.edsoo.ru/f843f7c4" Type="http://schemas.openxmlformats.org/officeDocument/2006/relationships/hyperlink" Id="rId283"/>
    <Relationship TargetMode="External" Target="https://m.edsoo.ru/f843f90e" Type="http://schemas.openxmlformats.org/officeDocument/2006/relationships/hyperlink" Id="rId284"/>
    <Relationship TargetMode="External" Target="https://m.edsoo.ru/f843fa44" Type="http://schemas.openxmlformats.org/officeDocument/2006/relationships/hyperlink" Id="rId285"/>
    <Relationship TargetMode="External" Target="https://m.edsoo.ru/f84402f0" Type="http://schemas.openxmlformats.org/officeDocument/2006/relationships/hyperlink" Id="rId286"/>
    <Relationship TargetMode="External" Target="https://m.edsoo.ru/f8440408" Type="http://schemas.openxmlformats.org/officeDocument/2006/relationships/hyperlink" Id="rId287"/>
    <Relationship TargetMode="External" Target="https://m.edsoo.ru/f844052a" Type="http://schemas.openxmlformats.org/officeDocument/2006/relationships/hyperlink" Id="rId288"/>
    <Relationship TargetMode="External" Target="https://m.edsoo.ru/f84410a6" Type="http://schemas.openxmlformats.org/officeDocument/2006/relationships/hyperlink" Id="rId289"/>
    <Relationship TargetMode="External" Target="https://m.edsoo.ru/f8440732" Type="http://schemas.openxmlformats.org/officeDocument/2006/relationships/hyperlink" Id="rId290"/>
    <Relationship TargetMode="External" Target="https://m.edsoo.ru/f844087c" Type="http://schemas.openxmlformats.org/officeDocument/2006/relationships/hyperlink" Id="rId291"/>
    <Relationship TargetMode="External" Target="https://m.edsoo.ru/f8440a2a" Type="http://schemas.openxmlformats.org/officeDocument/2006/relationships/hyperlink" Id="rId292"/>
    <Relationship TargetMode="External" Target="https://m.edsoo.ru/f84412f4" Type="http://schemas.openxmlformats.org/officeDocument/2006/relationships/hyperlink" Id="rId293"/>
    <Relationship TargetMode="External" Target="https://m.edsoo.ru/f843fb98" Type="http://schemas.openxmlformats.org/officeDocument/2006/relationships/hyperlink" Id="rId294"/>
    <Relationship TargetMode="External" Target="https://m.edsoo.ru/f843fcd8" Type="http://schemas.openxmlformats.org/officeDocument/2006/relationships/hyperlink" Id="rId295"/>
    <Relationship TargetMode="External" Target="https://m.edsoo.ru/f84400ac" Type="http://schemas.openxmlformats.org/officeDocument/2006/relationships/hyperlink" Id="rId296"/>
    <Relationship TargetMode="External" Target="https://m.edsoo.ru/f843db72" Type="http://schemas.openxmlformats.org/officeDocument/2006/relationships/hyperlink" Id="rId297"/>
    <Relationship TargetMode="External" Target="https://m.edsoo.ru/f843bd72" Type="http://schemas.openxmlformats.org/officeDocument/2006/relationships/hyperlink" Id="rId298"/>
    <Relationship TargetMode="External" Target="https://m.edsoo.ru/f844179a" Type="http://schemas.openxmlformats.org/officeDocument/2006/relationships/hyperlink" Id="rId299"/>
    <Relationship TargetMode="External" Target="https://m.edsoo.ru/f8442078" Type="http://schemas.openxmlformats.org/officeDocument/2006/relationships/hyperlink" Id="rId300"/>
    <Relationship TargetMode="External" Target="https://m.edsoo.ru/f8442cb2" Type="http://schemas.openxmlformats.org/officeDocument/2006/relationships/hyperlink" Id="rId301"/>
    <Relationship TargetMode="External" Target="https://m.edsoo.ru/fa25110e" Type="http://schemas.openxmlformats.org/officeDocument/2006/relationships/hyperlink" Id="rId302"/>
    <Relationship TargetMode="External" Target="https://m.edsoo.ru/f844219a" Type="http://schemas.openxmlformats.org/officeDocument/2006/relationships/hyperlink" Id="rId303"/>
    <Relationship TargetMode="External" Target="https://m.edsoo.ru/f8442b90" Type="http://schemas.openxmlformats.org/officeDocument/2006/relationships/hyperlink" Id="rId304"/>
    <Relationship TargetMode="External" Target="https://m.edsoo.ru/f844157e" Type="http://schemas.openxmlformats.org/officeDocument/2006/relationships/hyperlink" Id="rId305"/>
    <Relationship TargetMode="External" Target="https://m.edsoo.ru/f8436e12" Type="http://schemas.openxmlformats.org/officeDocument/2006/relationships/hyperlink" Id="rId306"/>
    <Relationship TargetMode="External" Target="https://m.edsoo.ru/f8439306" Type="http://schemas.openxmlformats.org/officeDocument/2006/relationships/hyperlink" Id="rId307"/>
    <Relationship TargetMode="External" Target="https://m.edsoo.ru/f84418c6" Type="http://schemas.openxmlformats.org/officeDocument/2006/relationships/hyperlink" Id="rId308"/>
    <Relationship TargetMode="External" Target="https://m.edsoo.ru/f843d9e2" Type="http://schemas.openxmlformats.org/officeDocument/2006/relationships/hyperlink" Id="rId309"/>
    <Relationship TargetMode="External" Target="https://m.edsoo.ru/f84424ec" Type="http://schemas.openxmlformats.org/officeDocument/2006/relationships/hyperlink" Id="rId310"/>
    <Relationship TargetMode="External" Target="https://m.edsoo.ru/fa251c12" Type="http://schemas.openxmlformats.org/officeDocument/2006/relationships/hyperlink" Id="rId311"/>
    <Relationship TargetMode="External" Target="https://m.edsoo.ru/fa251956" Type="http://schemas.openxmlformats.org/officeDocument/2006/relationships/hyperlink" Id="rId312"/>
    <Relationship TargetMode="External" Target="https://m.edsoo.ru/f8442a6e" Type="http://schemas.openxmlformats.org/officeDocument/2006/relationships/hyperlink" Id="rId313"/>
    <Relationship TargetMode="External" Target="https://m.edsoo.ru/f84423d4" Type="http://schemas.openxmlformats.org/officeDocument/2006/relationships/hyperlink" Id="rId314"/>
    <Relationship TargetMode="External" Target="https://m.edsoo.ru/f843639a" Type="http://schemas.openxmlformats.org/officeDocument/2006/relationships/hyperlink" Id="rId315"/>
    <Relationship TargetMode="External" Target="https://m.edsoo.ru/f84364e4" Type="http://schemas.openxmlformats.org/officeDocument/2006/relationships/hyperlink" Id="rId316"/>
    <Relationship TargetMode="External" Target="https://m.edsoo.ru/fa251adc" Type="http://schemas.openxmlformats.org/officeDocument/2006/relationships/hyperlink" Id="rId317"/>
    <Relationship TargetMode="External" Target="https://m.edsoo.ru/fa251d48" Type="http://schemas.openxmlformats.org/officeDocument/2006/relationships/hyperlink" Id="rId31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