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8656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Тутаевского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Чебаковская СШ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Сухов Е.Е.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354725)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пос. Чебаково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86565" w:id="5"/>
    <w:p>
      <w:pPr>
        <w:sectPr>
          <w:pgSz w:w="11906" w:h="16383" w:orient="portrait"/>
        </w:sectPr>
      </w:pPr>
    </w:p>
    <w:bookmarkEnd w:id="5"/>
    <w:bookmarkEnd w:id="0"/>
    <w:bookmarkStart w:name="block-248656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486564" w:id="8"/>
    <w:p>
      <w:pPr>
        <w:sectPr>
          <w:pgSz w:w="11906" w:h="16383" w:orient="portrait"/>
        </w:sectPr>
      </w:pPr>
    </w:p>
    <w:bookmarkEnd w:id="8"/>
    <w:bookmarkEnd w:id="6"/>
    <w:bookmarkStart w:name="block-248655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486559" w:id="10"/>
    <w:p>
      <w:pPr>
        <w:sectPr>
          <w:pgSz w:w="11906" w:h="16383" w:orient="portrait"/>
        </w:sectPr>
      </w:pPr>
    </w:p>
    <w:bookmarkEnd w:id="10"/>
    <w:bookmarkEnd w:id="9"/>
    <w:bookmarkStart w:name="block-248656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486560" w:id="13"/>
    <w:p>
      <w:pPr>
        <w:sectPr>
          <w:pgSz w:w="11906" w:h="16383" w:orient="portrait"/>
        </w:sectPr>
      </w:pPr>
    </w:p>
    <w:bookmarkEnd w:id="13"/>
    <w:bookmarkEnd w:id="11"/>
    <w:bookmarkStart w:name="block-248656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6561" w:id="15"/>
    <w:p>
      <w:pPr>
        <w:sectPr>
          <w:pgSz w:w="16383" w:h="11906" w:orient="landscape"/>
        </w:sectPr>
      </w:pPr>
    </w:p>
    <w:bookmarkEnd w:id="15"/>
    <w:bookmarkEnd w:id="14"/>
    <w:bookmarkStart w:name="block-248656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6562" w:id="17"/>
    <w:p>
      <w:pPr>
        <w:sectPr>
          <w:pgSz w:w="16383" w:h="11906" w:orient="landscape"/>
        </w:sectPr>
      </w:pPr>
    </w:p>
    <w:bookmarkEnd w:id="17"/>
    <w:bookmarkEnd w:id="16"/>
    <w:bookmarkStart w:name="block-248656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69d17760-19f2-48fc-b551-840656d5e70d" w:id="20"/>
      <w:r>
        <w:rPr>
          <w:rFonts w:ascii="Times New Roman" w:hAnsi="Times New Roman"/>
          <w:b w:val="false"/>
          <w:i w:val="false"/>
          <w:color w:val="000000"/>
          <w:sz w:val="28"/>
        </w:rPr>
        <w:t>https://edsoo.ru</w:t>
      </w:r>
      <w:bookmarkEnd w:id="2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86563" w:id="21"/>
    <w:p>
      <w:pPr>
        <w:sectPr>
          <w:pgSz w:w="11906" w:h="16383" w:orient="portrait"/>
        </w:sectPr>
      </w:pPr>
    </w:p>
    <w:bookmarkEnd w:id="21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