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AB" w:rsidRPr="004C4074" w:rsidRDefault="005A44AB" w:rsidP="005F6005">
      <w:pPr>
        <w:jc w:val="center"/>
        <w:rPr>
          <w:lang w:eastAsia="en-US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63.75pt">
            <v:imagedata r:id="rId7" o:title=""/>
          </v:shape>
        </w:pict>
      </w:r>
    </w:p>
    <w:p w:rsidR="005A44AB" w:rsidRPr="004C4074" w:rsidRDefault="005A44AB" w:rsidP="004C4074">
      <w:pPr>
        <w:jc w:val="right"/>
        <w:rPr>
          <w:lang w:eastAsia="en-US"/>
        </w:rPr>
      </w:pPr>
    </w:p>
    <w:p w:rsidR="005A44AB" w:rsidRPr="004C4074" w:rsidRDefault="005A44AB" w:rsidP="004C4074">
      <w:pPr>
        <w:tabs>
          <w:tab w:val="left" w:pos="9923"/>
        </w:tabs>
        <w:spacing w:line="360" w:lineRule="auto"/>
        <w:ind w:right="566"/>
        <w:jc w:val="center"/>
        <w:rPr>
          <w:b/>
          <w:bCs/>
        </w:rPr>
      </w:pPr>
      <w:r>
        <w:rPr>
          <w:b/>
          <w:bCs/>
        </w:rPr>
        <w:br w:type="page"/>
      </w:r>
      <w:r w:rsidRPr="004C4074">
        <w:rPr>
          <w:b/>
          <w:bCs/>
        </w:rPr>
        <w:t>Пояснительная записка</w:t>
      </w:r>
    </w:p>
    <w:p w:rsidR="005A44AB" w:rsidRPr="004C4074" w:rsidRDefault="005A44AB" w:rsidP="004C4074">
      <w:pPr>
        <w:pStyle w:val="Style5"/>
        <w:widowControl/>
        <w:tabs>
          <w:tab w:val="left" w:pos="9923"/>
        </w:tabs>
        <w:spacing w:line="240" w:lineRule="auto"/>
        <w:ind w:right="566" w:firstLine="284"/>
        <w:jc w:val="both"/>
        <w:rPr>
          <w:rFonts w:ascii="Times New Roman" w:hAnsi="Times New Roman" w:cs="Times New Roman"/>
          <w:color w:val="000000"/>
        </w:rPr>
      </w:pPr>
      <w:r w:rsidRPr="004C4074">
        <w:rPr>
          <w:rFonts w:ascii="Times New Roman" w:hAnsi="Times New Roman" w:cs="Times New Roman"/>
        </w:rPr>
        <w:t>Рабочая программа по биологии для учащихся 5 класса общеобразовательных школ (базовый уровень) разработана в соответствии с Федеральным государственным образовательным стандартом ООО, п</w:t>
      </w:r>
      <w:r w:rsidRPr="004C4074">
        <w:rPr>
          <w:rFonts w:ascii="Times New Roman" w:hAnsi="Times New Roman" w:cs="Times New Roman"/>
          <w:color w:val="000000"/>
        </w:rPr>
        <w:t xml:space="preserve">римерной государственной программой по биологии для общеобразовательных школ </w:t>
      </w:r>
      <w:r w:rsidRPr="004C4074">
        <w:rPr>
          <w:rStyle w:val="FontStyle61"/>
          <w:rFonts w:ascii="Times New Roman" w:hAnsi="Times New Roman" w:cs="Times New Roman"/>
          <w:i w:val="0"/>
          <w:iCs/>
          <w:sz w:val="24"/>
        </w:rPr>
        <w:t>И.Н.</w:t>
      </w:r>
      <w:r w:rsidRPr="004C4074">
        <w:rPr>
          <w:rStyle w:val="FontStyle61"/>
          <w:rFonts w:ascii="Times New Roman" w:hAnsi="Times New Roman" w:cs="Times New Roman"/>
          <w:iCs/>
          <w:sz w:val="24"/>
        </w:rPr>
        <w:t xml:space="preserve"> </w:t>
      </w:r>
      <w:r w:rsidRPr="004C4074">
        <w:rPr>
          <w:rFonts w:ascii="Times New Roman" w:hAnsi="Times New Roman" w:cs="Times New Roman"/>
          <w:color w:val="000000"/>
        </w:rPr>
        <w:t xml:space="preserve">Пономарёва, В.С. Кучменко, О.А. Корнилова, А.Г. Драгомилов, Т.С. Сухова. </w:t>
      </w:r>
      <w:r w:rsidRPr="004C4074">
        <w:rPr>
          <w:rFonts w:ascii="Times New Roman" w:hAnsi="Times New Roman" w:cs="Times New Roman"/>
          <w:bCs/>
          <w:color w:val="000000"/>
        </w:rPr>
        <w:t>Биология</w:t>
      </w:r>
      <w:r w:rsidRPr="004C4074">
        <w:rPr>
          <w:rFonts w:ascii="Times New Roman" w:hAnsi="Times New Roman" w:cs="Times New Roman"/>
          <w:color w:val="000000"/>
        </w:rPr>
        <w:t>: 5-9 классы: программа. — М.: Вентана-Граф, 20</w:t>
      </w:r>
      <w:r>
        <w:rPr>
          <w:rFonts w:ascii="Times New Roman" w:hAnsi="Times New Roman" w:cs="Times New Roman"/>
          <w:color w:val="000000"/>
        </w:rPr>
        <w:t>19</w:t>
      </w:r>
      <w:r w:rsidRPr="004C4074">
        <w:rPr>
          <w:rFonts w:ascii="Times New Roman" w:hAnsi="Times New Roman" w:cs="Times New Roman"/>
          <w:color w:val="000000"/>
        </w:rPr>
        <w:t>.</w:t>
      </w:r>
    </w:p>
    <w:p w:rsidR="005A44AB" w:rsidRPr="004C4074" w:rsidRDefault="005A44AB" w:rsidP="004C4074">
      <w:pPr>
        <w:pStyle w:val="Style5"/>
        <w:widowControl/>
        <w:tabs>
          <w:tab w:val="left" w:pos="9639"/>
        </w:tabs>
        <w:spacing w:line="240" w:lineRule="auto"/>
        <w:ind w:right="566" w:firstLine="284"/>
        <w:jc w:val="both"/>
        <w:rPr>
          <w:rFonts w:ascii="Times New Roman" w:hAnsi="Times New Roman" w:cs="Times New Roman"/>
        </w:rPr>
      </w:pPr>
      <w:r w:rsidRPr="004C4074">
        <w:rPr>
          <w:rFonts w:ascii="Times New Roman" w:hAnsi="Times New Roman" w:cs="Times New Roman"/>
        </w:rPr>
        <w:t>Рабочая программа ориентирована на использование учебника системы «Алгоритм успеха» Биология: 5 класс: учебник для учащихся общеобразовательных учреждений / И.Н.Пономарёва, И.В.Николаев, О.А.Корнилова. – М.: Вентана-Граф, 2018.</w:t>
      </w:r>
    </w:p>
    <w:p w:rsidR="005A44AB" w:rsidRPr="004C4074" w:rsidRDefault="005A44AB" w:rsidP="004C4074">
      <w:pPr>
        <w:pStyle w:val="Style5"/>
        <w:widowControl/>
        <w:tabs>
          <w:tab w:val="left" w:pos="9639"/>
        </w:tabs>
        <w:spacing w:line="240" w:lineRule="auto"/>
        <w:ind w:right="566" w:firstLine="284"/>
        <w:jc w:val="both"/>
        <w:rPr>
          <w:rFonts w:ascii="Times New Roman" w:hAnsi="Times New Roman" w:cs="Times New Roman"/>
        </w:rPr>
      </w:pPr>
      <w:r w:rsidRPr="004C4074">
        <w:rPr>
          <w:rFonts w:ascii="Times New Roman" w:hAnsi="Times New Roman" w:cs="Times New Roman"/>
        </w:rPr>
        <w:t xml:space="preserve">Данная рабочая программа для 5 класса предусматривает обучение биологии в объёме </w:t>
      </w:r>
      <w:r w:rsidRPr="004C4074">
        <w:rPr>
          <w:rFonts w:ascii="Times New Roman" w:hAnsi="Times New Roman" w:cs="Times New Roman"/>
          <w:b/>
        </w:rPr>
        <w:t>34 часов</w:t>
      </w:r>
      <w:r w:rsidRPr="004C4074">
        <w:rPr>
          <w:rFonts w:ascii="Times New Roman" w:hAnsi="Times New Roman" w:cs="Times New Roman"/>
        </w:rPr>
        <w:t xml:space="preserve"> в год, </w:t>
      </w:r>
      <w:r w:rsidRPr="004C4074">
        <w:rPr>
          <w:rFonts w:ascii="Times New Roman" w:hAnsi="Times New Roman" w:cs="Times New Roman"/>
          <w:b/>
        </w:rPr>
        <w:t>1 час в неделю</w:t>
      </w:r>
      <w:r w:rsidRPr="004C4074">
        <w:rPr>
          <w:rFonts w:ascii="Times New Roman" w:hAnsi="Times New Roman" w:cs="Times New Roman"/>
        </w:rPr>
        <w:t>, из них – 4 часа отводятся на лабораторные работы,  2 часа – на контрольные работы.</w:t>
      </w:r>
    </w:p>
    <w:p w:rsidR="005A44AB" w:rsidRPr="004C4074" w:rsidRDefault="005A44AB" w:rsidP="004C4074">
      <w:pPr>
        <w:pStyle w:val="Style5"/>
        <w:widowControl/>
        <w:tabs>
          <w:tab w:val="left" w:pos="9639"/>
        </w:tabs>
        <w:spacing w:line="240" w:lineRule="auto"/>
        <w:ind w:right="566" w:firstLine="284"/>
        <w:jc w:val="both"/>
        <w:rPr>
          <w:rFonts w:ascii="Times New Roman" w:hAnsi="Times New Roman" w:cs="Times New Roman"/>
        </w:rPr>
      </w:pPr>
      <w:r w:rsidRPr="004C4074">
        <w:rPr>
          <w:rFonts w:ascii="Times New Roman" w:hAnsi="Times New Roman" w:cs="Times New Roman"/>
          <w:b/>
        </w:rPr>
        <w:t>Промежуточная аттестация</w:t>
      </w:r>
      <w:r w:rsidRPr="004C4074">
        <w:rPr>
          <w:rFonts w:ascii="Times New Roman" w:hAnsi="Times New Roman" w:cs="Times New Roman"/>
        </w:rPr>
        <w:t xml:space="preserve"> проводится в форме тестирования.</w:t>
      </w:r>
    </w:p>
    <w:p w:rsidR="005A44AB" w:rsidRPr="004C4074" w:rsidRDefault="005A44AB" w:rsidP="004C4074">
      <w:pPr>
        <w:pStyle w:val="NormalWeb"/>
        <w:tabs>
          <w:tab w:val="left" w:pos="9639"/>
        </w:tabs>
        <w:spacing w:before="0" w:beforeAutospacing="0" w:after="0" w:afterAutospacing="0"/>
        <w:ind w:right="566" w:firstLine="284"/>
        <w:jc w:val="both"/>
        <w:rPr>
          <w:color w:val="000000"/>
        </w:rPr>
      </w:pPr>
      <w:r w:rsidRPr="004C4074">
        <w:rPr>
          <w:color w:val="000000"/>
        </w:rPr>
        <w:t>Рабочая программа направлена на обеспечение достижений планируемых результатов освоения основной образовательной программы основного общего образования.</w:t>
      </w:r>
    </w:p>
    <w:p w:rsidR="005A44AB" w:rsidRPr="004C4074" w:rsidRDefault="005A44AB" w:rsidP="004C4074">
      <w:pPr>
        <w:pStyle w:val="c0"/>
        <w:shd w:val="clear" w:color="auto" w:fill="FFFFFF"/>
        <w:tabs>
          <w:tab w:val="left" w:pos="10206"/>
        </w:tabs>
        <w:spacing w:before="0" w:beforeAutospacing="0" w:after="0" w:afterAutospacing="0"/>
        <w:ind w:right="567" w:firstLine="284"/>
        <w:jc w:val="both"/>
        <w:rPr>
          <w:color w:val="000000"/>
        </w:rPr>
      </w:pPr>
      <w:r w:rsidRPr="004C4074">
        <w:rPr>
          <w:rStyle w:val="c1"/>
          <w:b/>
          <w:bCs/>
          <w:color w:val="000000"/>
        </w:rPr>
        <w:t>Цели и задачи учебного курса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обеспечение  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освоение знаний о живой природе и присущих ей закономерностях;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A44AB" w:rsidRPr="004C4074" w:rsidRDefault="005A44AB" w:rsidP="004C4074">
      <w:pPr>
        <w:pStyle w:val="c0"/>
        <w:numPr>
          <w:ilvl w:val="0"/>
          <w:numId w:val="1"/>
        </w:numPr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left="0" w:right="567" w:firstLine="284"/>
        <w:jc w:val="both"/>
        <w:rPr>
          <w:color w:val="000000"/>
        </w:rPr>
      </w:pPr>
      <w:r w:rsidRPr="004C4074">
        <w:rPr>
          <w:rStyle w:val="c9"/>
          <w:color w:val="000000"/>
        </w:rPr>
        <w:t>использование приобретенных знаний и умений в повседневной жизни</w:t>
      </w:r>
    </w:p>
    <w:p w:rsidR="005A44AB" w:rsidRPr="004C4074" w:rsidRDefault="005A44AB" w:rsidP="004C4074">
      <w:pPr>
        <w:pStyle w:val="c0"/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right="567" w:firstLine="284"/>
        <w:jc w:val="both"/>
        <w:rPr>
          <w:rStyle w:val="c9"/>
          <w:color w:val="000000"/>
        </w:rPr>
      </w:pPr>
      <w:r w:rsidRPr="004C4074">
        <w:rPr>
          <w:rStyle w:val="c9"/>
          <w:color w:val="000000"/>
        </w:rPr>
        <w:t>Для приобретения практических навыков и повышения уровня знаний в рабочую программу включены  лабораторные работы и  контрольные работы, предусмотренные авторской программой. Нумерация лабораторных работ дана в 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</w:r>
    </w:p>
    <w:p w:rsidR="005A44AB" w:rsidRPr="004C4074" w:rsidRDefault="005A44AB" w:rsidP="004C4074">
      <w:pPr>
        <w:pStyle w:val="c0"/>
        <w:shd w:val="clear" w:color="auto" w:fill="FFFFFF"/>
        <w:tabs>
          <w:tab w:val="left" w:pos="1701"/>
          <w:tab w:val="left" w:pos="10206"/>
        </w:tabs>
        <w:spacing w:before="0" w:beforeAutospacing="0" w:after="0" w:afterAutospacing="0"/>
        <w:ind w:right="567" w:firstLine="284"/>
        <w:jc w:val="both"/>
        <w:rPr>
          <w:color w:val="000000"/>
        </w:rPr>
      </w:pPr>
    </w:p>
    <w:p w:rsidR="005A44AB" w:rsidRPr="004C4074" w:rsidRDefault="005A44AB" w:rsidP="004C4074">
      <w:pPr>
        <w:jc w:val="both"/>
        <w:rPr>
          <w:b/>
        </w:rPr>
      </w:pPr>
      <w:r w:rsidRPr="004C4074">
        <w:rPr>
          <w:b/>
        </w:rPr>
        <w:t>Планируемые результаты освоения курса</w:t>
      </w:r>
    </w:p>
    <w:p w:rsidR="005A44AB" w:rsidRPr="004C4074" w:rsidRDefault="005A44AB" w:rsidP="004C4074">
      <w:pPr>
        <w:jc w:val="both"/>
        <w:rPr>
          <w:b/>
        </w:rPr>
      </w:pPr>
    </w:p>
    <w:p w:rsidR="005A44AB" w:rsidRPr="004C4074" w:rsidRDefault="005A44AB" w:rsidP="004C4074">
      <w:pPr>
        <w:jc w:val="both"/>
      </w:pPr>
      <w:r w:rsidRPr="004C4074">
        <w:rPr>
          <w:b/>
        </w:rPr>
        <w:t>Учащиеся научатся:</w:t>
      </w:r>
    </w:p>
    <w:p w:rsidR="005A44AB" w:rsidRPr="004C4074" w:rsidRDefault="005A44AB" w:rsidP="004C4074">
      <w:pPr>
        <w:pStyle w:val="ListParagraph"/>
        <w:numPr>
          <w:ilvl w:val="0"/>
          <w:numId w:val="2"/>
        </w:numPr>
        <w:ind w:left="0"/>
        <w:jc w:val="both"/>
      </w:pPr>
      <w:r w:rsidRPr="004C4074">
        <w:t>пользоваться научными методами для распознания биологических проблем;</w:t>
      </w:r>
    </w:p>
    <w:p w:rsidR="005A44AB" w:rsidRPr="004C4074" w:rsidRDefault="005A44AB" w:rsidP="004C4074">
      <w:pPr>
        <w:pStyle w:val="ListParagraph"/>
        <w:numPr>
          <w:ilvl w:val="0"/>
          <w:numId w:val="2"/>
        </w:numPr>
        <w:ind w:left="0"/>
        <w:jc w:val="both"/>
      </w:pPr>
      <w:r w:rsidRPr="004C4074">
        <w:t>давать научное объяснение биологическим</w:t>
      </w:r>
    </w:p>
    <w:p w:rsidR="005A44AB" w:rsidRPr="004C4074" w:rsidRDefault="005A44AB" w:rsidP="004C4074">
      <w:pPr>
        <w:jc w:val="both"/>
      </w:pPr>
      <w:r w:rsidRPr="004C4074">
        <w:t>фактам, процессам, явлениям, закономерностям,</w:t>
      </w:r>
    </w:p>
    <w:p w:rsidR="005A44AB" w:rsidRPr="004C4074" w:rsidRDefault="005A44AB" w:rsidP="004C4074">
      <w:pPr>
        <w:jc w:val="both"/>
      </w:pPr>
      <w:r w:rsidRPr="004C4074">
        <w:t>их роли в жизни организмов и человека;</w:t>
      </w:r>
    </w:p>
    <w:p w:rsidR="005A44AB" w:rsidRPr="004C4074" w:rsidRDefault="005A44AB" w:rsidP="004C4074">
      <w:pPr>
        <w:pStyle w:val="ListParagraph"/>
        <w:numPr>
          <w:ilvl w:val="0"/>
          <w:numId w:val="3"/>
        </w:numPr>
        <w:ind w:left="0"/>
        <w:jc w:val="both"/>
      </w:pPr>
      <w:r w:rsidRPr="004C4074">
        <w:t>проводить наблюдения за живыми объектами;</w:t>
      </w:r>
    </w:p>
    <w:p w:rsidR="005A44AB" w:rsidRPr="004C4074" w:rsidRDefault="005A44AB" w:rsidP="004C4074">
      <w:pPr>
        <w:pStyle w:val="ListParagraph"/>
        <w:numPr>
          <w:ilvl w:val="0"/>
          <w:numId w:val="3"/>
        </w:numPr>
        <w:ind w:left="0"/>
        <w:jc w:val="both"/>
      </w:pPr>
      <w:r w:rsidRPr="004C4074">
        <w:t>описывать биологические объекты, процессы</w:t>
      </w:r>
    </w:p>
    <w:p w:rsidR="005A44AB" w:rsidRPr="004C4074" w:rsidRDefault="005A44AB" w:rsidP="004C4074">
      <w:pPr>
        <w:jc w:val="both"/>
      </w:pPr>
      <w:r w:rsidRPr="004C4074">
        <w:t>и явления; ставить несложные биологические эксперименты и интерпретировать их результаты.</w:t>
      </w:r>
    </w:p>
    <w:p w:rsidR="005A44AB" w:rsidRPr="004C4074" w:rsidRDefault="005A44AB" w:rsidP="004C4074">
      <w:pPr>
        <w:jc w:val="both"/>
      </w:pPr>
    </w:p>
    <w:p w:rsidR="005A44AB" w:rsidRPr="004C4074" w:rsidRDefault="005A44AB" w:rsidP="004C4074">
      <w:pPr>
        <w:jc w:val="both"/>
        <w:rPr>
          <w:b/>
        </w:rPr>
      </w:pPr>
      <w:r w:rsidRPr="004C4074">
        <w:rPr>
          <w:b/>
        </w:rPr>
        <w:t>Учащиеся получат возможность научиться:</w:t>
      </w:r>
    </w:p>
    <w:p w:rsidR="005A44AB" w:rsidRPr="004C4074" w:rsidRDefault="005A44AB" w:rsidP="004C4074">
      <w:pPr>
        <w:jc w:val="both"/>
        <w:rPr>
          <w:b/>
        </w:rPr>
      </w:pPr>
    </w:p>
    <w:p w:rsidR="005A44AB" w:rsidRPr="004C4074" w:rsidRDefault="005A44AB" w:rsidP="004C4074">
      <w:pPr>
        <w:pStyle w:val="ListParagraph"/>
        <w:numPr>
          <w:ilvl w:val="0"/>
          <w:numId w:val="5"/>
        </w:numPr>
        <w:ind w:left="0" w:firstLine="1134"/>
        <w:jc w:val="both"/>
      </w:pPr>
      <w:r w:rsidRPr="004C4074">
        <w:t>осознанно использовать знания основных правил поведения в природе и основ здорового образа жизни в быту;</w:t>
      </w:r>
    </w:p>
    <w:p w:rsidR="005A44AB" w:rsidRPr="004C4074" w:rsidRDefault="005A44AB" w:rsidP="004C4074">
      <w:pPr>
        <w:pStyle w:val="ListParagraph"/>
        <w:numPr>
          <w:ilvl w:val="0"/>
          <w:numId w:val="4"/>
        </w:numPr>
        <w:ind w:left="0" w:firstLine="1135"/>
        <w:jc w:val="both"/>
      </w:pPr>
      <w:r w:rsidRPr="004C4074"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A44AB" w:rsidRPr="004C4074" w:rsidRDefault="005A44AB" w:rsidP="004C4074">
      <w:pPr>
        <w:pStyle w:val="ListParagraph"/>
        <w:numPr>
          <w:ilvl w:val="0"/>
          <w:numId w:val="4"/>
        </w:numPr>
        <w:ind w:left="0" w:firstLine="1135"/>
        <w:jc w:val="both"/>
      </w:pPr>
      <w:r w:rsidRPr="004C4074">
        <w:t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A44AB" w:rsidRPr="004C4074" w:rsidRDefault="005A44AB" w:rsidP="004C4074">
      <w:pPr>
        <w:jc w:val="both"/>
      </w:pPr>
    </w:p>
    <w:p w:rsidR="005A44AB" w:rsidRPr="004C4074" w:rsidRDefault="005A44AB" w:rsidP="004C4074">
      <w:pPr>
        <w:pStyle w:val="ListParagraph"/>
        <w:numPr>
          <w:ilvl w:val="0"/>
          <w:numId w:val="4"/>
        </w:numPr>
        <w:ind w:left="0" w:firstLine="1134"/>
        <w:jc w:val="both"/>
      </w:pPr>
      <w:r w:rsidRPr="004C4074"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A44AB" w:rsidRPr="004C4074" w:rsidRDefault="005A44AB" w:rsidP="004C4074">
      <w:pPr>
        <w:pStyle w:val="ListParagraph"/>
        <w:ind w:left="0"/>
        <w:jc w:val="both"/>
      </w:pPr>
    </w:p>
    <w:p w:rsidR="005A44AB" w:rsidRPr="004C4074" w:rsidRDefault="005A44AB" w:rsidP="004C4074">
      <w:pPr>
        <w:pStyle w:val="ListParagraph"/>
        <w:ind w:left="0"/>
        <w:jc w:val="both"/>
      </w:pPr>
    </w:p>
    <w:p w:rsidR="005A44AB" w:rsidRPr="004C4074" w:rsidRDefault="005A44AB" w:rsidP="004C4074">
      <w:pPr>
        <w:pStyle w:val="ListParagraph"/>
        <w:ind w:left="0"/>
        <w:jc w:val="both"/>
      </w:pPr>
    </w:p>
    <w:p w:rsidR="005A44AB" w:rsidRPr="004C4074" w:rsidRDefault="005A44AB" w:rsidP="00075C9D">
      <w:pPr>
        <w:widowControl w:val="0"/>
        <w:suppressAutoHyphens/>
        <w:spacing w:before="120" w:after="120"/>
        <w:ind w:left="360"/>
        <w:jc w:val="both"/>
        <w:rPr>
          <w:b/>
          <w:lang w:eastAsia="ar-SA"/>
        </w:rPr>
      </w:pPr>
      <w:r w:rsidRPr="004C4074">
        <w:rPr>
          <w:b/>
          <w:lang w:eastAsia="ar-SA"/>
        </w:rPr>
        <w:t>Личностные, метапредметные и предметные результаты освоения учебного предмета «Биология»</w:t>
      </w:r>
    </w:p>
    <w:p w:rsidR="005A44AB" w:rsidRPr="004C4074" w:rsidRDefault="005A44AB" w:rsidP="00075C9D">
      <w:pPr>
        <w:widowControl w:val="0"/>
        <w:suppressAutoHyphens/>
        <w:autoSpaceDE w:val="0"/>
        <w:autoSpaceDN w:val="0"/>
        <w:adjustRightInd w:val="0"/>
        <w:ind w:left="360" w:right="-248" w:firstLine="240"/>
        <w:jc w:val="both"/>
        <w:rPr>
          <w:lang w:eastAsia="ar-SA"/>
        </w:rPr>
      </w:pPr>
      <w:r w:rsidRPr="004C4074">
        <w:rPr>
          <w:b/>
          <w:bCs/>
          <w:i/>
          <w:iCs/>
          <w:spacing w:val="-1"/>
          <w:u w:val="thick"/>
          <w:lang w:eastAsia="ar-SA"/>
        </w:rPr>
        <w:t>Ли</w:t>
      </w:r>
      <w:r w:rsidRPr="004C4074">
        <w:rPr>
          <w:b/>
          <w:bCs/>
          <w:i/>
          <w:iCs/>
          <w:spacing w:val="-2"/>
          <w:u w:val="thick"/>
          <w:lang w:eastAsia="ar-SA"/>
        </w:rPr>
        <w:t>ч</w:t>
      </w:r>
      <w:r w:rsidRPr="004C4074">
        <w:rPr>
          <w:b/>
          <w:bCs/>
          <w:i/>
          <w:iCs/>
          <w:spacing w:val="-1"/>
          <w:u w:val="thick"/>
          <w:lang w:eastAsia="ar-SA"/>
        </w:rPr>
        <w:t>н</w:t>
      </w:r>
      <w:r w:rsidRPr="004C4074">
        <w:rPr>
          <w:b/>
          <w:bCs/>
          <w:i/>
          <w:iCs/>
          <w:u w:val="thick"/>
          <w:lang w:eastAsia="ar-SA"/>
        </w:rPr>
        <w:t>о</w:t>
      </w:r>
      <w:r w:rsidRPr="004C4074">
        <w:rPr>
          <w:b/>
          <w:bCs/>
          <w:i/>
          <w:iCs/>
          <w:spacing w:val="-5"/>
          <w:u w:val="thick"/>
          <w:lang w:eastAsia="ar-SA"/>
        </w:rPr>
        <w:t>с</w:t>
      </w:r>
      <w:r w:rsidRPr="004C4074">
        <w:rPr>
          <w:b/>
          <w:bCs/>
          <w:i/>
          <w:iCs/>
          <w:spacing w:val="4"/>
          <w:u w:val="thick"/>
          <w:lang w:eastAsia="ar-SA"/>
        </w:rPr>
        <w:t>т</w:t>
      </w:r>
      <w:r w:rsidRPr="004C4074">
        <w:rPr>
          <w:b/>
          <w:bCs/>
          <w:i/>
          <w:iCs/>
          <w:spacing w:val="-1"/>
          <w:u w:val="thick"/>
          <w:lang w:eastAsia="ar-SA"/>
        </w:rPr>
        <w:t>н</w:t>
      </w:r>
      <w:r w:rsidRPr="004C4074">
        <w:rPr>
          <w:b/>
          <w:bCs/>
          <w:i/>
          <w:iCs/>
          <w:spacing w:val="-4"/>
          <w:u w:val="thick"/>
          <w:lang w:eastAsia="ar-SA"/>
        </w:rPr>
        <w:t>ы</w:t>
      </w:r>
      <w:r w:rsidRPr="004C4074">
        <w:rPr>
          <w:b/>
          <w:bCs/>
          <w:i/>
          <w:iCs/>
          <w:spacing w:val="-1"/>
          <w:u w:val="thick"/>
          <w:lang w:eastAsia="ar-SA"/>
        </w:rPr>
        <w:t>м</w:t>
      </w:r>
      <w:r w:rsidRPr="004C4074">
        <w:rPr>
          <w:b/>
          <w:bCs/>
          <w:i/>
          <w:iCs/>
          <w:u w:val="thick"/>
          <w:lang w:eastAsia="ar-SA"/>
        </w:rPr>
        <w:t xml:space="preserve">и  </w:t>
      </w:r>
      <w:r w:rsidRPr="004C4074">
        <w:rPr>
          <w:b/>
          <w:bCs/>
          <w:i/>
          <w:iCs/>
          <w:spacing w:val="-17"/>
          <w:u w:val="thick"/>
          <w:lang w:eastAsia="ar-SA"/>
        </w:rPr>
        <w:t xml:space="preserve"> </w:t>
      </w:r>
      <w:r w:rsidRPr="004C4074">
        <w:rPr>
          <w:b/>
          <w:bCs/>
          <w:i/>
          <w:iCs/>
          <w:u w:val="thick"/>
          <w:lang w:eastAsia="ar-SA"/>
        </w:rPr>
        <w:t>р</w:t>
      </w:r>
      <w:r w:rsidRPr="004C4074">
        <w:rPr>
          <w:b/>
          <w:bCs/>
          <w:i/>
          <w:iCs/>
          <w:spacing w:val="-3"/>
          <w:u w:val="thick"/>
          <w:lang w:eastAsia="ar-SA"/>
        </w:rPr>
        <w:t>е</w:t>
      </w:r>
      <w:r w:rsidRPr="004C4074">
        <w:rPr>
          <w:b/>
          <w:bCs/>
          <w:i/>
          <w:iCs/>
          <w:spacing w:val="-2"/>
          <w:u w:val="thick"/>
          <w:lang w:eastAsia="ar-SA"/>
        </w:rPr>
        <w:t>з</w:t>
      </w:r>
      <w:r w:rsidRPr="004C4074">
        <w:rPr>
          <w:b/>
          <w:bCs/>
          <w:i/>
          <w:iCs/>
          <w:u w:val="thick"/>
          <w:lang w:eastAsia="ar-SA"/>
        </w:rPr>
        <w:t>у</w:t>
      </w:r>
      <w:r w:rsidRPr="004C4074">
        <w:rPr>
          <w:b/>
          <w:bCs/>
          <w:i/>
          <w:iCs/>
          <w:spacing w:val="-1"/>
          <w:u w:val="thick"/>
          <w:lang w:eastAsia="ar-SA"/>
        </w:rPr>
        <w:t>л</w:t>
      </w:r>
      <w:r w:rsidRPr="004C4074">
        <w:rPr>
          <w:b/>
          <w:bCs/>
          <w:i/>
          <w:iCs/>
          <w:spacing w:val="-4"/>
          <w:u w:val="thick"/>
          <w:lang w:eastAsia="ar-SA"/>
        </w:rPr>
        <w:t>ь</w:t>
      </w:r>
      <w:r w:rsidRPr="004C4074">
        <w:rPr>
          <w:b/>
          <w:bCs/>
          <w:i/>
          <w:iCs/>
          <w:spacing w:val="4"/>
          <w:u w:val="thick"/>
          <w:lang w:eastAsia="ar-SA"/>
        </w:rPr>
        <w:t>т</w:t>
      </w:r>
      <w:r w:rsidRPr="004C4074">
        <w:rPr>
          <w:b/>
          <w:bCs/>
          <w:i/>
          <w:iCs/>
          <w:spacing w:val="-4"/>
          <w:u w:val="thick"/>
          <w:lang w:eastAsia="ar-SA"/>
        </w:rPr>
        <w:t>а</w:t>
      </w:r>
      <w:r w:rsidRPr="004C4074">
        <w:rPr>
          <w:b/>
          <w:bCs/>
          <w:i/>
          <w:iCs/>
          <w:spacing w:val="1"/>
          <w:u w:val="thick"/>
          <w:lang w:eastAsia="ar-SA"/>
        </w:rPr>
        <w:t>т</w:t>
      </w:r>
      <w:r w:rsidRPr="004C4074">
        <w:rPr>
          <w:b/>
          <w:bCs/>
          <w:i/>
          <w:iCs/>
          <w:spacing w:val="-2"/>
          <w:u w:val="thick"/>
          <w:lang w:eastAsia="ar-SA"/>
        </w:rPr>
        <w:t>а</w:t>
      </w:r>
      <w:r w:rsidRPr="004C4074">
        <w:rPr>
          <w:b/>
          <w:bCs/>
          <w:i/>
          <w:iCs/>
          <w:spacing w:val="-1"/>
          <w:u w:val="thick"/>
          <w:lang w:eastAsia="ar-SA"/>
        </w:rPr>
        <w:t>м</w:t>
      </w:r>
      <w:r w:rsidRPr="004C4074">
        <w:rPr>
          <w:b/>
          <w:bCs/>
          <w:i/>
          <w:iCs/>
          <w:u w:val="thick"/>
          <w:lang w:eastAsia="ar-SA"/>
        </w:rPr>
        <w:t>и</w:t>
      </w:r>
      <w:r w:rsidRPr="004C4074">
        <w:rPr>
          <w:b/>
          <w:bCs/>
          <w:i/>
          <w:iCs/>
          <w:lang w:eastAsia="ar-SA"/>
        </w:rPr>
        <w:t xml:space="preserve"> </w:t>
      </w:r>
      <w:r w:rsidRPr="004C4074">
        <w:rPr>
          <w:b/>
          <w:bCs/>
          <w:i/>
          <w:iCs/>
          <w:spacing w:val="-17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чения  </w:t>
      </w:r>
      <w:r w:rsidRPr="004C4074">
        <w:rPr>
          <w:spacing w:val="-18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ед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а  </w:t>
      </w:r>
      <w:r w:rsidRPr="004C4074">
        <w:rPr>
          <w:spacing w:val="-16"/>
          <w:lang w:eastAsia="ar-SA"/>
        </w:rPr>
        <w:t xml:space="preserve"> </w:t>
      </w:r>
      <w:r w:rsidRPr="004C4074">
        <w:rPr>
          <w:spacing w:val="-2"/>
          <w:lang w:eastAsia="ar-SA"/>
        </w:rPr>
        <w:t>«</w:t>
      </w:r>
      <w:r w:rsidRPr="004C4074">
        <w:rPr>
          <w:spacing w:val="-1"/>
          <w:lang w:eastAsia="ar-SA"/>
        </w:rPr>
        <w:t>Б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 xml:space="preserve">ия»  </w:t>
      </w:r>
      <w:r w:rsidRPr="004C4074">
        <w:rPr>
          <w:spacing w:val="-18"/>
          <w:lang w:eastAsia="ar-SA"/>
        </w:rPr>
        <w:t xml:space="preserve"> 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я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ся 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ед</w:t>
      </w:r>
      <w:r w:rsidRPr="004C4074">
        <w:rPr>
          <w:spacing w:val="-4"/>
          <w:lang w:eastAsia="ar-SA"/>
        </w:rPr>
        <w:t>у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 xml:space="preserve">ие 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ения: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6"/>
        </w:numPr>
        <w:tabs>
          <w:tab w:val="left" w:pos="960"/>
        </w:tabs>
        <w:suppressAutoHyphens/>
        <w:autoSpaceDE w:val="0"/>
        <w:autoSpaceDN w:val="0"/>
        <w:adjustRightInd w:val="0"/>
        <w:spacing w:before="23"/>
        <w:ind w:left="360" w:right="-240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со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на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31"/>
          <w:lang w:eastAsia="ar-SA"/>
        </w:rPr>
        <w:t xml:space="preserve"> 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ди</w:t>
      </w:r>
      <w:r w:rsidRPr="004C4074">
        <w:rPr>
          <w:lang w:eastAsia="ar-SA"/>
        </w:rPr>
        <w:t>нс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 xml:space="preserve">о </w:t>
      </w:r>
      <w:r w:rsidRPr="004C4074">
        <w:rPr>
          <w:spacing w:val="-29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-30"/>
          <w:lang w:eastAsia="ar-SA"/>
        </w:rPr>
        <w:t xml:space="preserve"> </w:t>
      </w:r>
      <w:r w:rsidRPr="004C4074">
        <w:rPr>
          <w:lang w:eastAsia="ar-SA"/>
        </w:rPr>
        <w:t>це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31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р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 xml:space="preserve">его </w:t>
      </w:r>
      <w:r w:rsidRPr="004C4074">
        <w:rPr>
          <w:spacing w:val="-29"/>
          <w:lang w:eastAsia="ar-SA"/>
        </w:rPr>
        <w:t xml:space="preserve"> 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ра, </w:t>
      </w:r>
      <w:r w:rsidRPr="004C4074">
        <w:rPr>
          <w:spacing w:val="-28"/>
          <w:lang w:eastAsia="ar-SA"/>
        </w:rPr>
        <w:t xml:space="preserve"> 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зм</w:t>
      </w:r>
      <w:r w:rsidRPr="004C4074">
        <w:rPr>
          <w:spacing w:val="-2"/>
          <w:lang w:eastAsia="ar-SA"/>
        </w:rPr>
        <w:t>о</w:t>
      </w:r>
      <w:r w:rsidRPr="004C4074">
        <w:rPr>
          <w:spacing w:val="-1"/>
          <w:lang w:eastAsia="ar-SA"/>
        </w:rPr>
        <w:t>ж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 xml:space="preserve">и его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на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ае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и и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об</w:t>
      </w:r>
      <w:r w:rsidRPr="004C4074">
        <w:rPr>
          <w:spacing w:val="-2"/>
          <w:lang w:eastAsia="ar-SA"/>
        </w:rPr>
        <w:t>ъ</w:t>
      </w:r>
      <w:r w:rsidRPr="004C4074">
        <w:rPr>
          <w:lang w:eastAsia="ar-SA"/>
        </w:rPr>
        <w:t>я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и 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а о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д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и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ни</w:t>
      </w:r>
      <w:r w:rsidRPr="004C4074">
        <w:rPr>
          <w:lang w:eastAsia="ar-SA"/>
        </w:rPr>
        <w:t>й н</w:t>
      </w:r>
      <w:r w:rsidRPr="004C4074">
        <w:rPr>
          <w:spacing w:val="-3"/>
          <w:lang w:eastAsia="ar-SA"/>
        </w:rPr>
        <w:t>а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ки.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suppressAutoHyphens/>
        <w:autoSpaceDE w:val="0"/>
        <w:autoSpaceDN w:val="0"/>
        <w:adjustRightInd w:val="0"/>
        <w:ind w:left="360" w:right="-20"/>
        <w:jc w:val="both"/>
        <w:rPr>
          <w:position w:val="-1"/>
          <w:lang w:eastAsia="ar-SA"/>
        </w:rPr>
      </w:pPr>
      <w:r w:rsidRPr="004C4074">
        <w:rPr>
          <w:spacing w:val="-2"/>
          <w:position w:val="-1"/>
          <w:lang w:eastAsia="ar-SA"/>
        </w:rPr>
        <w:t>П</w:t>
      </w:r>
      <w:r w:rsidRPr="004C4074">
        <w:rPr>
          <w:position w:val="-1"/>
          <w:lang w:eastAsia="ar-SA"/>
        </w:rPr>
        <w:t>ос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е</w:t>
      </w:r>
      <w:r w:rsidRPr="004C4074">
        <w:rPr>
          <w:spacing w:val="-2"/>
          <w:position w:val="-1"/>
          <w:lang w:eastAsia="ar-SA"/>
        </w:rPr>
        <w:t>п</w:t>
      </w:r>
      <w:r w:rsidRPr="004C4074">
        <w:rPr>
          <w:position w:val="-1"/>
          <w:lang w:eastAsia="ar-SA"/>
        </w:rPr>
        <w:t>е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 xml:space="preserve">но </w:t>
      </w:r>
      <w:r w:rsidRPr="004C4074">
        <w:rPr>
          <w:spacing w:val="-3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ыс</w:t>
      </w:r>
      <w:r w:rsidRPr="004C4074">
        <w:rPr>
          <w:spacing w:val="-3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р</w:t>
      </w:r>
      <w:r w:rsidRPr="004C4074">
        <w:rPr>
          <w:spacing w:val="-3"/>
          <w:position w:val="-1"/>
          <w:lang w:eastAsia="ar-SA"/>
        </w:rPr>
        <w:t>а</w:t>
      </w:r>
      <w:r w:rsidRPr="004C4074">
        <w:rPr>
          <w:position w:val="-1"/>
          <w:lang w:eastAsia="ar-SA"/>
        </w:rPr>
        <w:t>и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а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ь</w:t>
      </w:r>
      <w:r w:rsidRPr="004C4074">
        <w:rPr>
          <w:spacing w:val="-2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с</w:t>
      </w:r>
      <w:r w:rsidRPr="004C4074">
        <w:rPr>
          <w:spacing w:val="-2"/>
          <w:position w:val="-1"/>
          <w:lang w:eastAsia="ar-SA"/>
        </w:rPr>
        <w:t>о</w:t>
      </w:r>
      <w:r w:rsidRPr="004C4074">
        <w:rPr>
          <w:position w:val="-1"/>
          <w:lang w:eastAsia="ar-SA"/>
        </w:rPr>
        <w:t>бс</w:t>
      </w:r>
      <w:r w:rsidRPr="004C4074">
        <w:rPr>
          <w:spacing w:val="-1"/>
          <w:position w:val="-1"/>
          <w:lang w:eastAsia="ar-SA"/>
        </w:rPr>
        <w:t>тв</w:t>
      </w:r>
      <w:r w:rsidRPr="004C4074">
        <w:rPr>
          <w:spacing w:val="-3"/>
          <w:position w:val="-1"/>
          <w:lang w:eastAsia="ar-SA"/>
        </w:rPr>
        <w:t>е</w:t>
      </w:r>
      <w:r w:rsidRPr="004C4074">
        <w:rPr>
          <w:position w:val="-1"/>
          <w:lang w:eastAsia="ar-SA"/>
        </w:rPr>
        <w:t>н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>ое</w:t>
      </w:r>
      <w:r w:rsidRPr="004C4074">
        <w:rPr>
          <w:spacing w:val="-3"/>
          <w:position w:val="-1"/>
          <w:lang w:eastAsia="ar-SA"/>
        </w:rPr>
        <w:t xml:space="preserve"> </w:t>
      </w:r>
      <w:r w:rsidRPr="004C4074">
        <w:rPr>
          <w:spacing w:val="-2"/>
          <w:position w:val="-1"/>
          <w:lang w:eastAsia="ar-SA"/>
        </w:rPr>
        <w:t>ц</w:t>
      </w:r>
      <w:r w:rsidRPr="004C4074">
        <w:rPr>
          <w:position w:val="-1"/>
          <w:lang w:eastAsia="ar-SA"/>
        </w:rPr>
        <w:t>е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>ос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 xml:space="preserve">ое </w:t>
      </w:r>
      <w:r w:rsidRPr="004C4074">
        <w:rPr>
          <w:spacing w:val="-3"/>
          <w:position w:val="-1"/>
          <w:lang w:eastAsia="ar-SA"/>
        </w:rPr>
        <w:t>м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>ро</w:t>
      </w:r>
      <w:r w:rsidRPr="004C4074">
        <w:rPr>
          <w:spacing w:val="-3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зз</w:t>
      </w:r>
      <w:r w:rsidRPr="004C4074">
        <w:rPr>
          <w:spacing w:val="-2"/>
          <w:position w:val="-1"/>
          <w:lang w:eastAsia="ar-SA"/>
        </w:rPr>
        <w:t>р</w:t>
      </w:r>
      <w:r w:rsidRPr="004C4074">
        <w:rPr>
          <w:position w:val="-1"/>
          <w:lang w:eastAsia="ar-SA"/>
        </w:rPr>
        <w:t>ен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>е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suppressAutoHyphens/>
        <w:autoSpaceDE w:val="0"/>
        <w:autoSpaceDN w:val="0"/>
        <w:adjustRightInd w:val="0"/>
        <w:ind w:left="360" w:right="-239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со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на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22"/>
          <w:lang w:eastAsia="ar-SA"/>
        </w:rPr>
        <w:t xml:space="preserve">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22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23"/>
          <w:lang w:eastAsia="ar-SA"/>
        </w:rPr>
        <w:t xml:space="preserve"> </w:t>
      </w:r>
      <w:r w:rsidRPr="004C4074">
        <w:rPr>
          <w:lang w:eastAsia="ar-SA"/>
        </w:rPr>
        <w:t>го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22"/>
          <w:lang w:eastAsia="ar-SA"/>
        </w:rPr>
        <w:t xml:space="preserve"> </w:t>
      </w:r>
      <w:r w:rsidRPr="004C4074">
        <w:rPr>
          <w:lang w:eastAsia="ar-SA"/>
        </w:rPr>
        <w:t>к</w:t>
      </w:r>
      <w:r w:rsidRPr="004C4074">
        <w:rPr>
          <w:spacing w:val="21"/>
          <w:lang w:eastAsia="ar-SA"/>
        </w:rPr>
        <w:t xml:space="preserve"> </w:t>
      </w:r>
      <w:r w:rsidRPr="004C4074">
        <w:rPr>
          <w:lang w:eastAsia="ar-SA"/>
        </w:rPr>
        <w:t>са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об</w:t>
      </w:r>
      <w:r w:rsidRPr="004C4074">
        <w:rPr>
          <w:lang w:eastAsia="ar-SA"/>
        </w:rPr>
        <w:t>ра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ю</w:t>
      </w:r>
      <w:r w:rsidRPr="004C4074">
        <w:rPr>
          <w:lang w:eastAsia="ar-SA"/>
        </w:rPr>
        <w:t>,</w:t>
      </w:r>
      <w:r w:rsidRPr="004C4074">
        <w:rPr>
          <w:spacing w:val="22"/>
          <w:lang w:eastAsia="ar-SA"/>
        </w:rPr>
        <w:t xml:space="preserve"> </w:t>
      </w:r>
      <w:r w:rsidRPr="004C4074">
        <w:rPr>
          <w:lang w:eastAsia="ar-SA"/>
        </w:rPr>
        <w:t>в</w:t>
      </w:r>
      <w:r w:rsidRPr="004C4074">
        <w:rPr>
          <w:spacing w:val="22"/>
          <w:lang w:eastAsia="ar-SA"/>
        </w:rPr>
        <w:t xml:space="preserve"> 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ом</w:t>
      </w:r>
      <w:r w:rsidRPr="004C4074">
        <w:rPr>
          <w:spacing w:val="22"/>
          <w:lang w:eastAsia="ar-SA"/>
        </w:rPr>
        <w:t xml:space="preserve"> </w:t>
      </w:r>
      <w:r w:rsidRPr="004C4074">
        <w:rPr>
          <w:lang w:eastAsia="ar-SA"/>
        </w:rPr>
        <w:t>чис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 и в</w:t>
      </w:r>
      <w:r w:rsidRPr="004C4074">
        <w:rPr>
          <w:spacing w:val="-1"/>
          <w:lang w:eastAsia="ar-SA"/>
        </w:rPr>
        <w:t xml:space="preserve"> </w:t>
      </w:r>
      <w:r w:rsidRPr="004C4074">
        <w:rPr>
          <w:lang w:eastAsia="ar-SA"/>
        </w:rPr>
        <w:t>ра</w:t>
      </w:r>
      <w:r w:rsidRPr="004C4074">
        <w:rPr>
          <w:spacing w:val="-1"/>
          <w:lang w:eastAsia="ar-SA"/>
        </w:rPr>
        <w:t>м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 xml:space="preserve">ах 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о</w:t>
      </w:r>
      <w:r w:rsidRPr="004C4074">
        <w:rPr>
          <w:spacing w:val="-3"/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й д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и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 xml:space="preserve">не </w:t>
      </w:r>
      <w:r w:rsidRPr="004C4074">
        <w:rPr>
          <w:spacing w:val="-1"/>
          <w:lang w:eastAsia="ar-SA"/>
        </w:rPr>
        <w:t>ш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ы.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suppressAutoHyphens/>
        <w:autoSpaceDE w:val="0"/>
        <w:autoSpaceDN w:val="0"/>
        <w:adjustRightInd w:val="0"/>
        <w:spacing w:before="21"/>
        <w:ind w:left="360" w:right="-237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це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9"/>
          <w:lang w:eastAsia="ar-SA"/>
        </w:rPr>
        <w:t xml:space="preserve"> </w:t>
      </w:r>
      <w:r w:rsidRPr="004C4074">
        <w:rPr>
          <w:spacing w:val="-3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ные </w:t>
      </w:r>
      <w:r w:rsidRPr="004C4074">
        <w:rPr>
          <w:spacing w:val="8"/>
          <w:lang w:eastAsia="ar-SA"/>
        </w:rPr>
        <w:t xml:space="preserve"> </w:t>
      </w:r>
      <w:r w:rsidRPr="004C4074">
        <w:rPr>
          <w:lang w:eastAsia="ar-SA"/>
        </w:rPr>
        <w:t>си</w:t>
      </w:r>
      <w:r w:rsidRPr="004C4074">
        <w:rPr>
          <w:spacing w:val="-1"/>
          <w:lang w:eastAsia="ar-SA"/>
        </w:rPr>
        <w:t>т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ац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и </w:t>
      </w:r>
      <w:r w:rsidRPr="004C4074">
        <w:rPr>
          <w:spacing w:val="11"/>
          <w:lang w:eastAsia="ar-SA"/>
        </w:rPr>
        <w:t xml:space="preserve"> </w:t>
      </w:r>
      <w:r w:rsidRPr="004C4074">
        <w:rPr>
          <w:lang w:eastAsia="ar-SA"/>
        </w:rPr>
        <w:t xml:space="preserve">с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3"/>
          <w:lang w:eastAsia="ar-SA"/>
        </w:rPr>
        <w:t>т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 xml:space="preserve">чки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я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па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но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 xml:space="preserve">о </w:t>
      </w:r>
      <w:r w:rsidRPr="004C4074">
        <w:rPr>
          <w:spacing w:val="9"/>
          <w:lang w:eastAsia="ar-SA"/>
        </w:rPr>
        <w:t xml:space="preserve">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бра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 xml:space="preserve">а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 и </w:t>
      </w:r>
      <w:r w:rsidRPr="004C4074">
        <w:rPr>
          <w:spacing w:val="-3"/>
          <w:lang w:eastAsia="ar-SA"/>
        </w:rPr>
        <w:t>с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х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ан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ия</w:t>
      </w:r>
      <w:r w:rsidRPr="004C4074">
        <w:rPr>
          <w:spacing w:val="-3"/>
          <w:lang w:eastAsia="ar-SA"/>
        </w:rPr>
        <w:t xml:space="preserve"> 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д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ро</w:t>
      </w:r>
      <w:r w:rsidRPr="004C4074">
        <w:rPr>
          <w:spacing w:val="-1"/>
          <w:lang w:eastAsia="ar-SA"/>
        </w:rPr>
        <w:t>вь</w:t>
      </w:r>
      <w:r w:rsidRPr="004C4074">
        <w:rPr>
          <w:lang w:eastAsia="ar-SA"/>
        </w:rPr>
        <w:t>я.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6"/>
        </w:numPr>
        <w:tabs>
          <w:tab w:val="left" w:pos="840"/>
        </w:tabs>
        <w:suppressAutoHyphens/>
        <w:autoSpaceDE w:val="0"/>
        <w:autoSpaceDN w:val="0"/>
        <w:adjustRightInd w:val="0"/>
        <w:ind w:left="360" w:right="-114"/>
        <w:jc w:val="both"/>
        <w:rPr>
          <w:lang w:eastAsia="ar-SA"/>
        </w:rPr>
      </w:pPr>
      <w:r w:rsidRPr="004C4074">
        <w:rPr>
          <w:spacing w:val="-2"/>
          <w:position w:val="-1"/>
          <w:lang w:eastAsia="ar-SA"/>
        </w:rPr>
        <w:t>О</w:t>
      </w:r>
      <w:r w:rsidRPr="004C4074">
        <w:rPr>
          <w:position w:val="-1"/>
          <w:lang w:eastAsia="ar-SA"/>
        </w:rPr>
        <w:t>це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>и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а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ь</w:t>
      </w:r>
      <w:r w:rsidRPr="004C4074">
        <w:rPr>
          <w:spacing w:val="-2"/>
          <w:position w:val="-1"/>
          <w:lang w:eastAsia="ar-SA"/>
        </w:rPr>
        <w:t xml:space="preserve"> </w:t>
      </w:r>
      <w:r w:rsidRPr="004C4074">
        <w:rPr>
          <w:spacing w:val="-1"/>
          <w:position w:val="-1"/>
          <w:lang w:eastAsia="ar-SA"/>
        </w:rPr>
        <w:t>э</w:t>
      </w:r>
      <w:r w:rsidRPr="004C4074">
        <w:rPr>
          <w:position w:val="-1"/>
          <w:lang w:eastAsia="ar-SA"/>
        </w:rPr>
        <w:t>ко</w:t>
      </w:r>
      <w:r w:rsidRPr="004C4074">
        <w:rPr>
          <w:spacing w:val="-4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>ог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spacing w:val="-3"/>
          <w:position w:val="-1"/>
          <w:lang w:eastAsia="ar-SA"/>
        </w:rPr>
        <w:t>ч</w:t>
      </w:r>
      <w:r w:rsidRPr="004C4074">
        <w:rPr>
          <w:position w:val="-1"/>
          <w:lang w:eastAsia="ar-SA"/>
        </w:rPr>
        <w:t>еск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 xml:space="preserve">й </w:t>
      </w:r>
      <w:r w:rsidRPr="004C4074">
        <w:rPr>
          <w:spacing w:val="-2"/>
          <w:position w:val="-1"/>
          <w:lang w:eastAsia="ar-SA"/>
        </w:rPr>
        <w:t>р</w:t>
      </w:r>
      <w:r w:rsidRPr="004C4074">
        <w:rPr>
          <w:position w:val="-1"/>
          <w:lang w:eastAsia="ar-SA"/>
        </w:rPr>
        <w:t xml:space="preserve">иск </w:t>
      </w:r>
      <w:r w:rsidRPr="004C4074">
        <w:rPr>
          <w:spacing w:val="-1"/>
          <w:position w:val="-1"/>
          <w:lang w:eastAsia="ar-SA"/>
        </w:rPr>
        <w:t>вз</w:t>
      </w:r>
      <w:r w:rsidRPr="004C4074">
        <w:rPr>
          <w:spacing w:val="-3"/>
          <w:position w:val="-1"/>
          <w:lang w:eastAsia="ar-SA"/>
        </w:rPr>
        <w:t>а</w:t>
      </w:r>
      <w:r w:rsidRPr="004C4074">
        <w:rPr>
          <w:position w:val="-1"/>
          <w:lang w:eastAsia="ar-SA"/>
        </w:rPr>
        <w:t>и</w:t>
      </w:r>
      <w:r w:rsidRPr="004C4074">
        <w:rPr>
          <w:spacing w:val="-3"/>
          <w:position w:val="-1"/>
          <w:lang w:eastAsia="ar-SA"/>
        </w:rPr>
        <w:t>м</w:t>
      </w:r>
      <w:r w:rsidRPr="004C4074">
        <w:rPr>
          <w:position w:val="-1"/>
          <w:lang w:eastAsia="ar-SA"/>
        </w:rPr>
        <w:t>о</w:t>
      </w:r>
      <w:r w:rsidRPr="004C4074">
        <w:rPr>
          <w:spacing w:val="-2"/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но</w:t>
      </w:r>
      <w:r w:rsidRPr="004C4074">
        <w:rPr>
          <w:spacing w:val="-4"/>
          <w:position w:val="-1"/>
          <w:lang w:eastAsia="ar-SA"/>
        </w:rPr>
        <w:t>ш</w:t>
      </w:r>
      <w:r w:rsidRPr="004C4074">
        <w:rPr>
          <w:position w:val="-1"/>
          <w:lang w:eastAsia="ar-SA"/>
        </w:rPr>
        <w:t>е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 xml:space="preserve">ий </w:t>
      </w:r>
      <w:r w:rsidRPr="004C4074">
        <w:rPr>
          <w:spacing w:val="-3"/>
          <w:position w:val="-1"/>
          <w:lang w:eastAsia="ar-SA"/>
        </w:rPr>
        <w:t>ч</w:t>
      </w:r>
      <w:r w:rsidRPr="004C4074">
        <w:rPr>
          <w:position w:val="-1"/>
          <w:lang w:eastAsia="ar-SA"/>
        </w:rPr>
        <w:t>е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spacing w:val="-3"/>
          <w:position w:val="-1"/>
          <w:lang w:eastAsia="ar-SA"/>
        </w:rPr>
        <w:t>е</w:t>
      </w:r>
      <w:r w:rsidRPr="004C4074">
        <w:rPr>
          <w:position w:val="-1"/>
          <w:lang w:eastAsia="ar-SA"/>
        </w:rPr>
        <w:t>ка</w:t>
      </w:r>
      <w:r w:rsidRPr="004C4074">
        <w:rPr>
          <w:spacing w:val="-3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 xml:space="preserve">и </w:t>
      </w:r>
      <w:r w:rsidRPr="004C4074">
        <w:rPr>
          <w:spacing w:val="-2"/>
          <w:position w:val="-1"/>
          <w:lang w:eastAsia="ar-SA"/>
        </w:rPr>
        <w:t>п</w:t>
      </w:r>
      <w:r w:rsidRPr="004C4074">
        <w:rPr>
          <w:position w:val="-1"/>
          <w:lang w:eastAsia="ar-SA"/>
        </w:rPr>
        <w:t>р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>р</w:t>
      </w:r>
      <w:r w:rsidRPr="004C4074">
        <w:rPr>
          <w:spacing w:val="-2"/>
          <w:position w:val="-1"/>
          <w:lang w:eastAsia="ar-SA"/>
        </w:rPr>
        <w:t>од</w:t>
      </w:r>
      <w:r w:rsidRPr="004C4074">
        <w:rPr>
          <w:position w:val="-1"/>
          <w:lang w:eastAsia="ar-SA"/>
        </w:rPr>
        <w:t>ы.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6"/>
        </w:numPr>
        <w:tabs>
          <w:tab w:val="left" w:pos="840"/>
          <w:tab w:val="left" w:pos="3820"/>
          <w:tab w:val="left" w:pos="5760"/>
          <w:tab w:val="left" w:pos="7300"/>
          <w:tab w:val="left" w:pos="8380"/>
          <w:tab w:val="left" w:pos="9800"/>
        </w:tabs>
        <w:suppressAutoHyphens/>
        <w:autoSpaceDE w:val="0"/>
        <w:autoSpaceDN w:val="0"/>
        <w:adjustRightInd w:val="0"/>
        <w:spacing w:before="21"/>
        <w:ind w:left="360" w:right="-140"/>
        <w:jc w:val="both"/>
        <w:rPr>
          <w:lang w:eastAsia="ar-SA"/>
        </w:rPr>
      </w:pPr>
      <w:r w:rsidRPr="004C4074">
        <w:rPr>
          <w:spacing w:val="-2"/>
          <w:lang w:eastAsia="ar-SA"/>
        </w:rPr>
        <w:t>Ф</w:t>
      </w:r>
      <w:r w:rsidRPr="004C4074">
        <w:rPr>
          <w:lang w:eastAsia="ar-SA"/>
        </w:rPr>
        <w:t>ор</w:t>
      </w:r>
      <w:r w:rsidRPr="004C4074">
        <w:rPr>
          <w:spacing w:val="-3"/>
          <w:lang w:eastAsia="ar-SA"/>
        </w:rPr>
        <w:t>м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ро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1"/>
          <w:lang w:eastAsia="ar-SA"/>
        </w:rPr>
        <w:t>э</w:t>
      </w:r>
      <w:r w:rsidRPr="004C4074">
        <w:rPr>
          <w:lang w:eastAsia="ar-SA"/>
        </w:rPr>
        <w:t>к</w:t>
      </w:r>
      <w:r w:rsidRPr="004C4074">
        <w:rPr>
          <w:spacing w:val="-2"/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оги</w:t>
      </w:r>
      <w:r w:rsidRPr="004C4074">
        <w:rPr>
          <w:spacing w:val="-3"/>
          <w:lang w:eastAsia="ar-SA"/>
        </w:rPr>
        <w:t>ч</w:t>
      </w:r>
      <w:r w:rsidRPr="004C4074">
        <w:rPr>
          <w:lang w:eastAsia="ar-SA"/>
        </w:rPr>
        <w:t>ес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 xml:space="preserve">ое 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ы</w:t>
      </w:r>
      <w:r w:rsidRPr="004C4074">
        <w:rPr>
          <w:spacing w:val="-1"/>
          <w:lang w:eastAsia="ar-SA"/>
        </w:rPr>
        <w:t>шл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ни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 xml:space="preserve">: 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е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ц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с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ою дея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</w:t>
      </w:r>
      <w:r w:rsidRPr="004C4074">
        <w:rPr>
          <w:spacing w:val="-4"/>
          <w:lang w:eastAsia="ar-SA"/>
        </w:rPr>
        <w:t>ь</w:t>
      </w:r>
      <w:r w:rsidRPr="004C4074">
        <w:rPr>
          <w:lang w:eastAsia="ar-SA"/>
        </w:rPr>
        <w:t>нос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9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пки </w:t>
      </w:r>
      <w:r w:rsidRPr="004C4074">
        <w:rPr>
          <w:spacing w:val="11"/>
          <w:lang w:eastAsia="ar-SA"/>
        </w:rPr>
        <w:t xml:space="preserve"> </w:t>
      </w:r>
      <w:r w:rsidRPr="004C4074">
        <w:rPr>
          <w:lang w:eastAsia="ar-SA"/>
        </w:rPr>
        <w:t>др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гих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1"/>
          <w:lang w:eastAsia="ar-SA"/>
        </w:rPr>
        <w:t>л</w:t>
      </w:r>
      <w:r w:rsidRPr="004C4074">
        <w:rPr>
          <w:spacing w:val="-2"/>
          <w:lang w:eastAsia="ar-SA"/>
        </w:rPr>
        <w:t>ю</w:t>
      </w:r>
      <w:r w:rsidRPr="004C4074">
        <w:rPr>
          <w:lang w:eastAsia="ar-SA"/>
        </w:rPr>
        <w:t>д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 xml:space="preserve">й </w:t>
      </w:r>
      <w:r w:rsidRPr="004C4074">
        <w:rPr>
          <w:spacing w:val="11"/>
          <w:lang w:eastAsia="ar-SA"/>
        </w:rPr>
        <w:t xml:space="preserve"> </w:t>
      </w:r>
      <w:r w:rsidRPr="004C4074">
        <w:rPr>
          <w:lang w:eastAsia="ar-SA"/>
        </w:rPr>
        <w:t xml:space="preserve">с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оч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 xml:space="preserve">и 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 xml:space="preserve">ния </w:t>
      </w:r>
      <w:r w:rsidRPr="004C4074">
        <w:rPr>
          <w:spacing w:val="9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хр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я о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р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>ей с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ы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– г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ран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 xml:space="preserve">а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ни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-2"/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аго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чия </w:t>
      </w:r>
      <w:r w:rsidRPr="004C4074">
        <w:rPr>
          <w:spacing w:val="-1"/>
          <w:lang w:eastAsia="ar-SA"/>
        </w:rPr>
        <w:t>л</w:t>
      </w:r>
      <w:r w:rsidRPr="004C4074">
        <w:rPr>
          <w:spacing w:val="-2"/>
          <w:lang w:eastAsia="ar-SA"/>
        </w:rPr>
        <w:t>ю</w:t>
      </w:r>
      <w:r w:rsidRPr="004C4074">
        <w:rPr>
          <w:lang w:eastAsia="ar-SA"/>
        </w:rPr>
        <w:t>д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й на З</w:t>
      </w:r>
      <w:r w:rsidRPr="004C4074">
        <w:rPr>
          <w:spacing w:val="-3"/>
          <w:lang w:eastAsia="ar-SA"/>
        </w:rPr>
        <w:t>е</w:t>
      </w:r>
      <w:r w:rsidRPr="004C4074">
        <w:rPr>
          <w:spacing w:val="-1"/>
          <w:lang w:eastAsia="ar-SA"/>
        </w:rPr>
        <w:t>мл</w:t>
      </w:r>
      <w:r w:rsidRPr="004C4074">
        <w:rPr>
          <w:lang w:eastAsia="ar-SA"/>
        </w:rPr>
        <w:t>е</w:t>
      </w:r>
    </w:p>
    <w:p w:rsidR="005A44AB" w:rsidRPr="004C4074" w:rsidRDefault="005A44AB" w:rsidP="00075C9D">
      <w:pPr>
        <w:widowControl w:val="0"/>
        <w:suppressAutoHyphens/>
        <w:spacing w:before="120"/>
        <w:ind w:left="360"/>
        <w:jc w:val="both"/>
        <w:rPr>
          <w:bCs/>
          <w:lang w:eastAsia="ar-SA"/>
        </w:rPr>
      </w:pPr>
      <w:r w:rsidRPr="004C4074">
        <w:rPr>
          <w:b/>
          <w:i/>
          <w:u w:val="single"/>
          <w:lang w:eastAsia="ar-SA"/>
        </w:rPr>
        <w:t>Метапредметными</w:t>
      </w:r>
      <w:r w:rsidRPr="004C4074">
        <w:rPr>
          <w:i/>
          <w:u w:val="single"/>
          <w:lang w:eastAsia="ar-SA"/>
        </w:rPr>
        <w:t xml:space="preserve"> </w:t>
      </w:r>
      <w:r w:rsidRPr="004C4074">
        <w:rPr>
          <w:b/>
          <w:i/>
          <w:u w:val="single"/>
          <w:lang w:eastAsia="ar-SA"/>
        </w:rPr>
        <w:t>результатами</w:t>
      </w:r>
      <w:r w:rsidRPr="004C4074">
        <w:rPr>
          <w:lang w:eastAsia="ar-SA"/>
        </w:rPr>
        <w:t xml:space="preserve">  и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чения  </w:t>
      </w:r>
      <w:r w:rsidRPr="004C4074">
        <w:rPr>
          <w:spacing w:val="-18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ед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а  </w:t>
      </w:r>
      <w:r w:rsidRPr="004C4074">
        <w:rPr>
          <w:spacing w:val="-16"/>
          <w:lang w:eastAsia="ar-SA"/>
        </w:rPr>
        <w:t xml:space="preserve"> </w:t>
      </w:r>
      <w:r w:rsidRPr="004C4074">
        <w:rPr>
          <w:spacing w:val="-2"/>
          <w:lang w:eastAsia="ar-SA"/>
        </w:rPr>
        <w:t>«</w:t>
      </w:r>
      <w:r w:rsidRPr="004C4074">
        <w:rPr>
          <w:spacing w:val="-1"/>
          <w:lang w:eastAsia="ar-SA"/>
        </w:rPr>
        <w:t>Б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 xml:space="preserve">ия»  </w:t>
      </w:r>
      <w:r w:rsidRPr="004C4074">
        <w:rPr>
          <w:spacing w:val="-18"/>
          <w:lang w:eastAsia="ar-SA"/>
        </w:rPr>
        <w:t xml:space="preserve"> 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я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ся 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ед</w:t>
      </w:r>
      <w:r w:rsidRPr="004C4074">
        <w:rPr>
          <w:spacing w:val="-4"/>
          <w:lang w:eastAsia="ar-SA"/>
        </w:rPr>
        <w:t>у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 xml:space="preserve">ие 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ения:</w:t>
      </w:r>
    </w:p>
    <w:p w:rsidR="005A44AB" w:rsidRPr="004C4074" w:rsidRDefault="005A44AB" w:rsidP="00075C9D">
      <w:pPr>
        <w:widowControl w:val="0"/>
        <w:suppressAutoHyphens/>
        <w:ind w:left="360"/>
        <w:jc w:val="both"/>
        <w:rPr>
          <w:i/>
          <w:lang w:eastAsia="ar-SA"/>
        </w:rPr>
      </w:pPr>
      <w:r w:rsidRPr="004C4074">
        <w:rPr>
          <w:i/>
          <w:u w:val="single"/>
          <w:lang w:eastAsia="ar-SA"/>
        </w:rPr>
        <w:t>Регулятивные УУД</w:t>
      </w:r>
      <w:r w:rsidRPr="004C4074">
        <w:rPr>
          <w:i/>
          <w:lang w:eastAsia="ar-SA"/>
        </w:rPr>
        <w:t>: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7"/>
        </w:numPr>
        <w:tabs>
          <w:tab w:val="left" w:pos="600"/>
        </w:tabs>
        <w:suppressAutoHyphens/>
        <w:autoSpaceDE w:val="0"/>
        <w:autoSpaceDN w:val="0"/>
        <w:adjustRightInd w:val="0"/>
        <w:spacing w:before="21"/>
        <w:ind w:left="360" w:right="-237"/>
        <w:jc w:val="both"/>
        <w:rPr>
          <w:lang w:eastAsia="ar-SA"/>
        </w:rPr>
      </w:pPr>
      <w:r w:rsidRPr="004C4074">
        <w:rPr>
          <w:spacing w:val="-1"/>
          <w:lang w:eastAsia="ar-SA"/>
        </w:rPr>
        <w:t>С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оя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 xml:space="preserve">но </w:t>
      </w:r>
      <w:r w:rsidRPr="004C4074">
        <w:rPr>
          <w:spacing w:val="4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нар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5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6"/>
          <w:lang w:eastAsia="ar-SA"/>
        </w:rPr>
        <w:t xml:space="preserve"> </w:t>
      </w:r>
      <w:r w:rsidRPr="004C4074">
        <w:rPr>
          <w:spacing w:val="-3"/>
          <w:lang w:eastAsia="ar-SA"/>
        </w:rPr>
        <w:t>ф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р</w:t>
      </w:r>
      <w:r w:rsidRPr="004C4074">
        <w:rPr>
          <w:spacing w:val="-1"/>
          <w:lang w:eastAsia="ar-SA"/>
        </w:rPr>
        <w:t>м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иро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7"/>
          <w:lang w:eastAsia="ar-SA"/>
        </w:rPr>
        <w:t xml:space="preserve"> 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чебн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ю </w:t>
      </w:r>
      <w:r w:rsidRPr="004C4074">
        <w:rPr>
          <w:spacing w:val="7"/>
          <w:lang w:eastAsia="ar-SA"/>
        </w:rPr>
        <w:t xml:space="preserve">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м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, о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це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чеб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ой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дея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и,</w:t>
      </w:r>
      <w:r w:rsidRPr="004C4074">
        <w:rPr>
          <w:spacing w:val="-3"/>
          <w:lang w:eastAsia="ar-SA"/>
        </w:rPr>
        <w:t xml:space="preserve">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у</w:t>
      </w:r>
      <w:r w:rsidRPr="004C4074">
        <w:rPr>
          <w:spacing w:val="-5"/>
          <w:lang w:eastAsia="ar-SA"/>
        </w:rPr>
        <w:t xml:space="preserve"> </w:t>
      </w:r>
      <w:r w:rsidRPr="004C4074">
        <w:rPr>
          <w:lang w:eastAsia="ar-SA"/>
        </w:rPr>
        <w:t>про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к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а.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7"/>
        </w:numPr>
        <w:tabs>
          <w:tab w:val="left" w:pos="600"/>
          <w:tab w:val="left" w:pos="3140"/>
          <w:tab w:val="left" w:pos="3640"/>
          <w:tab w:val="left" w:pos="5640"/>
          <w:tab w:val="left" w:pos="6020"/>
          <w:tab w:val="left" w:pos="7040"/>
          <w:tab w:val="left" w:pos="9380"/>
        </w:tabs>
        <w:suppressAutoHyphens/>
        <w:autoSpaceDE w:val="0"/>
        <w:autoSpaceDN w:val="0"/>
        <w:adjustRightInd w:val="0"/>
        <w:spacing w:before="17"/>
        <w:ind w:left="360" w:right="-266"/>
        <w:jc w:val="both"/>
        <w:rPr>
          <w:lang w:eastAsia="ar-SA"/>
        </w:rPr>
      </w:pP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ыд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ига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17"/>
          <w:lang w:eastAsia="ar-SA"/>
        </w:rPr>
        <w:t xml:space="preserve">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и</w:t>
      </w:r>
      <w:r w:rsidRPr="004C4074">
        <w:rPr>
          <w:spacing w:val="19"/>
          <w:lang w:eastAsia="ar-SA"/>
        </w:rPr>
        <w:t xml:space="preserve"> 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ш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ия</w:t>
      </w:r>
      <w:r w:rsidRPr="004C4074">
        <w:rPr>
          <w:spacing w:val="19"/>
          <w:lang w:eastAsia="ar-SA"/>
        </w:rPr>
        <w:t xml:space="preserve"> </w:t>
      </w: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>об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ы,</w:t>
      </w:r>
      <w:r w:rsidRPr="004C4074">
        <w:rPr>
          <w:spacing w:val="18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з</w:t>
      </w:r>
      <w:r w:rsidRPr="004C4074">
        <w:rPr>
          <w:spacing w:val="1"/>
          <w:lang w:eastAsia="ar-SA"/>
        </w:rPr>
        <w:t>н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17"/>
          <w:lang w:eastAsia="ar-SA"/>
        </w:rPr>
        <w:t xml:space="preserve"> 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еч</w:t>
      </w:r>
      <w:r w:rsidRPr="004C4074">
        <w:rPr>
          <w:spacing w:val="-2"/>
          <w:lang w:eastAsia="ar-SA"/>
        </w:rPr>
        <w:t>ны</w:t>
      </w:r>
      <w:r w:rsidRPr="004C4074">
        <w:rPr>
          <w:lang w:eastAsia="ar-SA"/>
        </w:rPr>
        <w:t>й</w:t>
      </w:r>
      <w:r w:rsidRPr="004C4074">
        <w:rPr>
          <w:spacing w:val="19"/>
          <w:lang w:eastAsia="ar-SA"/>
        </w:rPr>
        <w:t xml:space="preserve"> </w:t>
      </w:r>
      <w:r w:rsidRPr="004C4074">
        <w:rPr>
          <w:lang w:eastAsia="ar-SA"/>
        </w:rPr>
        <w:t>ре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льт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,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  <w:t xml:space="preserve">из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д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ж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ых и</w:t>
      </w:r>
      <w:r w:rsidRPr="004C4074">
        <w:rPr>
          <w:lang w:eastAsia="ar-SA"/>
        </w:rPr>
        <w:tab/>
        <w:t>иск</w:t>
      </w:r>
      <w:r w:rsidRPr="004C4074">
        <w:rPr>
          <w:spacing w:val="-3"/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са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оя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но</w:t>
      </w:r>
      <w:r w:rsidRPr="004C4074">
        <w:rPr>
          <w:lang w:eastAsia="ar-SA"/>
        </w:rPr>
        <w:tab/>
        <w:t>ср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а д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ж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ия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це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360" w:right="-239"/>
        <w:jc w:val="both"/>
        <w:rPr>
          <w:lang w:eastAsia="ar-SA"/>
        </w:rPr>
      </w:pPr>
      <w:r w:rsidRPr="004C4074">
        <w:rPr>
          <w:spacing w:val="-1"/>
          <w:position w:val="-1"/>
          <w:lang w:eastAsia="ar-SA"/>
        </w:rPr>
        <w:t>С</w:t>
      </w:r>
      <w:r w:rsidRPr="004C4074">
        <w:rPr>
          <w:position w:val="-1"/>
          <w:lang w:eastAsia="ar-SA"/>
        </w:rPr>
        <w:t>ос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а</w:t>
      </w:r>
      <w:r w:rsidRPr="004C4074">
        <w:rPr>
          <w:spacing w:val="-1"/>
          <w:position w:val="-1"/>
          <w:lang w:eastAsia="ar-SA"/>
        </w:rPr>
        <w:t>вл</w:t>
      </w:r>
      <w:r w:rsidRPr="004C4074">
        <w:rPr>
          <w:position w:val="-1"/>
          <w:lang w:eastAsia="ar-SA"/>
        </w:rPr>
        <w:t>я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 xml:space="preserve">ь </w:t>
      </w:r>
      <w:r w:rsidRPr="004C4074">
        <w:rPr>
          <w:spacing w:val="12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(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>н</w:t>
      </w:r>
      <w:r w:rsidRPr="004C4074">
        <w:rPr>
          <w:spacing w:val="-2"/>
          <w:position w:val="-1"/>
          <w:lang w:eastAsia="ar-SA"/>
        </w:rPr>
        <w:t>д</w:t>
      </w:r>
      <w:r w:rsidRPr="004C4074">
        <w:rPr>
          <w:position w:val="-1"/>
          <w:lang w:eastAsia="ar-SA"/>
        </w:rPr>
        <w:t>и</w:t>
      </w:r>
      <w:r w:rsidRPr="004C4074">
        <w:rPr>
          <w:spacing w:val="-3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ид</w:t>
      </w:r>
      <w:r w:rsidRPr="004C4074">
        <w:rPr>
          <w:spacing w:val="-4"/>
          <w:position w:val="-1"/>
          <w:lang w:eastAsia="ar-SA"/>
        </w:rPr>
        <w:t>у</w:t>
      </w:r>
      <w:r w:rsidRPr="004C4074">
        <w:rPr>
          <w:position w:val="-1"/>
          <w:lang w:eastAsia="ar-SA"/>
        </w:rPr>
        <w:t>а</w:t>
      </w:r>
      <w:r w:rsidRPr="004C4074">
        <w:rPr>
          <w:spacing w:val="-1"/>
          <w:position w:val="-1"/>
          <w:lang w:eastAsia="ar-SA"/>
        </w:rPr>
        <w:t>ль</w:t>
      </w:r>
      <w:r w:rsidRPr="004C4074">
        <w:rPr>
          <w:position w:val="-1"/>
          <w:lang w:eastAsia="ar-SA"/>
        </w:rPr>
        <w:t xml:space="preserve">но </w:t>
      </w:r>
      <w:r w:rsidRPr="004C4074">
        <w:rPr>
          <w:spacing w:val="14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и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 xml:space="preserve">и </w:t>
      </w:r>
      <w:r w:rsidRPr="004C4074">
        <w:rPr>
          <w:spacing w:val="14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 xml:space="preserve">в </w:t>
      </w:r>
      <w:r w:rsidRPr="004C4074">
        <w:rPr>
          <w:spacing w:val="14"/>
          <w:position w:val="-1"/>
          <w:lang w:eastAsia="ar-SA"/>
        </w:rPr>
        <w:t xml:space="preserve"> </w:t>
      </w:r>
      <w:r w:rsidRPr="004C4074">
        <w:rPr>
          <w:spacing w:val="-3"/>
          <w:position w:val="-1"/>
          <w:lang w:eastAsia="ar-SA"/>
        </w:rPr>
        <w:t>г</w:t>
      </w:r>
      <w:r w:rsidRPr="004C4074">
        <w:rPr>
          <w:spacing w:val="-2"/>
          <w:position w:val="-1"/>
          <w:lang w:eastAsia="ar-SA"/>
        </w:rPr>
        <w:t>р</w:t>
      </w:r>
      <w:r w:rsidRPr="004C4074">
        <w:rPr>
          <w:spacing w:val="-4"/>
          <w:position w:val="-1"/>
          <w:lang w:eastAsia="ar-SA"/>
        </w:rPr>
        <w:t>у</w:t>
      </w:r>
      <w:r w:rsidRPr="004C4074">
        <w:rPr>
          <w:position w:val="-1"/>
          <w:lang w:eastAsia="ar-SA"/>
        </w:rPr>
        <w:t xml:space="preserve">ппе) </w:t>
      </w:r>
      <w:r w:rsidRPr="004C4074">
        <w:rPr>
          <w:spacing w:val="16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п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spacing w:val="-3"/>
          <w:position w:val="-1"/>
          <w:lang w:eastAsia="ar-SA"/>
        </w:rPr>
        <w:t>а</w:t>
      </w:r>
      <w:r w:rsidRPr="004C4074">
        <w:rPr>
          <w:position w:val="-1"/>
          <w:lang w:eastAsia="ar-SA"/>
        </w:rPr>
        <w:t xml:space="preserve">н </w:t>
      </w:r>
      <w:r w:rsidRPr="004C4074">
        <w:rPr>
          <w:spacing w:val="13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ре</w:t>
      </w:r>
      <w:r w:rsidRPr="004C4074">
        <w:rPr>
          <w:spacing w:val="-1"/>
          <w:position w:val="-1"/>
          <w:lang w:eastAsia="ar-SA"/>
        </w:rPr>
        <w:t>ш</w:t>
      </w:r>
      <w:r w:rsidRPr="004C4074">
        <w:rPr>
          <w:spacing w:val="-3"/>
          <w:position w:val="-1"/>
          <w:lang w:eastAsia="ar-SA"/>
        </w:rPr>
        <w:t>е</w:t>
      </w:r>
      <w:r w:rsidRPr="004C4074">
        <w:rPr>
          <w:position w:val="-1"/>
          <w:lang w:eastAsia="ar-SA"/>
        </w:rPr>
        <w:t>н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 xml:space="preserve">я </w:t>
      </w:r>
      <w:r w:rsidRPr="004C4074">
        <w:rPr>
          <w:spacing w:val="16"/>
          <w:position w:val="-1"/>
          <w:lang w:eastAsia="ar-SA"/>
        </w:rPr>
        <w:t xml:space="preserve"> </w:t>
      </w:r>
      <w:r w:rsidRPr="004C4074">
        <w:rPr>
          <w:spacing w:val="-2"/>
          <w:position w:val="-1"/>
          <w:lang w:eastAsia="ar-SA"/>
        </w:rPr>
        <w:t>пр</w:t>
      </w:r>
      <w:r w:rsidRPr="004C4074">
        <w:rPr>
          <w:position w:val="-1"/>
          <w:lang w:eastAsia="ar-SA"/>
        </w:rPr>
        <w:t>об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>е</w:t>
      </w:r>
      <w:r w:rsidRPr="004C4074">
        <w:rPr>
          <w:spacing w:val="-3"/>
          <w:position w:val="-1"/>
          <w:lang w:eastAsia="ar-SA"/>
        </w:rPr>
        <w:t>м</w:t>
      </w:r>
      <w:r w:rsidRPr="004C4074">
        <w:rPr>
          <w:position w:val="-1"/>
          <w:lang w:eastAsia="ar-SA"/>
        </w:rPr>
        <w:t>ы</w:t>
      </w:r>
      <w:r w:rsidRPr="004C4074">
        <w:rPr>
          <w:lang w:eastAsia="ar-SA"/>
        </w:rPr>
        <w:t xml:space="preserve"> (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ия </w:t>
      </w: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>оек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а).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3000"/>
          <w:tab w:val="left" w:pos="3580"/>
          <w:tab w:val="left" w:pos="4640"/>
          <w:tab w:val="left" w:pos="5820"/>
          <w:tab w:val="left" w:pos="6660"/>
          <w:tab w:val="left" w:pos="8020"/>
          <w:tab w:val="left" w:pos="8420"/>
          <w:tab w:val="left" w:pos="9460"/>
          <w:tab w:val="left" w:pos="9980"/>
        </w:tabs>
        <w:suppressAutoHyphens/>
        <w:autoSpaceDE w:val="0"/>
        <w:autoSpaceDN w:val="0"/>
        <w:adjustRightInd w:val="0"/>
        <w:spacing w:before="25"/>
        <w:ind w:left="360" w:right="-237"/>
        <w:jc w:val="both"/>
        <w:rPr>
          <w:lang w:eastAsia="ar-SA"/>
        </w:rPr>
      </w:pPr>
      <w:r w:rsidRPr="004C4074">
        <w:rPr>
          <w:spacing w:val="-1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ая по п</w:t>
      </w:r>
      <w:r w:rsidRPr="004C4074">
        <w:rPr>
          <w:spacing w:val="-1"/>
          <w:lang w:eastAsia="ar-SA"/>
        </w:rPr>
        <w:t>л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ну</w:t>
      </w:r>
      <w:r w:rsidRPr="004C4074">
        <w:rPr>
          <w:lang w:eastAsia="ar-SA"/>
        </w:rPr>
        <w:t>, с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еря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с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и де</w:t>
      </w:r>
      <w:r w:rsidRPr="004C4074">
        <w:rPr>
          <w:spacing w:val="-2"/>
          <w:lang w:eastAsia="ar-SA"/>
        </w:rPr>
        <w:t>й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тв</w:t>
      </w:r>
      <w:r w:rsidRPr="004C4074">
        <w:rPr>
          <w:lang w:eastAsia="ar-SA"/>
        </w:rPr>
        <w:t>ия</w:t>
      </w:r>
      <w:r w:rsidRPr="004C4074">
        <w:rPr>
          <w:lang w:eastAsia="ar-SA"/>
        </w:rPr>
        <w:tab/>
        <w:t xml:space="preserve">с </w:t>
      </w:r>
      <w:r w:rsidRPr="004C4074">
        <w:rPr>
          <w:spacing w:val="-2"/>
          <w:lang w:eastAsia="ar-SA"/>
        </w:rPr>
        <w:t>ц</w:t>
      </w:r>
      <w:r w:rsidRPr="004C4074">
        <w:rPr>
          <w:spacing w:val="-3"/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ю и, 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 не</w:t>
      </w:r>
      <w:r w:rsidRPr="004C4074">
        <w:rPr>
          <w:spacing w:val="-2"/>
          <w:lang w:eastAsia="ar-SA"/>
        </w:rPr>
        <w:t>об</w:t>
      </w:r>
      <w:r w:rsidRPr="004C4074">
        <w:rPr>
          <w:lang w:eastAsia="ar-SA"/>
        </w:rPr>
        <w:t>х</w:t>
      </w:r>
      <w:r w:rsidRPr="004C4074">
        <w:rPr>
          <w:spacing w:val="-2"/>
          <w:lang w:eastAsia="ar-SA"/>
        </w:rPr>
        <w:t>од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и,</w:t>
      </w:r>
      <w:r w:rsidRPr="004C4074">
        <w:rPr>
          <w:spacing w:val="-1"/>
          <w:lang w:eastAsia="ar-SA"/>
        </w:rPr>
        <w:t xml:space="preserve"> 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ра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4"/>
          <w:lang w:eastAsia="ar-SA"/>
        </w:rPr>
        <w:t>ш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бки 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а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7"/>
        </w:numPr>
        <w:tabs>
          <w:tab w:val="left" w:pos="1780"/>
        </w:tabs>
        <w:suppressAutoHyphens/>
        <w:autoSpaceDE w:val="0"/>
        <w:autoSpaceDN w:val="0"/>
        <w:adjustRightInd w:val="0"/>
        <w:spacing w:before="18"/>
        <w:ind w:left="360" w:right="-240"/>
        <w:jc w:val="both"/>
        <w:rPr>
          <w:lang w:eastAsia="ar-SA"/>
        </w:rPr>
      </w:pPr>
      <w:r w:rsidRPr="004C4074">
        <w:rPr>
          <w:lang w:eastAsia="ar-SA"/>
        </w:rPr>
        <w:t>В</w:t>
      </w:r>
      <w:r w:rsidRPr="004C4074">
        <w:rPr>
          <w:spacing w:val="11"/>
          <w:lang w:eastAsia="ar-SA"/>
        </w:rPr>
        <w:t xml:space="preserve"> </w:t>
      </w:r>
      <w:r w:rsidRPr="004C4074">
        <w:rPr>
          <w:lang w:eastAsia="ar-SA"/>
        </w:rPr>
        <w:t>диа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оге</w:t>
      </w:r>
      <w:r w:rsidRPr="004C4074">
        <w:rPr>
          <w:spacing w:val="11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11"/>
          <w:lang w:eastAsia="ar-SA"/>
        </w:rPr>
        <w:t xml:space="preserve"> 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ем</w:t>
      </w:r>
      <w:r w:rsidRPr="004C4074">
        <w:rPr>
          <w:spacing w:val="11"/>
          <w:lang w:eastAsia="ar-SA"/>
        </w:rPr>
        <w:t xml:space="preserve"> </w:t>
      </w:r>
      <w:r w:rsidRPr="004C4074">
        <w:rPr>
          <w:lang w:eastAsia="ar-SA"/>
        </w:rPr>
        <w:t>со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spacing w:val="-1"/>
          <w:lang w:eastAsia="ar-SA"/>
        </w:rPr>
        <w:t>ш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тв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8"/>
          <w:lang w:eastAsia="ar-SA"/>
        </w:rPr>
        <w:t xml:space="preserve"> </w:t>
      </w:r>
      <w:r w:rsidRPr="004C4074">
        <w:rPr>
          <w:lang w:eastAsia="ar-SA"/>
        </w:rPr>
        <w:t>са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12"/>
          <w:lang w:eastAsia="ar-SA"/>
        </w:rPr>
        <w:t xml:space="preserve"> 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бо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е к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ри</w:t>
      </w:r>
      <w:r w:rsidRPr="004C4074">
        <w:rPr>
          <w:lang w:eastAsia="ar-SA"/>
        </w:rPr>
        <w:t xml:space="preserve">и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це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ки.</w:t>
      </w:r>
    </w:p>
    <w:p w:rsidR="005A44AB" w:rsidRPr="004C4074" w:rsidRDefault="005A44AB" w:rsidP="00075C9D">
      <w:pPr>
        <w:widowControl w:val="0"/>
        <w:suppressAutoHyphens/>
        <w:ind w:left="360"/>
        <w:jc w:val="both"/>
        <w:rPr>
          <w:i/>
          <w:u w:val="single"/>
          <w:lang w:eastAsia="ar-SA"/>
        </w:rPr>
      </w:pPr>
      <w:r w:rsidRPr="004C4074">
        <w:rPr>
          <w:i/>
          <w:u w:val="single"/>
          <w:lang w:eastAsia="ar-SA"/>
        </w:rPr>
        <w:t xml:space="preserve">Познавательные УУД: 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</w:tabs>
        <w:suppressAutoHyphens/>
        <w:autoSpaceDE w:val="0"/>
        <w:autoSpaceDN w:val="0"/>
        <w:adjustRightInd w:val="0"/>
        <w:spacing w:before="23"/>
        <w:ind w:left="360" w:right="-240"/>
        <w:jc w:val="both"/>
        <w:rPr>
          <w:lang w:eastAsia="ar-SA"/>
        </w:rPr>
      </w:pPr>
      <w:r w:rsidRPr="004C4074">
        <w:rPr>
          <w:spacing w:val="-2"/>
          <w:lang w:eastAsia="ar-SA"/>
        </w:rPr>
        <w:t>А</w:t>
      </w:r>
      <w:r w:rsidRPr="004C4074">
        <w:rPr>
          <w:lang w:eastAsia="ar-SA"/>
        </w:rPr>
        <w:t>на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ир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ть</w:t>
      </w:r>
      <w:r w:rsidRPr="004C4074">
        <w:rPr>
          <w:lang w:eastAsia="ar-SA"/>
        </w:rPr>
        <w:t xml:space="preserve">, </w:t>
      </w:r>
      <w:r w:rsidRPr="004C4074">
        <w:rPr>
          <w:spacing w:val="17"/>
          <w:lang w:eastAsia="ar-SA"/>
        </w:rPr>
        <w:t xml:space="preserve"> 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ни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ть</w:t>
      </w:r>
      <w:r w:rsidRPr="004C4074">
        <w:rPr>
          <w:lang w:eastAsia="ar-SA"/>
        </w:rPr>
        <w:t xml:space="preserve">, </w:t>
      </w:r>
      <w:r w:rsidRPr="004C4074">
        <w:rPr>
          <w:spacing w:val="15"/>
          <w:lang w:eastAsia="ar-SA"/>
        </w:rPr>
        <w:t xml:space="preserve"> </w:t>
      </w:r>
      <w:r w:rsidRPr="004C4074">
        <w:rPr>
          <w:lang w:eastAsia="ar-SA"/>
        </w:rPr>
        <w:t>к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асс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ф</w:t>
      </w:r>
      <w:r w:rsidRPr="004C4074">
        <w:rPr>
          <w:spacing w:val="-2"/>
          <w:lang w:eastAsia="ar-SA"/>
        </w:rPr>
        <w:t>иц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14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16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бо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>а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17"/>
          <w:lang w:eastAsia="ar-SA"/>
        </w:rPr>
        <w:t xml:space="preserve"> </w:t>
      </w:r>
      <w:r w:rsidRPr="004C4074">
        <w:rPr>
          <w:lang w:eastAsia="ar-SA"/>
        </w:rPr>
        <w:t>фак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 xml:space="preserve">ы </w:t>
      </w:r>
      <w:r w:rsidRPr="004C4074">
        <w:rPr>
          <w:spacing w:val="16"/>
          <w:lang w:eastAsia="ar-SA"/>
        </w:rPr>
        <w:t xml:space="preserve"> </w:t>
      </w:r>
      <w:r w:rsidRPr="004C4074">
        <w:rPr>
          <w:lang w:eastAsia="ar-SA"/>
        </w:rPr>
        <w:t>и я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ен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я.</w:t>
      </w:r>
      <w:r w:rsidRPr="004C4074">
        <w:rPr>
          <w:spacing w:val="-1"/>
          <w:lang w:eastAsia="ar-SA"/>
        </w:rPr>
        <w:t xml:space="preserve"> В</w:t>
      </w:r>
      <w:r w:rsidRPr="004C4074">
        <w:rPr>
          <w:lang w:eastAsia="ar-SA"/>
        </w:rPr>
        <w:t>ыя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4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ч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 и с</w:t>
      </w:r>
      <w:r w:rsidRPr="004C4074">
        <w:rPr>
          <w:spacing w:val="-1"/>
          <w:lang w:eastAsia="ar-SA"/>
        </w:rPr>
        <w:t>л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в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я 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 я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ий.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</w:tabs>
        <w:suppressAutoHyphens/>
        <w:autoSpaceDE w:val="0"/>
        <w:autoSpaceDN w:val="0"/>
        <w:adjustRightInd w:val="0"/>
        <w:spacing w:before="22"/>
        <w:ind w:left="360" w:right="87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>ес</w:t>
      </w:r>
      <w:r w:rsidRPr="004C4074">
        <w:rPr>
          <w:spacing w:val="-1"/>
          <w:lang w:eastAsia="ar-SA"/>
        </w:rPr>
        <w:t>твл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24"/>
          <w:lang w:eastAsia="ar-SA"/>
        </w:rPr>
        <w:t xml:space="preserve"> </w:t>
      </w:r>
      <w:r w:rsidRPr="004C4074">
        <w:rPr>
          <w:lang w:eastAsia="ar-SA"/>
        </w:rPr>
        <w:t>сра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не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ие,</w:t>
      </w:r>
      <w:r w:rsidRPr="004C4074">
        <w:rPr>
          <w:spacing w:val="25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иа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>ию</w:t>
      </w:r>
      <w:r w:rsidRPr="004C4074">
        <w:rPr>
          <w:spacing w:val="24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21"/>
          <w:lang w:eastAsia="ar-SA"/>
        </w:rPr>
        <w:t xml:space="preserve"> </w:t>
      </w:r>
      <w:r w:rsidRPr="004C4074">
        <w:rPr>
          <w:lang w:eastAsia="ar-SA"/>
        </w:rPr>
        <w:t>к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асс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ф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ка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ю</w:t>
      </w:r>
      <w:r w:rsidRPr="004C4074">
        <w:rPr>
          <w:lang w:eastAsia="ar-SA"/>
        </w:rPr>
        <w:t>,</w:t>
      </w:r>
      <w:r w:rsidRPr="004C4074">
        <w:rPr>
          <w:spacing w:val="25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3"/>
          <w:lang w:eastAsia="ar-SA"/>
        </w:rPr>
        <w:t>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о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 xml:space="preserve">ая </w:t>
      </w:r>
      <w:r w:rsidRPr="004C4074">
        <w:rPr>
          <w:spacing w:val="-15"/>
          <w:lang w:eastAsia="ar-SA"/>
        </w:rPr>
        <w:t xml:space="preserve"> </w:t>
      </w:r>
      <w:r w:rsidRPr="004C4074">
        <w:rPr>
          <w:lang w:eastAsia="ar-SA"/>
        </w:rPr>
        <w:t>ос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я </w:t>
      </w:r>
      <w:r w:rsidRPr="004C4074">
        <w:rPr>
          <w:spacing w:val="-16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-13"/>
          <w:lang w:eastAsia="ar-SA"/>
        </w:rPr>
        <w:t xml:space="preserve"> 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ри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 xml:space="preserve">ии </w:t>
      </w:r>
      <w:r w:rsidRPr="004C4074">
        <w:rPr>
          <w:spacing w:val="-15"/>
          <w:lang w:eastAsia="ar-SA"/>
        </w:rPr>
        <w:t xml:space="preserve"> </w:t>
      </w:r>
      <w:r w:rsidRPr="004C4074">
        <w:rPr>
          <w:lang w:eastAsia="ar-SA"/>
        </w:rPr>
        <w:t>д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 xml:space="preserve">я </w:t>
      </w:r>
      <w:r w:rsidRPr="004C4074">
        <w:rPr>
          <w:spacing w:val="-13"/>
          <w:lang w:eastAsia="ar-SA"/>
        </w:rPr>
        <w:t xml:space="preserve"> 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ка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 xml:space="preserve">х </w:t>
      </w:r>
      <w:r w:rsidRPr="004C4074">
        <w:rPr>
          <w:spacing w:val="-13"/>
          <w:lang w:eastAsia="ar-SA"/>
        </w:rPr>
        <w:t xml:space="preserve"> 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ог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чес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 xml:space="preserve">их </w:t>
      </w:r>
      <w:r w:rsidRPr="004C4074">
        <w:rPr>
          <w:spacing w:val="-15"/>
          <w:lang w:eastAsia="ar-SA"/>
        </w:rPr>
        <w:t xml:space="preserve">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пе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й</w:t>
      </w:r>
      <w:r w:rsidRPr="004C4074">
        <w:rPr>
          <w:lang w:eastAsia="ar-SA"/>
        </w:rPr>
        <w:t>; с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ои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к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а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си</w:t>
      </w:r>
      <w:r w:rsidRPr="004C4074">
        <w:rPr>
          <w:spacing w:val="-3"/>
          <w:lang w:eastAsia="ar-SA"/>
        </w:rPr>
        <w:t>ф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ка</w:t>
      </w:r>
      <w:r w:rsidRPr="004C4074">
        <w:rPr>
          <w:lang w:eastAsia="ar-SA"/>
        </w:rPr>
        <w:t xml:space="preserve">цию 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а</w:t>
      </w:r>
      <w:r w:rsidRPr="004C4074">
        <w:rPr>
          <w:spacing w:val="2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2"/>
          <w:lang w:eastAsia="ar-SA"/>
        </w:rPr>
        <w:t xml:space="preserve"> 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хо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чес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о</w:t>
      </w:r>
      <w:r w:rsidRPr="004C4074">
        <w:rPr>
          <w:spacing w:val="2"/>
          <w:lang w:eastAsia="ar-SA"/>
        </w:rPr>
        <w:t xml:space="preserve"> 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ни</w:t>
      </w:r>
      <w:r w:rsidRPr="004C4074">
        <w:rPr>
          <w:lang w:eastAsia="ar-SA"/>
        </w:rPr>
        <w:t>я</w:t>
      </w:r>
      <w:r w:rsidRPr="004C4074">
        <w:rPr>
          <w:spacing w:val="2"/>
          <w:lang w:eastAsia="ar-SA"/>
        </w:rPr>
        <w:t xml:space="preserve"> </w:t>
      </w:r>
      <w:r w:rsidRPr="004C4074">
        <w:rPr>
          <w:lang w:eastAsia="ar-SA"/>
        </w:rPr>
        <w:t>(на ос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 о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ия).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  <w:tab w:val="left" w:pos="3140"/>
          <w:tab w:val="left" w:pos="4860"/>
          <w:tab w:val="left" w:pos="6860"/>
          <w:tab w:val="left" w:pos="8800"/>
        </w:tabs>
        <w:suppressAutoHyphens/>
        <w:autoSpaceDE w:val="0"/>
        <w:autoSpaceDN w:val="0"/>
        <w:adjustRightInd w:val="0"/>
        <w:spacing w:before="22"/>
        <w:ind w:left="360" w:right="-236"/>
        <w:jc w:val="both"/>
        <w:rPr>
          <w:lang w:eastAsia="ar-SA"/>
        </w:rPr>
      </w:pPr>
      <w:r w:rsidRPr="004C4074">
        <w:rPr>
          <w:spacing w:val="-1"/>
          <w:lang w:eastAsia="ar-SA"/>
        </w:rPr>
        <w:t>Ст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ои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иче</w:t>
      </w:r>
      <w:r w:rsidRPr="004C4074">
        <w:rPr>
          <w:spacing w:val="-3"/>
          <w:lang w:eastAsia="ar-SA"/>
        </w:rPr>
        <w:t>ск</w:t>
      </w:r>
      <w:r w:rsidRPr="004C4074">
        <w:rPr>
          <w:lang w:eastAsia="ar-SA"/>
        </w:rPr>
        <w:t>ое ра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с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де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ие,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к</w:t>
      </w:r>
      <w:r w:rsidRPr="004C4074">
        <w:rPr>
          <w:spacing w:val="-1"/>
          <w:lang w:eastAsia="ar-SA"/>
        </w:rPr>
        <w:t>л</w:t>
      </w:r>
      <w:r w:rsidRPr="004C4074">
        <w:rPr>
          <w:spacing w:val="-2"/>
          <w:lang w:eastAsia="ar-SA"/>
        </w:rPr>
        <w:t>ю</w:t>
      </w:r>
      <w:r w:rsidRPr="004C4074">
        <w:rPr>
          <w:lang w:eastAsia="ar-SA"/>
        </w:rPr>
        <w:t>ча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 xml:space="preserve">ее 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ано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ен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е 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ч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н</w:t>
      </w:r>
      <w:r w:rsidRPr="004C4074">
        <w:rPr>
          <w:spacing w:val="-1"/>
          <w:lang w:eastAsia="ar-SA"/>
        </w:rPr>
        <w:t>о</w:t>
      </w:r>
      <w:r w:rsidRPr="004C4074">
        <w:rPr>
          <w:lang w:eastAsia="ar-SA"/>
        </w:rPr>
        <w:t>-с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тв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 с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й.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  <w:tab w:val="left" w:pos="3280"/>
          <w:tab w:val="left" w:pos="5340"/>
          <w:tab w:val="left" w:pos="6500"/>
          <w:tab w:val="left" w:pos="6940"/>
          <w:tab w:val="left" w:pos="8680"/>
        </w:tabs>
        <w:suppressAutoHyphens/>
        <w:autoSpaceDE w:val="0"/>
        <w:autoSpaceDN w:val="0"/>
        <w:adjustRightInd w:val="0"/>
        <w:spacing w:before="18"/>
        <w:ind w:left="360" w:right="-237"/>
        <w:jc w:val="both"/>
        <w:rPr>
          <w:lang w:eastAsia="ar-SA"/>
        </w:rPr>
      </w:pPr>
      <w:r w:rsidRPr="004C4074">
        <w:rPr>
          <w:spacing w:val="-1"/>
          <w:lang w:eastAsia="ar-SA"/>
        </w:rPr>
        <w:t>С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сх</w:t>
      </w:r>
      <w:r w:rsidRPr="004C4074">
        <w:rPr>
          <w:spacing w:val="-3"/>
          <w:lang w:eastAsia="ar-SA"/>
        </w:rPr>
        <w:t>е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а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иче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 xml:space="preserve">кие </w:t>
      </w:r>
      <w:r w:rsidRPr="004C4074">
        <w:rPr>
          <w:spacing w:val="-3"/>
          <w:lang w:eastAsia="ar-SA"/>
        </w:rPr>
        <w:t>м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де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 xml:space="preserve">и с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ыде</w:t>
      </w:r>
      <w:r w:rsidRPr="004C4074">
        <w:rPr>
          <w:spacing w:val="-1"/>
          <w:lang w:eastAsia="ar-SA"/>
        </w:rPr>
        <w:t>л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ием с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>ес</w:t>
      </w:r>
      <w:r w:rsidRPr="004C4074">
        <w:rPr>
          <w:spacing w:val="-1"/>
          <w:lang w:eastAsia="ar-SA"/>
        </w:rPr>
        <w:t>тв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 х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рак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ис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к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ъ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к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а.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</w:tabs>
        <w:suppressAutoHyphens/>
        <w:autoSpaceDE w:val="0"/>
        <w:autoSpaceDN w:val="0"/>
        <w:adjustRightInd w:val="0"/>
        <w:ind w:left="360" w:right="-241"/>
        <w:jc w:val="both"/>
        <w:rPr>
          <w:lang w:eastAsia="ar-SA"/>
        </w:rPr>
      </w:pPr>
      <w:r w:rsidRPr="004C4074">
        <w:rPr>
          <w:spacing w:val="-1"/>
          <w:position w:val="-1"/>
          <w:lang w:eastAsia="ar-SA"/>
        </w:rPr>
        <w:t>С</w:t>
      </w:r>
      <w:r w:rsidRPr="004C4074">
        <w:rPr>
          <w:position w:val="-1"/>
          <w:lang w:eastAsia="ar-SA"/>
        </w:rPr>
        <w:t>ос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а</w:t>
      </w:r>
      <w:r w:rsidRPr="004C4074">
        <w:rPr>
          <w:spacing w:val="-1"/>
          <w:position w:val="-1"/>
          <w:lang w:eastAsia="ar-SA"/>
        </w:rPr>
        <w:t>вл</w:t>
      </w:r>
      <w:r w:rsidRPr="004C4074">
        <w:rPr>
          <w:position w:val="-1"/>
          <w:lang w:eastAsia="ar-SA"/>
        </w:rPr>
        <w:t>я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ь</w:t>
      </w:r>
      <w:r w:rsidRPr="004C4074">
        <w:rPr>
          <w:spacing w:val="20"/>
          <w:position w:val="-1"/>
          <w:lang w:eastAsia="ar-SA"/>
        </w:rPr>
        <w:t xml:space="preserve"> </w:t>
      </w:r>
      <w:r w:rsidRPr="004C4074">
        <w:rPr>
          <w:spacing w:val="-3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е</w:t>
      </w:r>
      <w:r w:rsidRPr="004C4074">
        <w:rPr>
          <w:spacing w:val="-1"/>
          <w:position w:val="-1"/>
          <w:lang w:eastAsia="ar-SA"/>
        </w:rPr>
        <w:t>з</w:t>
      </w:r>
      <w:r w:rsidRPr="004C4074">
        <w:rPr>
          <w:position w:val="-1"/>
          <w:lang w:eastAsia="ar-SA"/>
        </w:rPr>
        <w:t>и</w:t>
      </w:r>
      <w:r w:rsidRPr="004C4074">
        <w:rPr>
          <w:spacing w:val="-3"/>
          <w:position w:val="-1"/>
          <w:lang w:eastAsia="ar-SA"/>
        </w:rPr>
        <w:t>с</w:t>
      </w:r>
      <w:r w:rsidRPr="004C4074">
        <w:rPr>
          <w:position w:val="-1"/>
          <w:lang w:eastAsia="ar-SA"/>
        </w:rPr>
        <w:t>ы,</w:t>
      </w:r>
      <w:r w:rsidRPr="004C4074">
        <w:rPr>
          <w:spacing w:val="18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ра</w:t>
      </w:r>
      <w:r w:rsidRPr="004C4074">
        <w:rPr>
          <w:spacing w:val="-1"/>
          <w:position w:val="-1"/>
          <w:lang w:eastAsia="ar-SA"/>
        </w:rPr>
        <w:t>зл</w:t>
      </w:r>
      <w:r w:rsidRPr="004C4074">
        <w:rPr>
          <w:position w:val="-1"/>
          <w:lang w:eastAsia="ar-SA"/>
        </w:rPr>
        <w:t>и</w:t>
      </w:r>
      <w:r w:rsidRPr="004C4074">
        <w:rPr>
          <w:spacing w:val="-3"/>
          <w:position w:val="-1"/>
          <w:lang w:eastAsia="ar-SA"/>
        </w:rPr>
        <w:t>ч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>ые</w:t>
      </w:r>
      <w:r w:rsidRPr="004C4074">
        <w:rPr>
          <w:spacing w:val="21"/>
          <w:position w:val="-1"/>
          <w:lang w:eastAsia="ar-SA"/>
        </w:rPr>
        <w:t xml:space="preserve"> </w:t>
      </w:r>
      <w:r w:rsidRPr="004C4074">
        <w:rPr>
          <w:spacing w:val="-3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и</w:t>
      </w:r>
      <w:r w:rsidRPr="004C4074">
        <w:rPr>
          <w:spacing w:val="-2"/>
          <w:position w:val="-1"/>
          <w:lang w:eastAsia="ar-SA"/>
        </w:rPr>
        <w:t>д</w:t>
      </w:r>
      <w:r w:rsidRPr="004C4074">
        <w:rPr>
          <w:position w:val="-1"/>
          <w:lang w:eastAsia="ar-SA"/>
        </w:rPr>
        <w:t>ы</w:t>
      </w:r>
      <w:r w:rsidRPr="004C4074">
        <w:rPr>
          <w:spacing w:val="19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п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>анов</w:t>
      </w:r>
      <w:r w:rsidRPr="004C4074">
        <w:rPr>
          <w:spacing w:val="18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(</w:t>
      </w:r>
      <w:r w:rsidRPr="004C4074">
        <w:rPr>
          <w:spacing w:val="-2"/>
          <w:position w:val="-1"/>
          <w:lang w:eastAsia="ar-SA"/>
        </w:rPr>
        <w:t>пр</w:t>
      </w:r>
      <w:r w:rsidRPr="004C4074">
        <w:rPr>
          <w:position w:val="-1"/>
          <w:lang w:eastAsia="ar-SA"/>
        </w:rPr>
        <w:t>ос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spacing w:val="-2"/>
          <w:position w:val="-1"/>
          <w:lang w:eastAsia="ar-SA"/>
        </w:rPr>
        <w:t>ы</w:t>
      </w:r>
      <w:r w:rsidRPr="004C4074">
        <w:rPr>
          <w:position w:val="-1"/>
          <w:lang w:eastAsia="ar-SA"/>
        </w:rPr>
        <w:t>х,</w:t>
      </w:r>
      <w:r w:rsidRPr="004C4074">
        <w:rPr>
          <w:spacing w:val="20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с</w:t>
      </w:r>
      <w:r w:rsidRPr="004C4074">
        <w:rPr>
          <w:spacing w:val="-4"/>
          <w:position w:val="-1"/>
          <w:lang w:eastAsia="ar-SA"/>
        </w:rPr>
        <w:t>л</w:t>
      </w:r>
      <w:r w:rsidRPr="004C4074">
        <w:rPr>
          <w:spacing w:val="-2"/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ж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>ых</w:t>
      </w:r>
      <w:r w:rsidRPr="004C4074">
        <w:rPr>
          <w:spacing w:val="19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и</w:t>
      </w:r>
      <w:r w:rsidRPr="004C4074">
        <w:rPr>
          <w:spacing w:val="21"/>
          <w:position w:val="-1"/>
          <w:lang w:eastAsia="ar-SA"/>
        </w:rPr>
        <w:t xml:space="preserve"> 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spacing w:val="-3"/>
          <w:position w:val="-1"/>
          <w:lang w:eastAsia="ar-SA"/>
        </w:rPr>
        <w:t>.</w:t>
      </w:r>
      <w:r w:rsidRPr="004C4074">
        <w:rPr>
          <w:position w:val="-1"/>
          <w:lang w:eastAsia="ar-SA"/>
        </w:rPr>
        <w:t>п</w:t>
      </w:r>
      <w:r w:rsidRPr="004C4074">
        <w:rPr>
          <w:spacing w:val="-1"/>
          <w:position w:val="-1"/>
          <w:lang w:eastAsia="ar-SA"/>
        </w:rPr>
        <w:t>.</w:t>
      </w:r>
      <w:r w:rsidRPr="004C4074">
        <w:rPr>
          <w:position w:val="-1"/>
          <w:lang w:eastAsia="ar-SA"/>
        </w:rPr>
        <w:t>).</w:t>
      </w:r>
      <w:r w:rsidRPr="004C4074">
        <w:rPr>
          <w:lang w:eastAsia="ar-SA"/>
        </w:rPr>
        <w:t xml:space="preserve">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ре</w:t>
      </w:r>
      <w:r w:rsidRPr="004C4074">
        <w:rPr>
          <w:spacing w:val="-2"/>
          <w:lang w:eastAsia="ar-SA"/>
        </w:rPr>
        <w:t>об</w:t>
      </w:r>
      <w:r w:rsidRPr="004C4074">
        <w:rPr>
          <w:lang w:eastAsia="ar-SA"/>
        </w:rPr>
        <w:t>ра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ы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12"/>
          <w:lang w:eastAsia="ar-SA"/>
        </w:rPr>
        <w:t xml:space="preserve"> 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ф</w:t>
      </w:r>
      <w:r w:rsidRPr="004C4074">
        <w:rPr>
          <w:lang w:eastAsia="ar-SA"/>
        </w:rPr>
        <w:t>ор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 xml:space="preserve">ию из </w:t>
      </w:r>
      <w:r w:rsidRPr="004C4074">
        <w:rPr>
          <w:spacing w:val="-9"/>
          <w:lang w:eastAsia="ar-SA"/>
        </w:rPr>
        <w:t xml:space="preserve"> </w:t>
      </w:r>
      <w:r w:rsidRPr="004C4074">
        <w:rPr>
          <w:spacing w:val="-2"/>
          <w:lang w:eastAsia="ar-SA"/>
        </w:rPr>
        <w:t>од</w:t>
      </w:r>
      <w:r w:rsidRPr="004C4074">
        <w:rPr>
          <w:lang w:eastAsia="ar-SA"/>
        </w:rPr>
        <w:t>но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 xml:space="preserve">о </w:t>
      </w:r>
      <w:r w:rsidRPr="004C4074">
        <w:rPr>
          <w:spacing w:val="-8"/>
          <w:lang w:eastAsia="ar-SA"/>
        </w:rPr>
        <w:t xml:space="preserve"> 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 xml:space="preserve">а </w:t>
      </w:r>
      <w:r w:rsidRPr="004C4074">
        <w:rPr>
          <w:spacing w:val="-9"/>
          <w:lang w:eastAsia="ar-SA"/>
        </w:rPr>
        <w:t xml:space="preserve"> </w:t>
      </w:r>
      <w:r w:rsidRPr="004C4074">
        <w:rPr>
          <w:lang w:eastAsia="ar-SA"/>
        </w:rPr>
        <w:t xml:space="preserve">в </w:t>
      </w:r>
      <w:r w:rsidRPr="004C4074">
        <w:rPr>
          <w:spacing w:val="-12"/>
          <w:lang w:eastAsia="ar-SA"/>
        </w:rPr>
        <w:t xml:space="preserve"> </w:t>
      </w:r>
      <w:r w:rsidRPr="004C4074">
        <w:rPr>
          <w:lang w:eastAsia="ar-SA"/>
        </w:rPr>
        <w:t>др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гой </w:t>
      </w:r>
      <w:r w:rsidRPr="004C4074">
        <w:rPr>
          <w:spacing w:val="-10"/>
          <w:lang w:eastAsia="ar-SA"/>
        </w:rPr>
        <w:t xml:space="preserve"> </w:t>
      </w:r>
      <w:r w:rsidRPr="004C4074">
        <w:rPr>
          <w:lang w:eastAsia="ar-SA"/>
        </w:rPr>
        <w:t>(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аб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 xml:space="preserve">ицу </w:t>
      </w:r>
      <w:r w:rsidRPr="004C4074">
        <w:rPr>
          <w:spacing w:val="-13"/>
          <w:lang w:eastAsia="ar-SA"/>
        </w:rPr>
        <w:t xml:space="preserve"> </w:t>
      </w:r>
      <w:r w:rsidRPr="004C4074">
        <w:rPr>
          <w:lang w:eastAsia="ar-SA"/>
        </w:rPr>
        <w:t xml:space="preserve">в 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екст</w:t>
      </w:r>
      <w:r w:rsidRPr="004C4074">
        <w:rPr>
          <w:spacing w:val="-1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пр</w:t>
      </w:r>
      <w:r w:rsidRPr="004C4074">
        <w:rPr>
          <w:spacing w:val="-1"/>
          <w:lang w:eastAsia="ar-SA"/>
        </w:rPr>
        <w:t>.</w:t>
      </w:r>
      <w:r w:rsidRPr="004C4074">
        <w:rPr>
          <w:lang w:eastAsia="ar-SA"/>
        </w:rPr>
        <w:t>).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</w:tabs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ы</w:t>
      </w:r>
      <w:r w:rsidRPr="004C4074">
        <w:rPr>
          <w:spacing w:val="-3"/>
          <w:position w:val="-1"/>
          <w:lang w:eastAsia="ar-SA"/>
        </w:rPr>
        <w:t>ч</w:t>
      </w:r>
      <w:r w:rsidRPr="004C4074">
        <w:rPr>
          <w:position w:val="-1"/>
          <w:lang w:eastAsia="ar-SA"/>
        </w:rPr>
        <w:t>и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ы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а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ь</w:t>
      </w:r>
      <w:r w:rsidRPr="004C4074">
        <w:rPr>
          <w:spacing w:val="-2"/>
          <w:position w:val="-1"/>
          <w:lang w:eastAsia="ar-SA"/>
        </w:rPr>
        <w:t xml:space="preserve"> 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 xml:space="preserve">се </w:t>
      </w:r>
      <w:r w:rsidRPr="004C4074">
        <w:rPr>
          <w:spacing w:val="-4"/>
          <w:position w:val="-1"/>
          <w:lang w:eastAsia="ar-SA"/>
        </w:rPr>
        <w:t>у</w:t>
      </w:r>
      <w:r w:rsidRPr="004C4074">
        <w:rPr>
          <w:position w:val="-1"/>
          <w:lang w:eastAsia="ar-SA"/>
        </w:rPr>
        <w:t>р</w:t>
      </w:r>
      <w:r w:rsidRPr="004C4074">
        <w:rPr>
          <w:spacing w:val="-2"/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 xml:space="preserve">ни 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е</w:t>
      </w:r>
      <w:r w:rsidRPr="004C4074">
        <w:rPr>
          <w:spacing w:val="-3"/>
          <w:position w:val="-1"/>
          <w:lang w:eastAsia="ar-SA"/>
        </w:rPr>
        <w:t>к</w:t>
      </w:r>
      <w:r w:rsidRPr="004C4074">
        <w:rPr>
          <w:position w:val="-1"/>
          <w:lang w:eastAsia="ar-SA"/>
        </w:rPr>
        <w:t>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о</w:t>
      </w:r>
      <w:r w:rsidRPr="004C4074">
        <w:rPr>
          <w:spacing w:val="-3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ой</w:t>
      </w:r>
      <w:r w:rsidRPr="004C4074">
        <w:rPr>
          <w:spacing w:val="-3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и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>ф</w:t>
      </w:r>
      <w:r w:rsidRPr="004C4074">
        <w:rPr>
          <w:spacing w:val="-2"/>
          <w:position w:val="-1"/>
          <w:lang w:eastAsia="ar-SA"/>
        </w:rPr>
        <w:t>о</w:t>
      </w:r>
      <w:r w:rsidRPr="004C4074">
        <w:rPr>
          <w:position w:val="-1"/>
          <w:lang w:eastAsia="ar-SA"/>
        </w:rPr>
        <w:t>р</w:t>
      </w:r>
      <w:r w:rsidRPr="004C4074">
        <w:rPr>
          <w:spacing w:val="-1"/>
          <w:position w:val="-1"/>
          <w:lang w:eastAsia="ar-SA"/>
        </w:rPr>
        <w:t>м</w:t>
      </w:r>
      <w:r w:rsidRPr="004C4074">
        <w:rPr>
          <w:spacing w:val="-3"/>
          <w:position w:val="-1"/>
          <w:lang w:eastAsia="ar-SA"/>
        </w:rPr>
        <w:t>а</w:t>
      </w:r>
      <w:r w:rsidRPr="004C4074">
        <w:rPr>
          <w:position w:val="-1"/>
          <w:lang w:eastAsia="ar-SA"/>
        </w:rPr>
        <w:t>ц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position w:val="-1"/>
          <w:lang w:eastAsia="ar-SA"/>
        </w:rPr>
        <w:t>и.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8"/>
        </w:numPr>
        <w:tabs>
          <w:tab w:val="left" w:pos="120"/>
          <w:tab w:val="left" w:pos="2760"/>
          <w:tab w:val="left" w:pos="3540"/>
          <w:tab w:val="left" w:pos="4320"/>
          <w:tab w:val="left" w:pos="4480"/>
          <w:tab w:val="left" w:pos="5900"/>
          <w:tab w:val="left" w:pos="6320"/>
          <w:tab w:val="left" w:pos="7380"/>
          <w:tab w:val="left" w:pos="8300"/>
          <w:tab w:val="left" w:pos="8700"/>
          <w:tab w:val="left" w:pos="9240"/>
          <w:tab w:val="left" w:pos="10160"/>
        </w:tabs>
        <w:suppressAutoHyphens/>
        <w:autoSpaceDE w:val="0"/>
        <w:autoSpaceDN w:val="0"/>
        <w:adjustRightInd w:val="0"/>
        <w:spacing w:before="21"/>
        <w:ind w:left="360" w:right="-266"/>
        <w:jc w:val="both"/>
        <w:rPr>
          <w:lang w:eastAsia="ar-SA"/>
        </w:rPr>
      </w:pPr>
      <w:r w:rsidRPr="004C4074">
        <w:rPr>
          <w:spacing w:val="-1"/>
          <w:lang w:eastAsia="ar-SA"/>
        </w:rPr>
        <w:t>Ум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2"/>
          <w:lang w:eastAsia="ar-SA"/>
        </w:rPr>
        <w:t>оп</w:t>
      </w:r>
      <w:r w:rsidRPr="004C4074">
        <w:rPr>
          <w:lang w:eastAsia="ar-SA"/>
        </w:rPr>
        <w:t>ре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зм</w:t>
      </w:r>
      <w:r w:rsidRPr="004C4074">
        <w:rPr>
          <w:spacing w:val="-2"/>
          <w:lang w:eastAsia="ar-SA"/>
        </w:rPr>
        <w:t>о</w:t>
      </w:r>
      <w:r w:rsidRPr="004C4074">
        <w:rPr>
          <w:spacing w:val="-1"/>
          <w:lang w:eastAsia="ar-SA"/>
        </w:rPr>
        <w:t>ж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ые</w:t>
      </w:r>
      <w:r w:rsidRPr="004C4074">
        <w:rPr>
          <w:lang w:eastAsia="ar-SA"/>
        </w:rPr>
        <w:tab/>
        <w:t>ис</w:t>
      </w:r>
      <w:r w:rsidRPr="004C4074">
        <w:rPr>
          <w:spacing w:val="-3"/>
          <w:lang w:eastAsia="ar-SA"/>
        </w:rPr>
        <w:t>т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чн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ки н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хо</w:t>
      </w:r>
      <w:r w:rsidRPr="004C4074">
        <w:rPr>
          <w:lang w:eastAsia="ar-SA"/>
        </w:rPr>
        <w:t>ди</w:t>
      </w:r>
      <w:r w:rsidRPr="004C4074">
        <w:rPr>
          <w:spacing w:val="-3"/>
          <w:lang w:eastAsia="ar-SA"/>
        </w:rPr>
        <w:t>м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</w:t>
      </w:r>
      <w:r w:rsidRPr="004C4074">
        <w:rPr>
          <w:lang w:eastAsia="ar-SA"/>
        </w:rPr>
        <w:tab/>
        <w:t>с</w:t>
      </w:r>
      <w:r w:rsidRPr="004C4074">
        <w:rPr>
          <w:spacing w:val="-1"/>
          <w:lang w:eastAsia="ar-SA"/>
        </w:rPr>
        <w:t>в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й, 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ои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в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ди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  <w:t>п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иск  и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ф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</w:t>
      </w:r>
      <w:r w:rsidRPr="004C4074">
        <w:rPr>
          <w:spacing w:val="-1"/>
          <w:lang w:eastAsia="ar-SA"/>
        </w:rPr>
        <w:t>м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 xml:space="preserve">ии, 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ро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  <w:t>и о</w:t>
      </w:r>
      <w:r w:rsidRPr="004C4074">
        <w:rPr>
          <w:spacing w:val="-2"/>
          <w:lang w:eastAsia="ar-SA"/>
        </w:rPr>
        <w:t>ц</w:t>
      </w:r>
      <w:r w:rsidRPr="004C4074">
        <w:rPr>
          <w:lang w:eastAsia="ar-SA"/>
        </w:rPr>
        <w:t>ени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е д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нос</w:t>
      </w:r>
      <w:r w:rsidRPr="004C4074">
        <w:rPr>
          <w:spacing w:val="-1"/>
          <w:lang w:eastAsia="ar-SA"/>
        </w:rPr>
        <w:t>ть</w:t>
      </w:r>
      <w:r w:rsidRPr="004C4074">
        <w:rPr>
          <w:lang w:eastAsia="ar-SA"/>
        </w:rPr>
        <w:t>.</w:t>
      </w:r>
    </w:p>
    <w:p w:rsidR="005A44AB" w:rsidRPr="004C4074" w:rsidRDefault="005A44AB" w:rsidP="00075C9D">
      <w:pPr>
        <w:widowControl w:val="0"/>
        <w:suppressAutoHyphens/>
        <w:spacing w:before="120" w:after="120"/>
        <w:ind w:left="360"/>
        <w:jc w:val="both"/>
        <w:rPr>
          <w:i/>
          <w:u w:val="single"/>
          <w:lang w:eastAsia="ar-SA"/>
        </w:rPr>
      </w:pPr>
      <w:r w:rsidRPr="004C4074">
        <w:rPr>
          <w:i/>
          <w:u w:val="single"/>
          <w:lang w:eastAsia="ar-SA"/>
        </w:rPr>
        <w:t xml:space="preserve">Коммуникативные УУД:  </w:t>
      </w:r>
    </w:p>
    <w:p w:rsidR="005A44AB" w:rsidRPr="004C4074" w:rsidRDefault="005A44AB" w:rsidP="00075C9D">
      <w:pPr>
        <w:widowControl w:val="0"/>
        <w:suppressAutoHyphens/>
        <w:spacing w:before="120" w:after="120"/>
        <w:ind w:left="360"/>
        <w:jc w:val="both"/>
        <w:rPr>
          <w:i/>
          <w:u w:val="single"/>
          <w:lang w:eastAsia="ar-SA"/>
        </w:rPr>
      </w:pPr>
      <w:r w:rsidRPr="004C4074">
        <w:rPr>
          <w:spacing w:val="-1"/>
          <w:lang w:eastAsia="ar-SA"/>
        </w:rPr>
        <w:t>С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оя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 xml:space="preserve">но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рг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ни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овы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чеб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ое </w:t>
      </w:r>
      <w:r w:rsidRPr="004C4074">
        <w:rPr>
          <w:spacing w:val="-1"/>
          <w:lang w:eastAsia="ar-SA"/>
        </w:rPr>
        <w:t>вз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д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й</w:t>
      </w:r>
      <w:r w:rsidRPr="004C4074">
        <w:rPr>
          <w:spacing w:val="-3"/>
          <w:lang w:eastAsia="ar-SA"/>
        </w:rPr>
        <w:t>с</w:t>
      </w:r>
      <w:r w:rsidRPr="004C4074">
        <w:rPr>
          <w:spacing w:val="-1"/>
          <w:lang w:eastAsia="ar-SA"/>
        </w:rPr>
        <w:t>тв</w:t>
      </w:r>
      <w:r w:rsidRPr="004C4074">
        <w:rPr>
          <w:lang w:eastAsia="ar-SA"/>
        </w:rPr>
        <w:t>ие в гр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ппе (о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12"/>
          <w:lang w:eastAsia="ar-SA"/>
        </w:rPr>
        <w:t xml:space="preserve"> </w:t>
      </w:r>
      <w:r w:rsidRPr="004C4074">
        <w:rPr>
          <w:lang w:eastAsia="ar-SA"/>
        </w:rPr>
        <w:t>об</w:t>
      </w:r>
      <w:r w:rsidRPr="004C4074">
        <w:rPr>
          <w:spacing w:val="-4"/>
          <w:lang w:eastAsia="ar-SA"/>
        </w:rPr>
        <w:t>щ</w:t>
      </w:r>
      <w:r w:rsidRPr="004C4074">
        <w:rPr>
          <w:lang w:eastAsia="ar-SA"/>
        </w:rPr>
        <w:t>ие</w:t>
      </w:r>
      <w:r w:rsidRPr="004C4074">
        <w:rPr>
          <w:spacing w:val="13"/>
          <w:lang w:eastAsia="ar-SA"/>
        </w:rPr>
        <w:t xml:space="preserve"> </w:t>
      </w:r>
      <w:r w:rsidRPr="004C4074">
        <w:rPr>
          <w:lang w:eastAsia="ar-SA"/>
        </w:rPr>
        <w:t>це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и,</w:t>
      </w:r>
      <w:r w:rsidRPr="004C4074">
        <w:rPr>
          <w:spacing w:val="13"/>
          <w:lang w:eastAsia="ar-SA"/>
        </w:rPr>
        <w:t xml:space="preserve"> </w:t>
      </w:r>
      <w:r w:rsidRPr="004C4074">
        <w:rPr>
          <w:lang w:eastAsia="ar-SA"/>
        </w:rPr>
        <w:t>рас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12"/>
          <w:lang w:eastAsia="ar-SA"/>
        </w:rPr>
        <w:t xml:space="preserve"> </w:t>
      </w:r>
      <w:r w:rsidRPr="004C4074">
        <w:rPr>
          <w:lang w:eastAsia="ar-SA"/>
        </w:rPr>
        <w:t>ро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и,</w:t>
      </w:r>
      <w:r w:rsidRPr="004C4074">
        <w:rPr>
          <w:spacing w:val="15"/>
          <w:lang w:eastAsia="ar-SA"/>
        </w:rPr>
        <w:t xml:space="preserve"> 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ого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ть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я</w:t>
      </w:r>
      <w:r w:rsidRPr="004C4074">
        <w:rPr>
          <w:spacing w:val="16"/>
          <w:lang w:eastAsia="ar-SA"/>
        </w:rPr>
        <w:t xml:space="preserve"> 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г</w:t>
      </w:r>
      <w:r w:rsidRPr="004C4074">
        <w:rPr>
          <w:spacing w:val="16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16"/>
          <w:lang w:eastAsia="ar-SA"/>
        </w:rPr>
        <w:t xml:space="preserve"> </w:t>
      </w:r>
      <w:r w:rsidRPr="004C4074">
        <w:rPr>
          <w:lang w:eastAsia="ar-SA"/>
        </w:rPr>
        <w:t>др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гом</w:t>
      </w:r>
      <w:r w:rsidRPr="004C4074">
        <w:rPr>
          <w:spacing w:val="15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-1"/>
          <w:lang w:eastAsia="ar-SA"/>
        </w:rPr>
        <w:t>т.</w:t>
      </w:r>
      <w:r w:rsidRPr="004C4074">
        <w:rPr>
          <w:lang w:eastAsia="ar-SA"/>
        </w:rPr>
        <w:t>д</w:t>
      </w:r>
      <w:r w:rsidRPr="004C4074">
        <w:rPr>
          <w:spacing w:val="-1"/>
          <w:lang w:eastAsia="ar-SA"/>
        </w:rPr>
        <w:t>.</w:t>
      </w:r>
      <w:r w:rsidRPr="004C4074">
        <w:rPr>
          <w:lang w:eastAsia="ar-SA"/>
        </w:rPr>
        <w:t>).</w:t>
      </w:r>
    </w:p>
    <w:p w:rsidR="005A44AB" w:rsidRPr="004C4074" w:rsidRDefault="005A44AB" w:rsidP="00075C9D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suppressAutoHyphens/>
        <w:autoSpaceDE w:val="0"/>
        <w:autoSpaceDN w:val="0"/>
        <w:adjustRightInd w:val="0"/>
        <w:ind w:left="360" w:right="-248"/>
        <w:jc w:val="both"/>
        <w:rPr>
          <w:lang w:eastAsia="ar-SA"/>
        </w:rPr>
      </w:pPr>
      <w:r w:rsidRPr="004C4074">
        <w:rPr>
          <w:b/>
          <w:bCs/>
          <w:i/>
          <w:spacing w:val="-1"/>
          <w:lang w:eastAsia="ar-SA"/>
        </w:rPr>
        <w:t>Пр</w:t>
      </w:r>
      <w:r w:rsidRPr="004C4074">
        <w:rPr>
          <w:b/>
          <w:bCs/>
          <w:i/>
          <w:lang w:eastAsia="ar-SA"/>
        </w:rPr>
        <w:t>е</w:t>
      </w:r>
      <w:r w:rsidRPr="004C4074">
        <w:rPr>
          <w:b/>
          <w:bCs/>
          <w:i/>
          <w:spacing w:val="-1"/>
          <w:lang w:eastAsia="ar-SA"/>
        </w:rPr>
        <w:t>д</w:t>
      </w:r>
      <w:r w:rsidRPr="004C4074">
        <w:rPr>
          <w:b/>
          <w:bCs/>
          <w:i/>
          <w:lang w:eastAsia="ar-SA"/>
        </w:rPr>
        <w:t>м</w:t>
      </w:r>
      <w:r w:rsidRPr="004C4074">
        <w:rPr>
          <w:b/>
          <w:bCs/>
          <w:i/>
          <w:spacing w:val="-3"/>
          <w:lang w:eastAsia="ar-SA"/>
        </w:rPr>
        <w:t>е</w:t>
      </w:r>
      <w:r w:rsidRPr="004C4074">
        <w:rPr>
          <w:b/>
          <w:bCs/>
          <w:i/>
          <w:lang w:eastAsia="ar-SA"/>
        </w:rPr>
        <w:t>т</w:t>
      </w:r>
      <w:r w:rsidRPr="004C4074">
        <w:rPr>
          <w:b/>
          <w:bCs/>
          <w:i/>
          <w:spacing w:val="-2"/>
          <w:lang w:eastAsia="ar-SA"/>
        </w:rPr>
        <w:t>ны</w:t>
      </w:r>
      <w:r w:rsidRPr="004C4074">
        <w:rPr>
          <w:b/>
          <w:bCs/>
          <w:i/>
          <w:lang w:eastAsia="ar-SA"/>
        </w:rPr>
        <w:t xml:space="preserve">ми  </w:t>
      </w:r>
      <w:r w:rsidRPr="004C4074">
        <w:rPr>
          <w:b/>
          <w:bCs/>
          <w:i/>
          <w:spacing w:val="-1"/>
          <w:lang w:eastAsia="ar-SA"/>
        </w:rPr>
        <w:t>р</w:t>
      </w:r>
      <w:r w:rsidRPr="004C4074">
        <w:rPr>
          <w:b/>
          <w:bCs/>
          <w:i/>
          <w:lang w:eastAsia="ar-SA"/>
        </w:rPr>
        <w:t>е</w:t>
      </w:r>
      <w:r w:rsidRPr="004C4074">
        <w:rPr>
          <w:b/>
          <w:bCs/>
          <w:i/>
          <w:spacing w:val="-3"/>
          <w:lang w:eastAsia="ar-SA"/>
        </w:rPr>
        <w:t>з</w:t>
      </w:r>
      <w:r w:rsidRPr="004C4074">
        <w:rPr>
          <w:b/>
          <w:bCs/>
          <w:i/>
          <w:lang w:eastAsia="ar-SA"/>
        </w:rPr>
        <w:t>у</w:t>
      </w:r>
      <w:r w:rsidRPr="004C4074">
        <w:rPr>
          <w:b/>
          <w:bCs/>
          <w:i/>
          <w:spacing w:val="-2"/>
          <w:lang w:eastAsia="ar-SA"/>
        </w:rPr>
        <w:t>л</w:t>
      </w:r>
      <w:r w:rsidRPr="004C4074">
        <w:rPr>
          <w:b/>
          <w:bCs/>
          <w:i/>
          <w:lang w:eastAsia="ar-SA"/>
        </w:rPr>
        <w:t>ь</w:t>
      </w:r>
      <w:r w:rsidRPr="004C4074">
        <w:rPr>
          <w:b/>
          <w:bCs/>
          <w:i/>
          <w:spacing w:val="-2"/>
          <w:lang w:eastAsia="ar-SA"/>
        </w:rPr>
        <w:t>та</w:t>
      </w:r>
      <w:r w:rsidRPr="004C4074">
        <w:rPr>
          <w:b/>
          <w:bCs/>
          <w:i/>
          <w:lang w:eastAsia="ar-SA"/>
        </w:rPr>
        <w:t>т</w:t>
      </w:r>
      <w:r w:rsidRPr="004C4074">
        <w:rPr>
          <w:b/>
          <w:bCs/>
          <w:i/>
          <w:spacing w:val="-2"/>
          <w:lang w:eastAsia="ar-SA"/>
        </w:rPr>
        <w:t>а</w:t>
      </w:r>
      <w:r w:rsidRPr="004C4074">
        <w:rPr>
          <w:b/>
          <w:bCs/>
          <w:i/>
          <w:lang w:eastAsia="ar-SA"/>
        </w:rPr>
        <w:t xml:space="preserve">ми 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ия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а </w:t>
      </w:r>
      <w:r w:rsidRPr="004C4074">
        <w:rPr>
          <w:spacing w:val="-2"/>
          <w:lang w:eastAsia="ar-SA"/>
        </w:rPr>
        <w:t>«</w:t>
      </w:r>
      <w:r w:rsidRPr="004C4074">
        <w:rPr>
          <w:spacing w:val="-3"/>
          <w:lang w:eastAsia="ar-SA"/>
        </w:rPr>
        <w:t>Б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огия» я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я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я 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ед</w:t>
      </w:r>
      <w:r w:rsidRPr="004C4074">
        <w:rPr>
          <w:spacing w:val="-4"/>
          <w:lang w:eastAsia="ar-SA"/>
        </w:rPr>
        <w:t>у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 xml:space="preserve">ие 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 xml:space="preserve">ения:  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еде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р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в</w:t>
      </w:r>
      <w:r w:rsidRPr="004C4074">
        <w:rPr>
          <w:spacing w:val="-1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ро</w:t>
      </w:r>
      <w:r w:rsidRPr="004C4074">
        <w:rPr>
          <w:lang w:eastAsia="ar-SA"/>
        </w:rPr>
        <w:t xml:space="preserve">де 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зл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ч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гр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пп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рг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ни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2"/>
          <w:position w:val="-1"/>
          <w:lang w:eastAsia="ar-SA"/>
        </w:rPr>
        <w:t>о</w:t>
      </w:r>
      <w:r w:rsidRPr="004C4074">
        <w:rPr>
          <w:position w:val="-1"/>
          <w:lang w:eastAsia="ar-SA"/>
        </w:rPr>
        <w:t>б</w:t>
      </w:r>
      <w:r w:rsidRPr="004C4074">
        <w:rPr>
          <w:spacing w:val="-2"/>
          <w:position w:val="-1"/>
          <w:lang w:eastAsia="ar-SA"/>
        </w:rPr>
        <w:t>ъ</w:t>
      </w:r>
      <w:r w:rsidRPr="004C4074">
        <w:rPr>
          <w:position w:val="-1"/>
          <w:lang w:eastAsia="ar-SA"/>
        </w:rPr>
        <w:t>я</w:t>
      </w:r>
      <w:r w:rsidRPr="004C4074">
        <w:rPr>
          <w:spacing w:val="-3"/>
          <w:position w:val="-1"/>
          <w:lang w:eastAsia="ar-SA"/>
        </w:rPr>
        <w:t>с</w:t>
      </w:r>
      <w:r w:rsidRPr="004C4074">
        <w:rPr>
          <w:position w:val="-1"/>
          <w:lang w:eastAsia="ar-SA"/>
        </w:rPr>
        <w:t>ня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ь</w:t>
      </w:r>
      <w:r w:rsidRPr="004C4074">
        <w:rPr>
          <w:spacing w:val="-2"/>
          <w:position w:val="-1"/>
          <w:lang w:eastAsia="ar-SA"/>
        </w:rPr>
        <w:t xml:space="preserve"> р</w:t>
      </w:r>
      <w:r w:rsidRPr="004C4074">
        <w:rPr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л</w:t>
      </w:r>
      <w:r w:rsidRPr="004C4074">
        <w:rPr>
          <w:position w:val="-1"/>
          <w:lang w:eastAsia="ar-SA"/>
        </w:rPr>
        <w:t>ь</w:t>
      </w:r>
      <w:r w:rsidRPr="004C4074">
        <w:rPr>
          <w:spacing w:val="-2"/>
          <w:position w:val="-1"/>
          <w:lang w:eastAsia="ar-SA"/>
        </w:rPr>
        <w:t xml:space="preserve"> </w:t>
      </w:r>
      <w:r w:rsidRPr="004C4074">
        <w:rPr>
          <w:spacing w:val="-1"/>
          <w:position w:val="-1"/>
          <w:lang w:eastAsia="ar-SA"/>
        </w:rPr>
        <w:t>ж</w:t>
      </w:r>
      <w:r w:rsidRPr="004C4074">
        <w:rPr>
          <w:spacing w:val="-2"/>
          <w:position w:val="-1"/>
          <w:lang w:eastAsia="ar-SA"/>
        </w:rPr>
        <w:t>и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ых</w:t>
      </w:r>
      <w:r w:rsidRPr="004C4074">
        <w:rPr>
          <w:spacing w:val="-2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ор</w:t>
      </w:r>
      <w:r w:rsidRPr="004C4074">
        <w:rPr>
          <w:spacing w:val="-3"/>
          <w:position w:val="-1"/>
          <w:lang w:eastAsia="ar-SA"/>
        </w:rPr>
        <w:t>г</w:t>
      </w:r>
      <w:r w:rsidRPr="004C4074">
        <w:rPr>
          <w:position w:val="-1"/>
          <w:lang w:eastAsia="ar-SA"/>
        </w:rPr>
        <w:t>а</w:t>
      </w:r>
      <w:r w:rsidRPr="004C4074">
        <w:rPr>
          <w:spacing w:val="-2"/>
          <w:position w:val="-1"/>
          <w:lang w:eastAsia="ar-SA"/>
        </w:rPr>
        <w:t>н</w:t>
      </w:r>
      <w:r w:rsidRPr="004C4074">
        <w:rPr>
          <w:position w:val="-1"/>
          <w:lang w:eastAsia="ar-SA"/>
        </w:rPr>
        <w:t>и</w:t>
      </w:r>
      <w:r w:rsidRPr="004C4074">
        <w:rPr>
          <w:spacing w:val="-1"/>
          <w:position w:val="-1"/>
          <w:lang w:eastAsia="ar-SA"/>
        </w:rPr>
        <w:t>з</w:t>
      </w:r>
      <w:r w:rsidRPr="004C4074">
        <w:rPr>
          <w:spacing w:val="-3"/>
          <w:position w:val="-1"/>
          <w:lang w:eastAsia="ar-SA"/>
        </w:rPr>
        <w:t>м</w:t>
      </w:r>
      <w:r w:rsidRPr="004C4074">
        <w:rPr>
          <w:position w:val="-1"/>
          <w:lang w:eastAsia="ar-SA"/>
        </w:rPr>
        <w:t>ов</w:t>
      </w:r>
      <w:r w:rsidRPr="004C4074">
        <w:rPr>
          <w:spacing w:val="-1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в</w:t>
      </w:r>
      <w:r w:rsidRPr="004C4074">
        <w:rPr>
          <w:spacing w:val="-1"/>
          <w:position w:val="-1"/>
          <w:lang w:eastAsia="ar-SA"/>
        </w:rPr>
        <w:t xml:space="preserve"> </w:t>
      </w:r>
      <w:r w:rsidRPr="004C4074">
        <w:rPr>
          <w:position w:val="-1"/>
          <w:lang w:eastAsia="ar-SA"/>
        </w:rPr>
        <w:t>кр</w:t>
      </w:r>
      <w:r w:rsidRPr="004C4074">
        <w:rPr>
          <w:spacing w:val="-4"/>
          <w:position w:val="-1"/>
          <w:lang w:eastAsia="ar-SA"/>
        </w:rPr>
        <w:t>у</w:t>
      </w:r>
      <w:r w:rsidRPr="004C4074">
        <w:rPr>
          <w:position w:val="-1"/>
          <w:lang w:eastAsia="ar-SA"/>
        </w:rPr>
        <w:t>го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о</w:t>
      </w:r>
      <w:r w:rsidRPr="004C4074">
        <w:rPr>
          <w:spacing w:val="-2"/>
          <w:position w:val="-1"/>
          <w:lang w:eastAsia="ar-SA"/>
        </w:rPr>
        <w:t>р</w:t>
      </w:r>
      <w:r w:rsidRPr="004C4074">
        <w:rPr>
          <w:position w:val="-1"/>
          <w:lang w:eastAsia="ar-SA"/>
        </w:rPr>
        <w:t>о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 xml:space="preserve">е </w:t>
      </w:r>
      <w:r w:rsidRPr="004C4074">
        <w:rPr>
          <w:spacing w:val="-1"/>
          <w:position w:val="-1"/>
          <w:lang w:eastAsia="ar-SA"/>
        </w:rPr>
        <w:t>в</w:t>
      </w:r>
      <w:r w:rsidRPr="004C4074">
        <w:rPr>
          <w:position w:val="-1"/>
          <w:lang w:eastAsia="ar-SA"/>
        </w:rPr>
        <w:t>е</w:t>
      </w:r>
      <w:r w:rsidRPr="004C4074">
        <w:rPr>
          <w:spacing w:val="-4"/>
          <w:position w:val="-1"/>
          <w:lang w:eastAsia="ar-SA"/>
        </w:rPr>
        <w:t>щ</w:t>
      </w:r>
      <w:r w:rsidRPr="004C4074">
        <w:rPr>
          <w:position w:val="-1"/>
          <w:lang w:eastAsia="ar-SA"/>
        </w:rPr>
        <w:t>ес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в</w:t>
      </w:r>
      <w:r w:rsidRPr="004C4074">
        <w:rPr>
          <w:spacing w:val="-4"/>
          <w:position w:val="-1"/>
          <w:lang w:eastAsia="ar-SA"/>
        </w:rPr>
        <w:t xml:space="preserve"> </w:t>
      </w:r>
      <w:r w:rsidRPr="004C4074">
        <w:rPr>
          <w:spacing w:val="-1"/>
          <w:position w:val="-1"/>
          <w:lang w:eastAsia="ar-SA"/>
        </w:rPr>
        <w:t>э</w:t>
      </w:r>
      <w:r w:rsidRPr="004C4074">
        <w:rPr>
          <w:position w:val="-1"/>
          <w:lang w:eastAsia="ar-SA"/>
        </w:rPr>
        <w:t>ко</w:t>
      </w:r>
      <w:r w:rsidRPr="004C4074">
        <w:rPr>
          <w:spacing w:val="-3"/>
          <w:position w:val="-1"/>
          <w:lang w:eastAsia="ar-SA"/>
        </w:rPr>
        <w:t>с</w:t>
      </w:r>
      <w:r w:rsidRPr="004C4074">
        <w:rPr>
          <w:position w:val="-1"/>
          <w:lang w:eastAsia="ar-SA"/>
        </w:rPr>
        <w:t>ис</w:t>
      </w:r>
      <w:r w:rsidRPr="004C4074">
        <w:rPr>
          <w:spacing w:val="-1"/>
          <w:position w:val="-1"/>
          <w:lang w:eastAsia="ar-SA"/>
        </w:rPr>
        <w:t>т</w:t>
      </w:r>
      <w:r w:rsidRPr="004C4074">
        <w:rPr>
          <w:position w:val="-1"/>
          <w:lang w:eastAsia="ar-SA"/>
        </w:rPr>
        <w:t>е</w:t>
      </w:r>
      <w:r w:rsidRPr="004C4074">
        <w:rPr>
          <w:spacing w:val="-3"/>
          <w:position w:val="-1"/>
          <w:lang w:eastAsia="ar-SA"/>
        </w:rPr>
        <w:t>м</w:t>
      </w:r>
      <w:r w:rsidRPr="004C4074">
        <w:rPr>
          <w:position w:val="-1"/>
          <w:lang w:eastAsia="ar-SA"/>
        </w:rPr>
        <w:t>ы.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45"/>
        <w:jc w:val="both"/>
        <w:rPr>
          <w:lang w:eastAsia="ar-SA"/>
        </w:rPr>
      </w:pP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од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 </w:t>
      </w:r>
      <w:r w:rsidRPr="004C4074">
        <w:rPr>
          <w:spacing w:val="-25"/>
          <w:lang w:eastAsia="ar-SA"/>
        </w:rPr>
        <w:t xml:space="preserve"> </w:t>
      </w: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 xml:space="preserve">еры  </w:t>
      </w:r>
      <w:r w:rsidRPr="004C4074">
        <w:rPr>
          <w:spacing w:val="-25"/>
          <w:lang w:eastAsia="ar-SA"/>
        </w:rPr>
        <w:t xml:space="preserve"> </w:t>
      </w: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>ис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ий  </w:t>
      </w:r>
      <w:r w:rsidRPr="004C4074">
        <w:rPr>
          <w:spacing w:val="-25"/>
          <w:lang w:eastAsia="ar-SA"/>
        </w:rPr>
        <w:t xml:space="preserve">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рг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ни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 xml:space="preserve">ов  </w:t>
      </w:r>
      <w:r w:rsidRPr="004C4074">
        <w:rPr>
          <w:spacing w:val="-27"/>
          <w:lang w:eastAsia="ar-SA"/>
        </w:rPr>
        <w:t xml:space="preserve"> </w:t>
      </w:r>
      <w:r w:rsidRPr="004C4074">
        <w:rPr>
          <w:lang w:eastAsia="ar-SA"/>
        </w:rPr>
        <w:t xml:space="preserve">к  </w:t>
      </w:r>
      <w:r w:rsidRPr="004C4074">
        <w:rPr>
          <w:spacing w:val="-26"/>
          <w:lang w:eastAsia="ar-SA"/>
        </w:rPr>
        <w:t xml:space="preserve"> </w:t>
      </w:r>
      <w:r w:rsidRPr="004C4074">
        <w:rPr>
          <w:lang w:eastAsia="ar-SA"/>
        </w:rPr>
        <w:t>ср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 xml:space="preserve">де  </w:t>
      </w:r>
      <w:r w:rsidRPr="004C4074">
        <w:rPr>
          <w:spacing w:val="-26"/>
          <w:lang w:eastAsia="ar-SA"/>
        </w:rPr>
        <w:t xml:space="preserve">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би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ия  </w:t>
      </w:r>
      <w:r w:rsidRPr="004C4074">
        <w:rPr>
          <w:spacing w:val="-26"/>
          <w:lang w:eastAsia="ar-SA"/>
        </w:rPr>
        <w:t xml:space="preserve"> </w:t>
      </w:r>
      <w:r w:rsidRPr="004C4074">
        <w:rPr>
          <w:lang w:eastAsia="ar-SA"/>
        </w:rPr>
        <w:t>и об</w:t>
      </w:r>
      <w:r w:rsidRPr="004C4074">
        <w:rPr>
          <w:spacing w:val="-2"/>
          <w:lang w:eastAsia="ar-SA"/>
        </w:rPr>
        <w:t>ъ</w:t>
      </w:r>
      <w:r w:rsidRPr="004C4074">
        <w:rPr>
          <w:spacing w:val="-3"/>
          <w:lang w:eastAsia="ar-SA"/>
        </w:rPr>
        <w:t>я</w:t>
      </w:r>
      <w:r w:rsidRPr="004C4074">
        <w:rPr>
          <w:lang w:eastAsia="ar-SA"/>
        </w:rPr>
        <w:t>сня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4"/>
          <w:lang w:eastAsia="ar-SA"/>
        </w:rPr>
        <w:t xml:space="preserve"> </w:t>
      </w:r>
      <w:r w:rsidRPr="004C4074">
        <w:rPr>
          <w:lang w:eastAsia="ar-SA"/>
        </w:rPr>
        <w:t xml:space="preserve">их 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нач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ие;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48"/>
        <w:jc w:val="both"/>
        <w:rPr>
          <w:lang w:eastAsia="ar-SA"/>
        </w:rPr>
      </w:pP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х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17"/>
          <w:lang w:eastAsia="ar-SA"/>
        </w:rPr>
        <w:t xml:space="preserve"> </w:t>
      </w:r>
      <w:r w:rsidRPr="004C4074">
        <w:rPr>
          <w:lang w:eastAsia="ar-SA"/>
        </w:rPr>
        <w:t>ч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р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ы,</w:t>
      </w:r>
      <w:r w:rsidRPr="004C4074">
        <w:rPr>
          <w:spacing w:val="18"/>
          <w:lang w:eastAsia="ar-SA"/>
        </w:rPr>
        <w:t xml:space="preserve"> </w:t>
      </w:r>
      <w:r w:rsidRPr="004C4074">
        <w:rPr>
          <w:spacing w:val="-3"/>
          <w:lang w:eastAsia="ar-SA"/>
        </w:rPr>
        <w:t>с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иде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тв</w:t>
      </w:r>
      <w:r w:rsidRPr="004C4074">
        <w:rPr>
          <w:spacing w:val="-4"/>
          <w:lang w:eastAsia="ar-SA"/>
        </w:rPr>
        <w:t>у</w:t>
      </w:r>
      <w:r w:rsidRPr="004C4074">
        <w:rPr>
          <w:spacing w:val="-2"/>
          <w:lang w:eastAsia="ar-SA"/>
        </w:rPr>
        <w:t>ю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>ие</w:t>
      </w:r>
      <w:r w:rsidRPr="004C4074">
        <w:rPr>
          <w:spacing w:val="18"/>
          <w:lang w:eastAsia="ar-SA"/>
        </w:rPr>
        <w:t xml:space="preserve"> </w:t>
      </w:r>
      <w:r w:rsidRPr="004C4074">
        <w:rPr>
          <w:lang w:eastAsia="ar-SA"/>
        </w:rPr>
        <w:t>об</w:t>
      </w:r>
      <w:r w:rsidRPr="004C4074">
        <w:rPr>
          <w:spacing w:val="19"/>
          <w:lang w:eastAsia="ar-SA"/>
        </w:rPr>
        <w:t xml:space="preserve"> 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ж</w:t>
      </w:r>
      <w:r w:rsidRPr="004C4074">
        <w:rPr>
          <w:spacing w:val="-2"/>
          <w:lang w:eastAsia="ar-SA"/>
        </w:rPr>
        <w:t>н</w:t>
      </w:r>
      <w:r w:rsidRPr="004C4074">
        <w:rPr>
          <w:spacing w:val="2"/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ии</w:t>
      </w:r>
      <w:r w:rsidRPr="004C4074">
        <w:rPr>
          <w:spacing w:val="16"/>
          <w:lang w:eastAsia="ar-SA"/>
        </w:rPr>
        <w:t xml:space="preserve">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ых</w:t>
      </w:r>
      <w:r w:rsidRPr="004C4074">
        <w:rPr>
          <w:spacing w:val="17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га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ов</w:t>
      </w:r>
      <w:r w:rsidRPr="004C4074">
        <w:rPr>
          <w:spacing w:val="17"/>
          <w:lang w:eastAsia="ar-SA"/>
        </w:rPr>
        <w:t xml:space="preserve">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 сра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не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ию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 xml:space="preserve">с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дк</w:t>
      </w:r>
      <w:r w:rsidRPr="004C4074">
        <w:rPr>
          <w:spacing w:val="-3"/>
          <w:lang w:eastAsia="ar-SA"/>
        </w:rPr>
        <w:t>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и,</w:t>
      </w:r>
      <w:r w:rsidRPr="004C4074">
        <w:rPr>
          <w:spacing w:val="-1"/>
          <w:lang w:eastAsia="ar-SA"/>
        </w:rPr>
        <w:t xml:space="preserve"> </w:t>
      </w:r>
      <w:r w:rsidRPr="004C4074">
        <w:rPr>
          <w:lang w:eastAsia="ar-SA"/>
        </w:rPr>
        <w:t xml:space="preserve">и 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им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об</w:t>
      </w:r>
      <w:r w:rsidRPr="004C4074">
        <w:rPr>
          <w:spacing w:val="-4"/>
          <w:lang w:eastAsia="ar-SA"/>
        </w:rPr>
        <w:t>ъ</w:t>
      </w:r>
      <w:r w:rsidRPr="004C4074">
        <w:rPr>
          <w:lang w:eastAsia="ar-SA"/>
        </w:rPr>
        <w:t>ясн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е;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ъ</w:t>
      </w:r>
      <w:r w:rsidRPr="004C4074">
        <w:rPr>
          <w:lang w:eastAsia="ar-SA"/>
        </w:rPr>
        <w:t>я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п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по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ия 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а ра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я</w:t>
      </w:r>
      <w:r w:rsidRPr="004C4074">
        <w:rPr>
          <w:lang w:eastAsia="ar-SA"/>
        </w:rPr>
        <w:t xml:space="preserve">х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ых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цик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ъ</w:t>
      </w:r>
      <w:r w:rsidRPr="004C4074">
        <w:rPr>
          <w:lang w:eastAsia="ar-SA"/>
        </w:rPr>
        <w:t>я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че</w:t>
      </w:r>
      <w:r w:rsidRPr="004C4074">
        <w:rPr>
          <w:spacing w:val="-2"/>
          <w:lang w:eastAsia="ar-SA"/>
        </w:rPr>
        <w:t>ни</w:t>
      </w:r>
      <w:r w:rsidRPr="004C4074">
        <w:rPr>
          <w:lang w:eastAsia="ar-SA"/>
        </w:rPr>
        <w:t xml:space="preserve">е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ых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ор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ов</w:t>
      </w:r>
      <w:r w:rsidRPr="004C4074">
        <w:rPr>
          <w:spacing w:val="-1"/>
          <w:lang w:eastAsia="ar-SA"/>
        </w:rPr>
        <w:t xml:space="preserve"> </w:t>
      </w:r>
      <w:r w:rsidRPr="004C4074">
        <w:rPr>
          <w:lang w:eastAsia="ar-SA"/>
        </w:rPr>
        <w:t>в</w:t>
      </w:r>
      <w:r w:rsidRPr="004C4074">
        <w:rPr>
          <w:spacing w:val="-1"/>
          <w:lang w:eastAsia="ar-SA"/>
        </w:rPr>
        <w:t xml:space="preserve"> ж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и и </w:t>
      </w:r>
      <w:r w:rsidRPr="004C4074">
        <w:rPr>
          <w:spacing w:val="-2"/>
          <w:lang w:eastAsia="ar-SA"/>
        </w:rPr>
        <w:t>х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я</w:t>
      </w:r>
      <w:r w:rsidRPr="004C4074">
        <w:rPr>
          <w:lang w:eastAsia="ar-SA"/>
        </w:rPr>
        <w:t>йс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е че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а.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lang w:eastAsia="ar-SA"/>
        </w:rPr>
        <w:t>п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ре</w:t>
      </w:r>
      <w:r w:rsidRPr="004C4074">
        <w:rPr>
          <w:spacing w:val="-3"/>
          <w:lang w:eastAsia="ar-SA"/>
        </w:rPr>
        <w:t>ч</w:t>
      </w:r>
      <w:r w:rsidRPr="004C4074">
        <w:rPr>
          <w:lang w:eastAsia="ar-SA"/>
        </w:rPr>
        <w:t>ис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4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тл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ч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ые с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йс</w:t>
      </w:r>
      <w:r w:rsidRPr="004C4074">
        <w:rPr>
          <w:spacing w:val="-1"/>
          <w:lang w:eastAsia="ar-SA"/>
        </w:rPr>
        <w:t>тв</w:t>
      </w:r>
      <w:r w:rsidRPr="004C4074">
        <w:rPr>
          <w:lang w:eastAsia="ar-SA"/>
        </w:rPr>
        <w:t>а</w:t>
      </w:r>
      <w:r w:rsidRPr="004C4074">
        <w:rPr>
          <w:spacing w:val="-3"/>
          <w:lang w:eastAsia="ar-SA"/>
        </w:rPr>
        <w:t xml:space="preserve">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ог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2"/>
        <w:ind w:left="360" w:right="85"/>
        <w:jc w:val="both"/>
        <w:rPr>
          <w:lang w:eastAsia="ar-SA"/>
        </w:rPr>
      </w:pP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зл</w:t>
      </w:r>
      <w:r w:rsidRPr="004C4074">
        <w:rPr>
          <w:lang w:eastAsia="ar-SA"/>
        </w:rPr>
        <w:t>ича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 (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 xml:space="preserve">о </w:t>
      </w:r>
      <w:r w:rsidRPr="004C4074">
        <w:rPr>
          <w:spacing w:val="2"/>
          <w:lang w:eastAsia="ar-SA"/>
        </w:rPr>
        <w:t xml:space="preserve"> 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це) </w:t>
      </w:r>
      <w:r w:rsidRPr="004C4074">
        <w:rPr>
          <w:spacing w:val="-1"/>
          <w:lang w:eastAsia="ar-SA"/>
        </w:rPr>
        <w:t xml:space="preserve"> </w:t>
      </w:r>
      <w:r w:rsidRPr="004C4074">
        <w:rPr>
          <w:lang w:eastAsia="ar-SA"/>
        </w:rPr>
        <w:t>ос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ые </w:t>
      </w:r>
      <w:r w:rsidRPr="004C4074">
        <w:rPr>
          <w:spacing w:val="1"/>
          <w:lang w:eastAsia="ar-SA"/>
        </w:rPr>
        <w:t xml:space="preserve"> 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ппы </w:t>
      </w:r>
      <w:r w:rsidRPr="004C4074">
        <w:rPr>
          <w:spacing w:val="1"/>
          <w:lang w:eastAsia="ar-SA"/>
        </w:rPr>
        <w:t xml:space="preserve"> </w:t>
      </w:r>
      <w:r w:rsidRPr="004C4074">
        <w:rPr>
          <w:spacing w:val="-3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 xml:space="preserve">ых </w:t>
      </w:r>
      <w:r w:rsidRPr="004C4074">
        <w:rPr>
          <w:spacing w:val="-1"/>
          <w:lang w:eastAsia="ar-SA"/>
        </w:rPr>
        <w:t xml:space="preserve">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рг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ни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ов  (бак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: бе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ъ</w:t>
      </w:r>
      <w:r w:rsidRPr="004C4074">
        <w:rPr>
          <w:lang w:eastAsia="ar-SA"/>
        </w:rPr>
        <w:t>я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 xml:space="preserve">е,  </w:t>
      </w:r>
      <w:r w:rsidRPr="004C4074">
        <w:rPr>
          <w:spacing w:val="-29"/>
          <w:lang w:eastAsia="ar-SA"/>
        </w:rPr>
        <w:t xml:space="preserve"> </w:t>
      </w:r>
      <w:r w:rsidRPr="004C4074">
        <w:rPr>
          <w:lang w:eastAsia="ar-SA"/>
        </w:rPr>
        <w:t>я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ны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 xml:space="preserve">:  </w:t>
      </w:r>
      <w:r w:rsidRPr="004C4074">
        <w:rPr>
          <w:spacing w:val="-27"/>
          <w:lang w:eastAsia="ar-SA"/>
        </w:rPr>
        <w:t xml:space="preserve"> 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иб</w:t>
      </w:r>
      <w:r w:rsidRPr="004C4074">
        <w:rPr>
          <w:lang w:eastAsia="ar-SA"/>
        </w:rPr>
        <w:t xml:space="preserve">ы,  </w:t>
      </w:r>
      <w:r w:rsidRPr="004C4074">
        <w:rPr>
          <w:spacing w:val="-29"/>
          <w:lang w:eastAsia="ar-SA"/>
        </w:rPr>
        <w:t xml:space="preserve"> 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 xml:space="preserve">ния,  </w:t>
      </w:r>
      <w:r w:rsidRPr="004C4074">
        <w:rPr>
          <w:spacing w:val="-31"/>
          <w:lang w:eastAsia="ar-SA"/>
        </w:rPr>
        <w:t xml:space="preserve">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ые)  </w:t>
      </w:r>
      <w:r w:rsidRPr="004C4074">
        <w:rPr>
          <w:spacing w:val="-30"/>
          <w:lang w:eastAsia="ar-SA"/>
        </w:rPr>
        <w:t xml:space="preserve"> </w:t>
      </w:r>
      <w:r w:rsidRPr="004C4074">
        <w:rPr>
          <w:lang w:eastAsia="ar-SA"/>
        </w:rPr>
        <w:t xml:space="preserve">и  </w:t>
      </w:r>
      <w:r w:rsidRPr="004C4074">
        <w:rPr>
          <w:spacing w:val="-30"/>
          <w:lang w:eastAsia="ar-SA"/>
        </w:rPr>
        <w:t xml:space="preserve"> </w:t>
      </w:r>
      <w:r w:rsidRPr="004C4074">
        <w:rPr>
          <w:lang w:eastAsia="ar-SA"/>
        </w:rPr>
        <w:t>ос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 xml:space="preserve">ные  </w:t>
      </w:r>
      <w:r w:rsidRPr="004C4074">
        <w:rPr>
          <w:spacing w:val="-31"/>
          <w:lang w:eastAsia="ar-SA"/>
        </w:rPr>
        <w:t xml:space="preserve"> </w:t>
      </w:r>
      <w:r w:rsidRPr="004C4074">
        <w:rPr>
          <w:lang w:eastAsia="ar-SA"/>
        </w:rPr>
        <w:t>гр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ы рас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й </w:t>
      </w:r>
      <w:r w:rsidRPr="004C4074">
        <w:rPr>
          <w:spacing w:val="9"/>
          <w:lang w:eastAsia="ar-SA"/>
        </w:rPr>
        <w:t xml:space="preserve"> </w:t>
      </w:r>
      <w:r w:rsidRPr="004C4074">
        <w:rPr>
          <w:lang w:eastAsia="ar-SA"/>
        </w:rPr>
        <w:t>(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до</w:t>
      </w:r>
      <w:r w:rsidRPr="004C4074">
        <w:rPr>
          <w:lang w:eastAsia="ar-SA"/>
        </w:rPr>
        <w:t>рос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 xml:space="preserve">и, </w:t>
      </w:r>
      <w:r w:rsidRPr="004C4074">
        <w:rPr>
          <w:spacing w:val="8"/>
          <w:lang w:eastAsia="ar-SA"/>
        </w:rPr>
        <w:t xml:space="preserve"> 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х</w:t>
      </w:r>
      <w:r w:rsidRPr="004C4074">
        <w:rPr>
          <w:lang w:eastAsia="ar-SA"/>
        </w:rPr>
        <w:t xml:space="preserve">и, </w:t>
      </w:r>
      <w:r w:rsidRPr="004C4074">
        <w:rPr>
          <w:spacing w:val="8"/>
          <w:lang w:eastAsia="ar-SA"/>
        </w:rPr>
        <w:t xml:space="preserve"> </w:t>
      </w:r>
      <w:r w:rsidRPr="004C4074">
        <w:rPr>
          <w:lang w:eastAsia="ar-SA"/>
        </w:rPr>
        <w:t>х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 xml:space="preserve">и, </w:t>
      </w:r>
      <w:r w:rsidRPr="004C4074">
        <w:rPr>
          <w:spacing w:val="5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а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ны, </w:t>
      </w:r>
      <w:r w:rsidRPr="004C4074">
        <w:rPr>
          <w:spacing w:val="8"/>
          <w:lang w:eastAsia="ar-SA"/>
        </w:rPr>
        <w:t xml:space="preserve"> </w:t>
      </w:r>
      <w:r w:rsidRPr="004C4074">
        <w:rPr>
          <w:lang w:eastAsia="ar-SA"/>
        </w:rPr>
        <w:t>па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ки, </w:t>
      </w:r>
      <w:r w:rsidRPr="004C4074">
        <w:rPr>
          <w:spacing w:val="5"/>
          <w:lang w:eastAsia="ar-SA"/>
        </w:rPr>
        <w:t xml:space="preserve"> </w:t>
      </w:r>
      <w:r w:rsidRPr="004C4074">
        <w:rPr>
          <w:lang w:eastAsia="ar-SA"/>
        </w:rPr>
        <w:t>го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нн</w:t>
      </w:r>
      <w:r w:rsidRPr="004C4074">
        <w:rPr>
          <w:lang w:eastAsia="ar-SA"/>
        </w:rPr>
        <w:t xml:space="preserve">ые </w:t>
      </w:r>
      <w:r w:rsidRPr="004C4074">
        <w:rPr>
          <w:spacing w:val="6"/>
          <w:lang w:eastAsia="ar-SA"/>
        </w:rPr>
        <w:t xml:space="preserve"> </w:t>
      </w:r>
      <w:r w:rsidRPr="004C4074">
        <w:rPr>
          <w:lang w:eastAsia="ar-SA"/>
        </w:rPr>
        <w:t>и ц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ы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);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еде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но</w:t>
      </w:r>
      <w:r w:rsidRPr="004C4074">
        <w:rPr>
          <w:spacing w:val="-3"/>
          <w:lang w:eastAsia="ar-SA"/>
        </w:rPr>
        <w:t>в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ые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рг</w:t>
      </w:r>
      <w:r w:rsidRPr="004C4074">
        <w:rPr>
          <w:spacing w:val="-3"/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 рас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ий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(час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и к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е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ки);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tabs>
          <w:tab w:val="left" w:pos="1460"/>
          <w:tab w:val="left" w:pos="2900"/>
          <w:tab w:val="left" w:pos="4220"/>
          <w:tab w:val="left" w:pos="4600"/>
          <w:tab w:val="left" w:pos="7140"/>
          <w:tab w:val="left" w:pos="8680"/>
          <w:tab w:val="left" w:pos="9620"/>
        </w:tabs>
        <w:suppressAutoHyphens/>
        <w:autoSpaceDE w:val="0"/>
        <w:autoSpaceDN w:val="0"/>
        <w:adjustRightInd w:val="0"/>
        <w:ind w:left="360" w:right="86"/>
        <w:jc w:val="both"/>
        <w:rPr>
          <w:lang w:eastAsia="ar-SA"/>
        </w:rPr>
      </w:pPr>
      <w:r w:rsidRPr="004C4074">
        <w:rPr>
          <w:lang w:eastAsia="ar-SA"/>
        </w:rPr>
        <w:t>об</w:t>
      </w:r>
      <w:r w:rsidRPr="004C4074">
        <w:rPr>
          <w:spacing w:val="-2"/>
          <w:lang w:eastAsia="ar-SA"/>
        </w:rPr>
        <w:t>ъ</w:t>
      </w:r>
      <w:r w:rsidRPr="004C4074">
        <w:rPr>
          <w:spacing w:val="-3"/>
          <w:lang w:eastAsia="ar-SA"/>
        </w:rPr>
        <w:t>я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  <w:t xml:space="preserve">строении и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не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ея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нос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 и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чен</w:t>
      </w:r>
      <w:r w:rsidRPr="004C4074">
        <w:rPr>
          <w:spacing w:val="-2"/>
          <w:lang w:eastAsia="ar-SA"/>
        </w:rPr>
        <w:t>ны</w:t>
      </w:r>
      <w:r w:rsidRPr="004C4074">
        <w:rPr>
          <w:lang w:eastAsia="ar-SA"/>
        </w:rPr>
        <w:t>х гр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пп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>х ор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ов</w:t>
      </w:r>
      <w:r w:rsidRPr="004C4074">
        <w:rPr>
          <w:spacing w:val="20"/>
          <w:lang w:eastAsia="ar-SA"/>
        </w:rPr>
        <w:t xml:space="preserve"> </w:t>
      </w:r>
      <w:r w:rsidRPr="004C4074">
        <w:rPr>
          <w:lang w:eastAsia="ar-SA"/>
        </w:rPr>
        <w:t>(бак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ии,</w:t>
      </w:r>
      <w:r w:rsidRPr="004C4074">
        <w:rPr>
          <w:spacing w:val="20"/>
          <w:lang w:eastAsia="ar-SA"/>
        </w:rPr>
        <w:t xml:space="preserve"> </w:t>
      </w:r>
      <w:r w:rsidRPr="004C4074">
        <w:rPr>
          <w:spacing w:val="-3"/>
          <w:lang w:eastAsia="ar-SA"/>
        </w:rPr>
        <w:t>г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ы,</w:t>
      </w:r>
      <w:r w:rsidRPr="004C4074">
        <w:rPr>
          <w:spacing w:val="20"/>
          <w:lang w:eastAsia="ar-SA"/>
        </w:rPr>
        <w:t xml:space="preserve"> 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до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с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и,</w:t>
      </w:r>
      <w:r w:rsidRPr="004C4074">
        <w:rPr>
          <w:spacing w:val="20"/>
          <w:lang w:eastAsia="ar-SA"/>
        </w:rPr>
        <w:t xml:space="preserve"> 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хи,</w:t>
      </w:r>
      <w:r w:rsidRPr="004C4074">
        <w:rPr>
          <w:spacing w:val="18"/>
          <w:lang w:eastAsia="ar-SA"/>
        </w:rPr>
        <w:t xml:space="preserve"> </w:t>
      </w:r>
      <w:r w:rsidRPr="004C4074">
        <w:rPr>
          <w:lang w:eastAsia="ar-SA"/>
        </w:rPr>
        <w:t>х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щ</w:t>
      </w:r>
      <w:r w:rsidRPr="004C4074">
        <w:rPr>
          <w:lang w:eastAsia="ar-SA"/>
        </w:rPr>
        <w:t>и,</w:t>
      </w:r>
      <w:r w:rsidRPr="004C4074">
        <w:rPr>
          <w:spacing w:val="18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а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ны,</w:t>
      </w:r>
      <w:r w:rsidRPr="004C4074">
        <w:rPr>
          <w:spacing w:val="18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ор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>и, го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м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ые и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ц</w:t>
      </w:r>
      <w:r w:rsidRPr="004C4074">
        <w:rPr>
          <w:spacing w:val="-1"/>
          <w:lang w:eastAsia="ar-SA"/>
        </w:rPr>
        <w:t>в</w:t>
      </w:r>
      <w:r w:rsidRPr="004C4074">
        <w:rPr>
          <w:spacing w:val="-3"/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ко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ые);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>ысл</w:t>
      </w:r>
      <w:r w:rsidRPr="004C4074">
        <w:rPr>
          <w:spacing w:val="-2"/>
          <w:lang w:eastAsia="ar-SA"/>
        </w:rPr>
        <w:t xml:space="preserve"> б</w:t>
      </w:r>
      <w:r w:rsidRPr="004C4074">
        <w:rPr>
          <w:lang w:eastAsia="ar-SA"/>
        </w:rPr>
        <w:t>ио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ог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чес</w:t>
      </w:r>
      <w:r w:rsidRPr="004C4074">
        <w:rPr>
          <w:spacing w:val="-3"/>
          <w:lang w:eastAsia="ar-SA"/>
        </w:rPr>
        <w:t>к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х 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spacing w:val="-1"/>
          <w:lang w:eastAsia="ar-SA"/>
        </w:rPr>
        <w:t>м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но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49"/>
        <w:jc w:val="both"/>
        <w:rPr>
          <w:lang w:eastAsia="ar-SA"/>
        </w:rPr>
      </w:pPr>
      <w:r w:rsidRPr="004C4074">
        <w:rPr>
          <w:lang w:eastAsia="ar-SA"/>
        </w:rPr>
        <w:t>ха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ак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ри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17"/>
          <w:lang w:eastAsia="ar-SA"/>
        </w:rPr>
        <w:t xml:space="preserve"> 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 xml:space="preserve">ды </w:t>
      </w:r>
      <w:r w:rsidRPr="004C4074">
        <w:rPr>
          <w:spacing w:val="18"/>
          <w:lang w:eastAsia="ar-SA"/>
        </w:rPr>
        <w:t xml:space="preserve"> 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ио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ог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че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к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 xml:space="preserve">й </w:t>
      </w:r>
      <w:r w:rsidRPr="004C4074">
        <w:rPr>
          <w:spacing w:val="20"/>
          <w:lang w:eastAsia="ar-SA"/>
        </w:rPr>
        <w:t xml:space="preserve"> </w:t>
      </w:r>
      <w:r w:rsidRPr="004C4074">
        <w:rPr>
          <w:lang w:eastAsia="ar-SA"/>
        </w:rPr>
        <w:t>на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 xml:space="preserve">ки </w:t>
      </w:r>
      <w:r w:rsidRPr="004C4074">
        <w:rPr>
          <w:spacing w:val="20"/>
          <w:lang w:eastAsia="ar-SA"/>
        </w:rPr>
        <w:t xml:space="preserve"> </w:t>
      </w:r>
      <w:r w:rsidRPr="004C4074">
        <w:rPr>
          <w:lang w:eastAsia="ar-SA"/>
        </w:rPr>
        <w:t>(</w:t>
      </w:r>
      <w:r w:rsidRPr="004C4074">
        <w:rPr>
          <w:spacing w:val="1"/>
          <w:lang w:eastAsia="ar-SA"/>
        </w:rPr>
        <w:t>н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spacing w:val="-2"/>
          <w:lang w:eastAsia="ar-SA"/>
        </w:rPr>
        <w:t>юд</w:t>
      </w:r>
      <w:r w:rsidRPr="004C4074">
        <w:rPr>
          <w:lang w:eastAsia="ar-SA"/>
        </w:rPr>
        <w:t>ен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е, </w:t>
      </w:r>
      <w:r w:rsidRPr="004C4074">
        <w:rPr>
          <w:spacing w:val="20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е, </w:t>
      </w:r>
      <w:r w:rsidRPr="004C4074">
        <w:rPr>
          <w:spacing w:val="-1"/>
          <w:lang w:eastAsia="ar-SA"/>
        </w:rPr>
        <w:t>э</w:t>
      </w:r>
      <w:r w:rsidRPr="004C4074">
        <w:rPr>
          <w:lang w:eastAsia="ar-SA"/>
        </w:rPr>
        <w:t>ксп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ен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,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зм</w:t>
      </w:r>
      <w:r w:rsidRPr="004C4074">
        <w:rPr>
          <w:spacing w:val="-3"/>
          <w:lang w:eastAsia="ar-SA"/>
        </w:rPr>
        <w:t>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ен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е) и 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х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ро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в</w:t>
      </w:r>
      <w:r w:rsidRPr="004C4074">
        <w:rPr>
          <w:spacing w:val="-1"/>
          <w:lang w:eastAsia="ar-SA"/>
        </w:rPr>
        <w:t xml:space="preserve"> </w:t>
      </w:r>
      <w:r w:rsidRPr="004C4074">
        <w:rPr>
          <w:spacing w:val="-2"/>
          <w:lang w:eastAsia="ar-SA"/>
        </w:rPr>
        <w:t>по</w:t>
      </w:r>
      <w:r w:rsidRPr="004C4074">
        <w:rPr>
          <w:spacing w:val="-1"/>
          <w:lang w:eastAsia="ar-SA"/>
        </w:rPr>
        <w:t>з</w:t>
      </w:r>
      <w:r w:rsidRPr="004C4074">
        <w:rPr>
          <w:lang w:eastAsia="ar-SA"/>
        </w:rPr>
        <w:t>на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ии</w:t>
      </w:r>
      <w:r w:rsidRPr="004C4074">
        <w:rPr>
          <w:spacing w:val="-3"/>
          <w:lang w:eastAsia="ar-SA"/>
        </w:rPr>
        <w:t xml:space="preserve"> </w:t>
      </w:r>
      <w:r w:rsidRPr="004C4074">
        <w:rPr>
          <w:spacing w:val="-1"/>
          <w:lang w:eastAsia="ar-SA"/>
        </w:rPr>
        <w:t>ж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в</w:t>
      </w:r>
      <w:r w:rsidRPr="004C4074">
        <w:rPr>
          <w:lang w:eastAsia="ar-SA"/>
        </w:rPr>
        <w:t>ой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п</w:t>
      </w:r>
      <w:r w:rsidRPr="004C4074">
        <w:rPr>
          <w:spacing w:val="-2"/>
          <w:lang w:eastAsia="ar-SA"/>
        </w:rPr>
        <w:t>рир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ы;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2900"/>
          <w:tab w:val="left" w:pos="4880"/>
          <w:tab w:val="left" w:pos="5960"/>
          <w:tab w:val="left" w:pos="6340"/>
          <w:tab w:val="left" w:pos="7440"/>
          <w:tab w:val="left" w:pos="8280"/>
          <w:tab w:val="left" w:pos="8680"/>
          <w:tab w:val="left" w:pos="9160"/>
          <w:tab w:val="left" w:pos="9720"/>
          <w:tab w:val="left" w:pos="10120"/>
        </w:tabs>
        <w:suppressAutoHyphens/>
        <w:autoSpaceDE w:val="0"/>
        <w:autoSpaceDN w:val="0"/>
        <w:adjustRightInd w:val="0"/>
        <w:ind w:left="360" w:right="85"/>
        <w:jc w:val="both"/>
        <w:rPr>
          <w:lang w:eastAsia="ar-SA"/>
        </w:rPr>
      </w:pP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ди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</w:r>
      <w:r w:rsidRPr="004C4074">
        <w:rPr>
          <w:w w:val="28"/>
          <w:lang w:eastAsia="ar-SA"/>
        </w:rPr>
        <w:t xml:space="preserve"> 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о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ог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чес</w:t>
      </w:r>
      <w:r w:rsidRPr="004C4074">
        <w:rPr>
          <w:spacing w:val="-3"/>
          <w:lang w:eastAsia="ar-SA"/>
        </w:rPr>
        <w:t>к</w:t>
      </w:r>
      <w:r w:rsidRPr="004C4074">
        <w:rPr>
          <w:lang w:eastAsia="ar-SA"/>
        </w:rPr>
        <w:t xml:space="preserve">ие </w:t>
      </w:r>
      <w:r w:rsidRPr="004C4074">
        <w:rPr>
          <w:w w:val="85"/>
          <w:lang w:eastAsia="ar-SA"/>
        </w:rPr>
        <w:t xml:space="preserve"> </w:t>
      </w:r>
      <w:r w:rsidRPr="004C4074">
        <w:rPr>
          <w:lang w:eastAsia="ar-SA"/>
        </w:rPr>
        <w:t>о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ы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 xml:space="preserve">ы и </w:t>
      </w:r>
      <w:r w:rsidRPr="004C4074">
        <w:rPr>
          <w:spacing w:val="-1"/>
          <w:lang w:eastAsia="ar-SA"/>
        </w:rPr>
        <w:t>э</w:t>
      </w:r>
      <w:r w:rsidRPr="004C4074">
        <w:rPr>
          <w:lang w:eastAsia="ar-SA"/>
        </w:rPr>
        <w:t>к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пе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ы</w:t>
      </w:r>
      <w:r w:rsidRPr="004C4074">
        <w:rPr>
          <w:lang w:eastAsia="ar-SA"/>
        </w:rPr>
        <w:tab/>
        <w:t xml:space="preserve">и 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ъ</w:t>
      </w:r>
      <w:r w:rsidRPr="004C4074">
        <w:rPr>
          <w:lang w:eastAsia="ar-SA"/>
        </w:rPr>
        <w:t>я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ня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lang w:eastAsia="ar-SA"/>
        </w:rPr>
        <w:tab/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х ре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льт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ы;</w:t>
      </w:r>
      <w:r w:rsidRPr="004C4074">
        <w:rPr>
          <w:lang w:eastAsia="ar-SA"/>
        </w:rPr>
        <w:tab/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льз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ть</w:t>
      </w:r>
      <w:r w:rsidRPr="004C4074">
        <w:rPr>
          <w:lang w:eastAsia="ar-SA"/>
        </w:rPr>
        <w:t xml:space="preserve">ся </w:t>
      </w:r>
      <w:r w:rsidRPr="004C4074">
        <w:rPr>
          <w:spacing w:val="-4"/>
          <w:lang w:eastAsia="ar-SA"/>
        </w:rPr>
        <w:t>у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</w:t>
      </w:r>
      <w:r w:rsidRPr="004C4074">
        <w:rPr>
          <w:lang w:eastAsia="ar-SA"/>
        </w:rPr>
        <w:t>ич</w:t>
      </w:r>
      <w:r w:rsidRPr="004C4074">
        <w:rPr>
          <w:spacing w:val="-2"/>
          <w:lang w:eastAsia="ar-SA"/>
        </w:rPr>
        <w:t>и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ль</w:t>
      </w:r>
      <w:r w:rsidRPr="004C4074">
        <w:rPr>
          <w:lang w:eastAsia="ar-SA"/>
        </w:rPr>
        <w:t>ны</w:t>
      </w:r>
      <w:r w:rsidRPr="004C4074">
        <w:rPr>
          <w:spacing w:val="-3"/>
          <w:lang w:eastAsia="ar-SA"/>
        </w:rPr>
        <w:t>м</w:t>
      </w:r>
      <w:r w:rsidRPr="004C4074">
        <w:rPr>
          <w:lang w:eastAsia="ar-SA"/>
        </w:rPr>
        <w:t xml:space="preserve">и  </w:t>
      </w: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>и</w:t>
      </w:r>
      <w:r w:rsidRPr="004C4074">
        <w:rPr>
          <w:spacing w:val="-2"/>
          <w:lang w:eastAsia="ar-SA"/>
        </w:rPr>
        <w:t>бор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 xml:space="preserve">и и </w:t>
      </w:r>
      <w:r w:rsidRPr="004C4074">
        <w:rPr>
          <w:spacing w:val="-2"/>
          <w:lang w:eastAsia="ar-SA"/>
        </w:rPr>
        <w:t>и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</w:t>
      </w:r>
      <w:r w:rsidRPr="004C4074">
        <w:rPr>
          <w:spacing w:val="-1"/>
          <w:lang w:eastAsia="ar-SA"/>
        </w:rPr>
        <w:t>эл</w:t>
      </w:r>
      <w:r w:rsidRPr="004C4074">
        <w:rPr>
          <w:lang w:eastAsia="ar-SA"/>
        </w:rPr>
        <w:t>е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ен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ые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на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ы</w:t>
      </w:r>
      <w:r w:rsidRPr="004C4074">
        <w:rPr>
          <w:lang w:eastAsia="ar-SA"/>
        </w:rPr>
        <w:t xml:space="preserve">ки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го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вл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ия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и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у</w:t>
      </w:r>
      <w:r w:rsidRPr="004C4074">
        <w:rPr>
          <w:lang w:eastAsia="ar-SA"/>
        </w:rPr>
        <w:t>чения</w:t>
      </w:r>
      <w:r w:rsidRPr="004C4074">
        <w:rPr>
          <w:spacing w:val="-3"/>
          <w:lang w:eastAsia="ar-SA"/>
        </w:rPr>
        <w:t xml:space="preserve"> </w:t>
      </w:r>
      <w:r w:rsidRPr="004C4074">
        <w:rPr>
          <w:lang w:eastAsia="ar-SA"/>
        </w:rPr>
        <w:t>пр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п</w:t>
      </w:r>
      <w:r w:rsidRPr="004C4074">
        <w:rPr>
          <w:spacing w:val="-3"/>
          <w:lang w:eastAsia="ar-SA"/>
        </w:rPr>
        <w:t>а</w:t>
      </w:r>
      <w:r w:rsidRPr="004C4074">
        <w:rPr>
          <w:lang w:eastAsia="ar-SA"/>
        </w:rPr>
        <w:t>ра</w:t>
      </w:r>
      <w:r w:rsidRPr="004C4074">
        <w:rPr>
          <w:spacing w:val="-2"/>
          <w:lang w:eastAsia="ar-SA"/>
        </w:rPr>
        <w:t>то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.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3"/>
        <w:ind w:left="360" w:right="-247"/>
        <w:jc w:val="both"/>
        <w:rPr>
          <w:lang w:eastAsia="ar-SA"/>
        </w:rPr>
      </w:pP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по</w:t>
      </w:r>
      <w:r w:rsidRPr="004C4074">
        <w:rPr>
          <w:spacing w:val="-1"/>
          <w:lang w:eastAsia="ar-SA"/>
        </w:rPr>
        <w:t>ль</w:t>
      </w:r>
      <w:r w:rsidRPr="004C4074">
        <w:rPr>
          <w:spacing w:val="-3"/>
          <w:lang w:eastAsia="ar-SA"/>
        </w:rPr>
        <w:t>з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 xml:space="preserve">ь  </w:t>
      </w:r>
      <w:r w:rsidRPr="004C4074">
        <w:rPr>
          <w:spacing w:val="-29"/>
          <w:lang w:eastAsia="ar-SA"/>
        </w:rPr>
        <w:t xml:space="preserve"> </w:t>
      </w:r>
      <w:r w:rsidRPr="004C4074">
        <w:rPr>
          <w:spacing w:val="-1"/>
          <w:lang w:eastAsia="ar-SA"/>
        </w:rPr>
        <w:t>з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ан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я  </w:t>
      </w:r>
      <w:r w:rsidRPr="004C4074">
        <w:rPr>
          <w:spacing w:val="-28"/>
          <w:lang w:eastAsia="ar-SA"/>
        </w:rPr>
        <w:t xml:space="preserve"> </w:t>
      </w:r>
      <w:r w:rsidRPr="004C4074">
        <w:rPr>
          <w:spacing w:val="-2"/>
          <w:lang w:eastAsia="ar-SA"/>
        </w:rPr>
        <w:t>б</w:t>
      </w:r>
      <w:r w:rsidRPr="004C4074">
        <w:rPr>
          <w:lang w:eastAsia="ar-SA"/>
        </w:rPr>
        <w:t>ио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ог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и  </w:t>
      </w:r>
      <w:r w:rsidRPr="004C4074">
        <w:rPr>
          <w:spacing w:val="-28"/>
          <w:lang w:eastAsia="ar-SA"/>
        </w:rPr>
        <w:t xml:space="preserve"> </w:t>
      </w:r>
      <w:r w:rsidRPr="004C4074">
        <w:rPr>
          <w:spacing w:val="-2"/>
          <w:lang w:eastAsia="ar-SA"/>
        </w:rPr>
        <w:t>пр</w:t>
      </w:r>
      <w:r w:rsidRPr="004C4074">
        <w:rPr>
          <w:lang w:eastAsia="ar-SA"/>
        </w:rPr>
        <w:t xml:space="preserve">и  </w:t>
      </w:r>
      <w:r w:rsidRPr="004C4074">
        <w:rPr>
          <w:spacing w:val="-28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1"/>
          <w:lang w:eastAsia="ar-SA"/>
        </w:rPr>
        <w:t>л</w:t>
      </w:r>
      <w:r w:rsidRPr="004C4074">
        <w:rPr>
          <w:spacing w:val="-2"/>
          <w:lang w:eastAsia="ar-SA"/>
        </w:rPr>
        <w:t>ю</w:t>
      </w:r>
      <w:r w:rsidRPr="004C4074">
        <w:rPr>
          <w:lang w:eastAsia="ar-SA"/>
        </w:rPr>
        <w:t>д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 xml:space="preserve">и  </w:t>
      </w:r>
      <w:r w:rsidRPr="004C4074">
        <w:rPr>
          <w:spacing w:val="-28"/>
          <w:lang w:eastAsia="ar-SA"/>
        </w:rPr>
        <w:t xml:space="preserve"> </w:t>
      </w:r>
      <w:r w:rsidRPr="004C4074">
        <w:rPr>
          <w:spacing w:val="-2"/>
          <w:lang w:eastAsia="ar-SA"/>
        </w:rPr>
        <w:t>п</w:t>
      </w:r>
      <w:r w:rsidRPr="004C4074">
        <w:rPr>
          <w:lang w:eastAsia="ar-SA"/>
        </w:rPr>
        <w:t>р</w:t>
      </w:r>
      <w:r w:rsidRPr="004C4074">
        <w:rPr>
          <w:spacing w:val="-3"/>
          <w:lang w:eastAsia="ar-SA"/>
        </w:rPr>
        <w:t>а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 xml:space="preserve">ил  </w:t>
      </w:r>
      <w:r w:rsidRPr="004C4074">
        <w:rPr>
          <w:spacing w:val="-29"/>
          <w:lang w:eastAsia="ar-SA"/>
        </w:rPr>
        <w:t xml:space="preserve"> </w:t>
      </w:r>
      <w:r w:rsidRPr="004C4074">
        <w:rPr>
          <w:lang w:eastAsia="ar-SA"/>
        </w:rPr>
        <w:t>по</w:t>
      </w:r>
      <w:r w:rsidRPr="004C4074">
        <w:rPr>
          <w:spacing w:val="-1"/>
          <w:lang w:eastAsia="ar-SA"/>
        </w:rPr>
        <w:t>в</w:t>
      </w:r>
      <w:r w:rsidRPr="004C4074">
        <w:rPr>
          <w:spacing w:val="-3"/>
          <w:lang w:eastAsia="ar-SA"/>
        </w:rPr>
        <w:t>с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не</w:t>
      </w:r>
      <w:r w:rsidRPr="004C4074">
        <w:rPr>
          <w:spacing w:val="-1"/>
          <w:lang w:eastAsia="ar-SA"/>
        </w:rPr>
        <w:t>в</w:t>
      </w:r>
      <w:r w:rsidRPr="004C4074">
        <w:rPr>
          <w:spacing w:val="-2"/>
          <w:lang w:eastAsia="ar-SA"/>
        </w:rPr>
        <w:t>но</w:t>
      </w:r>
      <w:r w:rsidRPr="004C4074">
        <w:rPr>
          <w:lang w:eastAsia="ar-SA"/>
        </w:rPr>
        <w:t>й гиг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е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ы;</w:t>
      </w:r>
    </w:p>
    <w:p w:rsidR="005A44AB" w:rsidRPr="004C4074" w:rsidRDefault="005A44AB" w:rsidP="00075C9D">
      <w:pPr>
        <w:pStyle w:val="ListParagraph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  <w:r w:rsidRPr="004C4074">
        <w:rPr>
          <w:lang w:eastAsia="ar-SA"/>
        </w:rPr>
        <w:t>ра</w:t>
      </w:r>
      <w:r w:rsidRPr="004C4074">
        <w:rPr>
          <w:spacing w:val="-1"/>
          <w:lang w:eastAsia="ar-SA"/>
        </w:rPr>
        <w:t>з</w:t>
      </w:r>
      <w:r w:rsidRPr="004C4074">
        <w:rPr>
          <w:spacing w:val="-4"/>
          <w:lang w:eastAsia="ar-SA"/>
        </w:rPr>
        <w:t>л</w:t>
      </w:r>
      <w:r w:rsidRPr="004C4074">
        <w:rPr>
          <w:lang w:eastAsia="ar-SA"/>
        </w:rPr>
        <w:t>ича</w:t>
      </w:r>
      <w:r w:rsidRPr="004C4074">
        <w:rPr>
          <w:spacing w:val="-1"/>
          <w:lang w:eastAsia="ar-SA"/>
        </w:rPr>
        <w:t>т</w:t>
      </w:r>
      <w:r w:rsidRPr="004C4074">
        <w:rPr>
          <w:lang w:eastAsia="ar-SA"/>
        </w:rPr>
        <w:t>ь</w:t>
      </w:r>
      <w:r w:rsidRPr="004C4074">
        <w:rPr>
          <w:spacing w:val="-2"/>
          <w:lang w:eastAsia="ar-SA"/>
        </w:rPr>
        <w:t xml:space="preserve"> </w:t>
      </w:r>
      <w:r w:rsidRPr="004C4074">
        <w:rPr>
          <w:lang w:eastAsia="ar-SA"/>
        </w:rPr>
        <w:t>с</w:t>
      </w:r>
      <w:r w:rsidRPr="004C4074">
        <w:rPr>
          <w:spacing w:val="-2"/>
          <w:lang w:eastAsia="ar-SA"/>
        </w:rPr>
        <w:t>ъ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д</w:t>
      </w:r>
      <w:r w:rsidRPr="004C4074">
        <w:rPr>
          <w:spacing w:val="-2"/>
          <w:lang w:eastAsia="ar-SA"/>
        </w:rPr>
        <w:t>о</w:t>
      </w:r>
      <w:r w:rsidRPr="004C4074">
        <w:rPr>
          <w:lang w:eastAsia="ar-SA"/>
        </w:rPr>
        <w:t>б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 xml:space="preserve">ые и </w:t>
      </w:r>
      <w:r w:rsidRPr="004C4074">
        <w:rPr>
          <w:spacing w:val="-3"/>
          <w:lang w:eastAsia="ar-SA"/>
        </w:rPr>
        <w:t>я</w:t>
      </w:r>
      <w:r w:rsidRPr="004C4074">
        <w:rPr>
          <w:spacing w:val="-2"/>
          <w:lang w:eastAsia="ar-SA"/>
        </w:rPr>
        <w:t>д</w:t>
      </w:r>
      <w:r w:rsidRPr="004C4074">
        <w:rPr>
          <w:lang w:eastAsia="ar-SA"/>
        </w:rPr>
        <w:t>о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и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 xml:space="preserve">ые </w:t>
      </w:r>
      <w:r w:rsidRPr="004C4074">
        <w:rPr>
          <w:spacing w:val="-3"/>
          <w:lang w:eastAsia="ar-SA"/>
        </w:rPr>
        <w:t>г</w:t>
      </w:r>
      <w:r w:rsidRPr="004C4074">
        <w:rPr>
          <w:lang w:eastAsia="ar-SA"/>
        </w:rPr>
        <w:t>р</w:t>
      </w:r>
      <w:r w:rsidRPr="004C4074">
        <w:rPr>
          <w:spacing w:val="-2"/>
          <w:lang w:eastAsia="ar-SA"/>
        </w:rPr>
        <w:t>иб</w:t>
      </w:r>
      <w:r w:rsidRPr="004C4074">
        <w:rPr>
          <w:lang w:eastAsia="ar-SA"/>
        </w:rPr>
        <w:t xml:space="preserve">ы и </w:t>
      </w:r>
      <w:r w:rsidRPr="004C4074">
        <w:rPr>
          <w:spacing w:val="-2"/>
          <w:lang w:eastAsia="ar-SA"/>
        </w:rPr>
        <w:t>р</w:t>
      </w:r>
      <w:r w:rsidRPr="004C4074">
        <w:rPr>
          <w:lang w:eastAsia="ar-SA"/>
        </w:rPr>
        <w:t>ас</w:t>
      </w:r>
      <w:r w:rsidRPr="004C4074">
        <w:rPr>
          <w:spacing w:val="-1"/>
          <w:lang w:eastAsia="ar-SA"/>
        </w:rPr>
        <w:t>т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н</w:t>
      </w:r>
      <w:r w:rsidRPr="004C4074">
        <w:rPr>
          <w:spacing w:val="-2"/>
          <w:lang w:eastAsia="ar-SA"/>
        </w:rPr>
        <w:t>и</w:t>
      </w:r>
      <w:r w:rsidRPr="004C4074">
        <w:rPr>
          <w:lang w:eastAsia="ar-SA"/>
        </w:rPr>
        <w:t>я с</w:t>
      </w:r>
      <w:r w:rsidRPr="004C4074">
        <w:rPr>
          <w:spacing w:val="-1"/>
          <w:lang w:eastAsia="ar-SA"/>
        </w:rPr>
        <w:t>в</w:t>
      </w:r>
      <w:r w:rsidRPr="004C4074">
        <w:rPr>
          <w:lang w:eastAsia="ar-SA"/>
        </w:rPr>
        <w:t>о</w:t>
      </w:r>
      <w:r w:rsidRPr="004C4074">
        <w:rPr>
          <w:spacing w:val="-3"/>
          <w:lang w:eastAsia="ar-SA"/>
        </w:rPr>
        <w:t>е</w:t>
      </w:r>
      <w:r w:rsidRPr="004C4074">
        <w:rPr>
          <w:lang w:eastAsia="ar-SA"/>
        </w:rPr>
        <w:t>й</w:t>
      </w:r>
      <w:r w:rsidRPr="004C4074">
        <w:rPr>
          <w:spacing w:val="-3"/>
          <w:lang w:eastAsia="ar-SA"/>
        </w:rPr>
        <w:t xml:space="preserve"> </w:t>
      </w:r>
      <w:r w:rsidRPr="004C4074">
        <w:rPr>
          <w:spacing w:val="-1"/>
          <w:lang w:eastAsia="ar-SA"/>
        </w:rPr>
        <w:t>м</w:t>
      </w:r>
      <w:r w:rsidRPr="004C4074">
        <w:rPr>
          <w:lang w:eastAsia="ar-SA"/>
        </w:rPr>
        <w:t>ес</w:t>
      </w:r>
      <w:r w:rsidRPr="004C4074">
        <w:rPr>
          <w:spacing w:val="-1"/>
          <w:lang w:eastAsia="ar-SA"/>
        </w:rPr>
        <w:t>т</w:t>
      </w:r>
      <w:r w:rsidRPr="004C4074">
        <w:rPr>
          <w:spacing w:val="-2"/>
          <w:lang w:eastAsia="ar-SA"/>
        </w:rPr>
        <w:t>н</w:t>
      </w:r>
      <w:r w:rsidRPr="004C4074">
        <w:rPr>
          <w:lang w:eastAsia="ar-SA"/>
        </w:rPr>
        <w:t>ос</w:t>
      </w:r>
      <w:r w:rsidRPr="004C4074">
        <w:rPr>
          <w:spacing w:val="-3"/>
          <w:lang w:eastAsia="ar-SA"/>
        </w:rPr>
        <w:t>т</w:t>
      </w:r>
      <w:r w:rsidRPr="004C4074">
        <w:rPr>
          <w:lang w:eastAsia="ar-SA"/>
        </w:rPr>
        <w:t>и.</w:t>
      </w:r>
    </w:p>
    <w:p w:rsidR="005A44AB" w:rsidRPr="004C4074" w:rsidRDefault="005A44AB" w:rsidP="00075C9D">
      <w:pPr>
        <w:pStyle w:val="ListParagraph"/>
        <w:widowControl w:val="0"/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</w:p>
    <w:p w:rsidR="005A44AB" w:rsidRPr="004C4074" w:rsidRDefault="005A44AB" w:rsidP="00075C9D">
      <w:pPr>
        <w:pStyle w:val="ListParagraph"/>
        <w:widowControl w:val="0"/>
        <w:suppressAutoHyphens/>
        <w:autoSpaceDE w:val="0"/>
        <w:autoSpaceDN w:val="0"/>
        <w:adjustRightInd w:val="0"/>
        <w:ind w:left="360" w:right="-20"/>
        <w:jc w:val="both"/>
        <w:rPr>
          <w:lang w:eastAsia="ar-SA"/>
        </w:rPr>
      </w:pPr>
    </w:p>
    <w:p w:rsidR="005A44AB" w:rsidRPr="004C4074" w:rsidRDefault="005A44AB" w:rsidP="00075C9D">
      <w:pPr>
        <w:tabs>
          <w:tab w:val="left" w:pos="1843"/>
          <w:tab w:val="left" w:pos="9639"/>
        </w:tabs>
        <w:spacing w:line="360" w:lineRule="auto"/>
        <w:ind w:left="360" w:right="566" w:firstLine="284"/>
        <w:jc w:val="both"/>
        <w:rPr>
          <w:b/>
          <w:bCs/>
        </w:rPr>
      </w:pPr>
      <w:r w:rsidRPr="004C4074">
        <w:rPr>
          <w:b/>
          <w:bCs/>
        </w:rPr>
        <w:t>Содержание учебного курса</w:t>
      </w:r>
    </w:p>
    <w:p w:rsidR="005A44AB" w:rsidRPr="004C4074" w:rsidRDefault="005A44AB" w:rsidP="00075C9D">
      <w:pPr>
        <w:tabs>
          <w:tab w:val="left" w:pos="1843"/>
          <w:tab w:val="left" w:pos="9639"/>
        </w:tabs>
        <w:spacing w:line="360" w:lineRule="auto"/>
        <w:ind w:left="360" w:right="566" w:firstLine="1276"/>
        <w:jc w:val="both"/>
        <w:rPr>
          <w:b/>
          <w:bCs/>
        </w:rPr>
      </w:pPr>
      <w:r w:rsidRPr="004C4074">
        <w:rPr>
          <w:b/>
          <w:bCs/>
        </w:rPr>
        <w:t>Введение 1 час</w:t>
      </w:r>
    </w:p>
    <w:p w:rsidR="005A44AB" w:rsidRPr="004C4074" w:rsidRDefault="005A44AB" w:rsidP="00075C9D">
      <w:pPr>
        <w:tabs>
          <w:tab w:val="left" w:pos="1843"/>
          <w:tab w:val="left" w:pos="9639"/>
        </w:tabs>
        <w:spacing w:line="360" w:lineRule="auto"/>
        <w:ind w:left="360" w:right="566" w:firstLine="284"/>
        <w:jc w:val="both"/>
        <w:rPr>
          <w:b/>
          <w:bCs/>
        </w:rPr>
      </w:pPr>
      <w:r w:rsidRPr="004C4074">
        <w:rPr>
          <w:b/>
          <w:bCs/>
        </w:rPr>
        <w:t>Тема 1. Биология – наука о живом мире (8 ч)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right="566"/>
        <w:jc w:val="both"/>
      </w:pPr>
      <w:r w:rsidRPr="004C4074">
        <w:rPr>
          <w:b/>
          <w:bCs/>
        </w:rPr>
        <w:t>Наука о живой природе.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left="360" w:right="566" w:firstLine="284"/>
        <w:jc w:val="both"/>
      </w:pPr>
      <w:r w:rsidRPr="004C4074"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right="566"/>
        <w:jc w:val="both"/>
      </w:pPr>
      <w:r w:rsidRPr="004C4074">
        <w:rPr>
          <w:b/>
          <w:bCs/>
        </w:rPr>
        <w:t>Свойства живого.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left="360" w:right="566" w:firstLine="284"/>
        <w:jc w:val="both"/>
      </w:pPr>
      <w:r w:rsidRPr="004C4074"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right="566"/>
        <w:jc w:val="both"/>
      </w:pPr>
      <w:r w:rsidRPr="004C4074">
        <w:rPr>
          <w:b/>
          <w:bCs/>
        </w:rPr>
        <w:t>Методы изучения природы.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left="360" w:right="566" w:firstLine="284"/>
        <w:jc w:val="both"/>
      </w:pPr>
      <w:r w:rsidRPr="004C4074">
        <w:t>Использование биологических методов для изучения любого живого объекта.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left="360" w:right="566" w:firstLine="284"/>
        <w:jc w:val="both"/>
      </w:pPr>
      <w:r w:rsidRPr="004C4074"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right="566"/>
        <w:jc w:val="both"/>
        <w:rPr>
          <w:i/>
          <w:iCs/>
        </w:rPr>
      </w:pPr>
      <w:r w:rsidRPr="004C4074">
        <w:rPr>
          <w:b/>
          <w:bCs/>
        </w:rPr>
        <w:t>Увеличительные приборы.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left="360" w:right="566" w:firstLine="284"/>
        <w:jc w:val="both"/>
        <w:rPr>
          <w:i/>
          <w:iCs/>
        </w:rPr>
      </w:pPr>
      <w:r w:rsidRPr="004C4074"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5A44AB" w:rsidRPr="004C4074" w:rsidRDefault="005A44AB" w:rsidP="00075C9D">
      <w:pPr>
        <w:tabs>
          <w:tab w:val="left" w:pos="1843"/>
          <w:tab w:val="left" w:pos="9639"/>
        </w:tabs>
        <w:ind w:right="566"/>
        <w:jc w:val="both"/>
        <w:rPr>
          <w:b/>
          <w:bCs/>
        </w:rPr>
      </w:pPr>
      <w:r w:rsidRPr="004C4074">
        <w:rPr>
          <w:b/>
          <w:bCs/>
        </w:rPr>
        <w:t>Строение клетки. Ткани.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5A44AB" w:rsidRPr="004C4074" w:rsidRDefault="005A44AB" w:rsidP="00075C9D">
      <w:pPr>
        <w:tabs>
          <w:tab w:val="left" w:pos="1843"/>
        </w:tabs>
        <w:ind w:right="566"/>
        <w:jc w:val="both"/>
      </w:pPr>
      <w:r w:rsidRPr="004C4074">
        <w:rPr>
          <w:b/>
          <w:bCs/>
        </w:rPr>
        <w:t>Химический состав клетки.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5A44AB" w:rsidRPr="004C4074" w:rsidRDefault="005A44AB" w:rsidP="00075C9D">
      <w:pPr>
        <w:tabs>
          <w:tab w:val="left" w:pos="1843"/>
        </w:tabs>
        <w:ind w:right="566"/>
        <w:jc w:val="both"/>
        <w:rPr>
          <w:i/>
          <w:iCs/>
        </w:rPr>
      </w:pPr>
      <w:r w:rsidRPr="004C4074">
        <w:rPr>
          <w:b/>
          <w:bCs/>
        </w:rPr>
        <w:t>Процессы жизнедеятельности клетки.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5A44AB" w:rsidRPr="004C4074" w:rsidRDefault="005A44AB" w:rsidP="00075C9D">
      <w:pPr>
        <w:tabs>
          <w:tab w:val="left" w:pos="1843"/>
        </w:tabs>
        <w:ind w:right="566"/>
        <w:jc w:val="both"/>
      </w:pPr>
      <w:r w:rsidRPr="004C4074">
        <w:rPr>
          <w:b/>
          <w:bCs/>
        </w:rPr>
        <w:t>Великие естествоиспытатели.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Великие учёные-естествоиспытатели: Аристотель, Теофраст, К. Линней, Ч. Дарвин, В.И. Вернадский, Н.И. Вавилов.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rPr>
          <w:b/>
          <w:bCs/>
          <w:i/>
          <w:iCs/>
        </w:rPr>
        <w:t xml:space="preserve">Лабораторная работа № 1 </w:t>
      </w:r>
      <w:r w:rsidRPr="004C4074">
        <w:t>«Изучение устройства увеличительных приборов».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rPr>
          <w:b/>
          <w:bCs/>
          <w:i/>
          <w:iCs/>
        </w:rPr>
        <w:t>Лабораторная работа № 2</w:t>
      </w:r>
      <w:r w:rsidRPr="004C4074">
        <w:rPr>
          <w:i/>
          <w:iCs/>
        </w:rPr>
        <w:t xml:space="preserve"> </w:t>
      </w:r>
      <w:r w:rsidRPr="004C4074">
        <w:t>«Знакомство с клетками растений».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  <w:i/>
          <w:iCs/>
        </w:rPr>
      </w:pPr>
      <w:r w:rsidRPr="004C4074">
        <w:rPr>
          <w:b/>
          <w:bCs/>
          <w:i/>
          <w:iCs/>
        </w:rPr>
        <w:t>Демонстрация:</w:t>
      </w:r>
    </w:p>
    <w:p w:rsidR="005A44AB" w:rsidRPr="004C4074" w:rsidRDefault="005A44AB" w:rsidP="00075C9D">
      <w:pPr>
        <w:numPr>
          <w:ilvl w:val="0"/>
          <w:numId w:val="14"/>
        </w:numPr>
        <w:tabs>
          <w:tab w:val="left" w:pos="1843"/>
        </w:tabs>
        <w:ind w:left="360" w:right="566" w:firstLine="284"/>
        <w:jc w:val="both"/>
        <w:rPr>
          <w:lang w:eastAsia="en-US"/>
        </w:rPr>
      </w:pPr>
      <w:r w:rsidRPr="004C4074">
        <w:rPr>
          <w:lang w:eastAsia="en-US"/>
        </w:rPr>
        <w:t>Обнаружение воды в живых организмах;</w:t>
      </w:r>
    </w:p>
    <w:p w:rsidR="005A44AB" w:rsidRPr="004C4074" w:rsidRDefault="005A44AB" w:rsidP="00075C9D">
      <w:pPr>
        <w:numPr>
          <w:ilvl w:val="0"/>
          <w:numId w:val="14"/>
        </w:numPr>
        <w:tabs>
          <w:tab w:val="left" w:pos="1843"/>
        </w:tabs>
        <w:ind w:left="360" w:right="566" w:firstLine="284"/>
        <w:jc w:val="both"/>
        <w:rPr>
          <w:lang w:eastAsia="en-US"/>
        </w:rPr>
      </w:pPr>
      <w:r w:rsidRPr="004C4074">
        <w:rPr>
          <w:lang w:eastAsia="en-US"/>
        </w:rPr>
        <w:t>Обнаружение органических и неорганических веществ в живых организмах;</w:t>
      </w:r>
    </w:p>
    <w:p w:rsidR="005A44AB" w:rsidRPr="004C4074" w:rsidRDefault="005A44AB" w:rsidP="00075C9D">
      <w:pPr>
        <w:numPr>
          <w:ilvl w:val="0"/>
          <w:numId w:val="14"/>
        </w:numPr>
        <w:tabs>
          <w:tab w:val="left" w:pos="1843"/>
        </w:tabs>
        <w:ind w:left="360" w:right="566" w:firstLine="284"/>
        <w:jc w:val="both"/>
        <w:rPr>
          <w:lang w:eastAsia="en-US"/>
        </w:rPr>
      </w:pPr>
      <w:r w:rsidRPr="004C4074">
        <w:rPr>
          <w:lang w:eastAsia="en-US"/>
        </w:rPr>
        <w:t>Обнаружение белков, углеводов, жиров в  растительных организмах.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lang w:eastAsia="en-US"/>
        </w:rPr>
      </w:pP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  <w:rPr>
          <w:b/>
          <w:bCs/>
        </w:rPr>
      </w:pPr>
      <w:r w:rsidRPr="004C4074">
        <w:rPr>
          <w:b/>
          <w:bCs/>
        </w:rPr>
        <w:t>Тема 2. Многообразие живых организмов (11 ч).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Царства живой природы.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Бактерии: строение и жизнедеятельность.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Понятие об автотрофах и гетеротрофах, прокариотах и эукариотах.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</w:pPr>
      <w:r w:rsidRPr="004C4074">
        <w:rPr>
          <w:b/>
          <w:bCs/>
        </w:rPr>
        <w:t>Значение бактерий в природе и для человека.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Растения.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 на группы: водоросли, цветковые (покрытосеменные), голосеменные, мхи, плауны, хвощи, папоротники.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Животные.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</w:pPr>
      <w:r w:rsidRPr="004C4074">
        <w:rPr>
          <w:b/>
          <w:bCs/>
        </w:rPr>
        <w:t>Грибы.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сапротрофы, паразиты, симбионты и хищники. Размножение спорами. Симбиоз гриба и растения – грибокорень (микориза).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</w:pPr>
      <w:r w:rsidRPr="004C4074">
        <w:rPr>
          <w:b/>
          <w:bCs/>
        </w:rPr>
        <w:t>Многообразие и значение грибов.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  <w:rPr>
          <w:b/>
          <w:bCs/>
        </w:rPr>
      </w:pPr>
      <w:r w:rsidRPr="004C4074"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4C4074">
        <w:rPr>
          <w:b/>
          <w:bCs/>
        </w:rPr>
        <w:t>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</w:pPr>
      <w:r w:rsidRPr="004C4074">
        <w:rPr>
          <w:b/>
          <w:bCs/>
        </w:rPr>
        <w:t>Лишайники.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  <w:rPr>
          <w:b/>
          <w:bCs/>
        </w:rPr>
      </w:pPr>
      <w:r w:rsidRPr="004C4074"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4C4074">
        <w:rPr>
          <w:b/>
          <w:bCs/>
        </w:rPr>
        <w:t>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Значение живых организмов в природе и жизни человека.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rPr>
          <w:b/>
          <w:bCs/>
          <w:i/>
          <w:iCs/>
        </w:rPr>
        <w:t xml:space="preserve">Лабораторная работа № 3 </w:t>
      </w:r>
      <w:r w:rsidRPr="004C4074">
        <w:t>«Знакомство с внешним строением  растения».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</w:pPr>
      <w:r w:rsidRPr="004C4074">
        <w:rPr>
          <w:b/>
          <w:bCs/>
          <w:i/>
          <w:iCs/>
        </w:rPr>
        <w:t xml:space="preserve">Лабораторная работа № 4 </w:t>
      </w:r>
      <w:r w:rsidRPr="004C4074">
        <w:t>«Наблюдение за передвижением животных».</w:t>
      </w:r>
    </w:p>
    <w:p w:rsidR="005A44AB" w:rsidRPr="004C4074" w:rsidRDefault="005A44AB" w:rsidP="00075C9D">
      <w:pPr>
        <w:tabs>
          <w:tab w:val="left" w:pos="1843"/>
          <w:tab w:val="left" w:pos="10206"/>
        </w:tabs>
        <w:ind w:left="360" w:right="566" w:firstLine="284"/>
        <w:jc w:val="both"/>
        <w:rPr>
          <w:b/>
          <w:bCs/>
          <w:i/>
          <w:iCs/>
        </w:rPr>
      </w:pPr>
      <w:r w:rsidRPr="004C4074">
        <w:rPr>
          <w:b/>
          <w:bCs/>
          <w:i/>
          <w:iCs/>
        </w:rPr>
        <w:t>Демонстрация:</w:t>
      </w:r>
    </w:p>
    <w:p w:rsidR="005A44AB" w:rsidRPr="004C4074" w:rsidRDefault="005A44AB" w:rsidP="00075C9D">
      <w:pPr>
        <w:numPr>
          <w:ilvl w:val="0"/>
          <w:numId w:val="15"/>
        </w:numPr>
        <w:tabs>
          <w:tab w:val="left" w:pos="1701"/>
          <w:tab w:val="left" w:pos="1843"/>
          <w:tab w:val="left" w:pos="10206"/>
        </w:tabs>
        <w:ind w:left="360" w:right="566" w:firstLine="284"/>
        <w:jc w:val="both"/>
        <w:rPr>
          <w:lang w:eastAsia="en-US"/>
        </w:rPr>
      </w:pPr>
      <w:r w:rsidRPr="004C4074">
        <w:rPr>
          <w:lang w:eastAsia="en-US"/>
        </w:rPr>
        <w:t>Гербарии различных групп растений.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lang w:eastAsia="en-US"/>
        </w:rPr>
      </w:pP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</w:rPr>
      </w:pPr>
      <w:r w:rsidRPr="004C4074">
        <w:rPr>
          <w:b/>
          <w:bCs/>
        </w:rPr>
        <w:t>Тема 3. Жизнь организмов на планете Земля (8 ч)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Среды жизни планеты Земля.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Экологические факторы среды.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i/>
          <w:iCs/>
        </w:rPr>
      </w:pPr>
      <w:r w:rsidRPr="004C4074"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4C4074">
        <w:rPr>
          <w:i/>
          <w:iCs/>
        </w:rPr>
        <w:t>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Приспособления организмов к жизни в природе.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</w:rPr>
      </w:pPr>
      <w:r w:rsidRPr="004C4074"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Природные сообщества.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</w:rPr>
      </w:pPr>
      <w:r w:rsidRPr="004C4074"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Природные зоны России.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Жизнь организмов на разных материках.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Жизнь организмов в морях и океанах.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lang w:eastAsia="en-US"/>
        </w:rPr>
      </w:pP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</w:rPr>
      </w:pPr>
      <w:r w:rsidRPr="004C4074">
        <w:rPr>
          <w:b/>
          <w:bCs/>
        </w:rPr>
        <w:t>Тема 4. Человек на планете Земля (6 ч).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Как появился человек на Земле.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Как человек изменял природу.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</w:pPr>
      <w:r w:rsidRPr="004C4074"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Важность охраны живого мира планеты.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</w:rPr>
      </w:pPr>
      <w:r w:rsidRPr="004C4074"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4C4074">
        <w:rPr>
          <w:b/>
          <w:bCs/>
        </w:rPr>
        <w:t>.</w:t>
      </w:r>
    </w:p>
    <w:p w:rsidR="005A44AB" w:rsidRPr="004C4074" w:rsidRDefault="005A44AB" w:rsidP="00075C9D">
      <w:pPr>
        <w:tabs>
          <w:tab w:val="left" w:pos="1843"/>
        </w:tabs>
        <w:ind w:left="644" w:right="566"/>
        <w:jc w:val="both"/>
        <w:rPr>
          <w:b/>
          <w:bCs/>
        </w:rPr>
      </w:pPr>
      <w:r w:rsidRPr="004C4074">
        <w:rPr>
          <w:b/>
          <w:bCs/>
        </w:rPr>
        <w:t>Сохраним богатство живого мира.</w:t>
      </w:r>
    </w:p>
    <w:p w:rsidR="005A44AB" w:rsidRPr="004C4074" w:rsidRDefault="005A44AB" w:rsidP="00075C9D">
      <w:pPr>
        <w:tabs>
          <w:tab w:val="left" w:pos="1843"/>
        </w:tabs>
        <w:ind w:left="360" w:right="566" w:firstLine="284"/>
        <w:jc w:val="both"/>
        <w:rPr>
          <w:b/>
          <w:bCs/>
        </w:rPr>
      </w:pPr>
      <w:r w:rsidRPr="004C4074"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4C4074">
        <w:rPr>
          <w:b/>
          <w:bCs/>
        </w:rPr>
        <w:t>.</w:t>
      </w:r>
    </w:p>
    <w:p w:rsidR="005A44AB" w:rsidRPr="004C4074" w:rsidRDefault="005A44AB" w:rsidP="004C4074">
      <w:pPr>
        <w:ind w:firstLine="284"/>
      </w:pPr>
    </w:p>
    <w:p w:rsidR="005A44AB" w:rsidRPr="004C4074" w:rsidRDefault="005A44AB" w:rsidP="004C4074">
      <w:pPr>
        <w:widowControl w:val="0"/>
        <w:suppressAutoHyphens/>
        <w:autoSpaceDE w:val="0"/>
        <w:autoSpaceDN w:val="0"/>
        <w:adjustRightInd w:val="0"/>
        <w:spacing w:before="4"/>
        <w:jc w:val="center"/>
        <w:rPr>
          <w:b/>
          <w:lang w:eastAsia="ar-SA"/>
        </w:rPr>
      </w:pPr>
      <w:r>
        <w:rPr>
          <w:b/>
          <w:lang w:eastAsia="ar-SA"/>
        </w:rPr>
        <w:t>Тематическое планирование</w:t>
      </w:r>
    </w:p>
    <w:p w:rsidR="005A44AB" w:rsidRPr="004C4074" w:rsidRDefault="005A44AB" w:rsidP="00075C9D">
      <w:pPr>
        <w:suppressAutoHyphens/>
        <w:rPr>
          <w:b/>
          <w:lang w:eastAsia="ar-SA"/>
        </w:rPr>
      </w:pPr>
    </w:p>
    <w:tbl>
      <w:tblPr>
        <w:tblpPr w:leftFromText="180" w:rightFromText="180" w:vertAnchor="text" w:horzAnchor="margin" w:tblpXSpec="center" w:tblpY="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665"/>
        <w:gridCol w:w="842"/>
        <w:gridCol w:w="2037"/>
        <w:gridCol w:w="2639"/>
      </w:tblGrid>
      <w:tr w:rsidR="005A44AB" w:rsidRPr="004C4074" w:rsidTr="004C4074">
        <w:trPr>
          <w:trHeight w:val="70"/>
        </w:trPr>
        <w:tc>
          <w:tcPr>
            <w:tcW w:w="4668" w:type="dxa"/>
            <w:gridSpan w:val="2"/>
          </w:tcPr>
          <w:p w:rsidR="005A44AB" w:rsidRPr="004C4074" w:rsidRDefault="005A44AB" w:rsidP="004C4074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                                                         ТЕМА</w:t>
            </w:r>
          </w:p>
        </w:tc>
        <w:tc>
          <w:tcPr>
            <w:tcW w:w="842" w:type="dxa"/>
          </w:tcPr>
          <w:p w:rsidR="005A44AB" w:rsidRPr="004C4074" w:rsidRDefault="005A44AB" w:rsidP="004C4074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Часы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Сроки изучения</w:t>
            </w: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center"/>
              <w:rPr>
                <w:lang w:eastAsia="ar-SA"/>
              </w:rPr>
            </w:pPr>
            <w:r w:rsidRPr="004C4074">
              <w:rPr>
                <w:lang w:eastAsia="ar-SA"/>
              </w:rPr>
              <w:t>Практическая часть</w:t>
            </w:r>
          </w:p>
        </w:tc>
      </w:tr>
      <w:tr w:rsidR="005A44AB" w:rsidRPr="004C4074" w:rsidTr="004C4074">
        <w:trPr>
          <w:trHeight w:val="253"/>
        </w:trPr>
        <w:tc>
          <w:tcPr>
            <w:tcW w:w="4668" w:type="dxa"/>
            <w:gridSpan w:val="2"/>
          </w:tcPr>
          <w:p w:rsidR="005A44AB" w:rsidRPr="004C4074" w:rsidRDefault="005A44AB" w:rsidP="004C4074">
            <w:pPr>
              <w:suppressAutoHyphens/>
              <w:ind w:right="248"/>
              <w:jc w:val="both"/>
              <w:rPr>
                <w:lang w:eastAsia="ar-SA"/>
              </w:rPr>
            </w:pPr>
            <w:r w:rsidRPr="004C4074">
              <w:rPr>
                <w:bCs/>
                <w:lang w:eastAsia="ar-SA"/>
              </w:rPr>
              <w:t>1. Введение</w:t>
            </w:r>
          </w:p>
        </w:tc>
        <w:tc>
          <w:tcPr>
            <w:tcW w:w="842" w:type="dxa"/>
            <w:vAlign w:val="center"/>
          </w:tcPr>
          <w:p w:rsidR="005A44AB" w:rsidRPr="004C4074" w:rsidRDefault="005A44AB" w:rsidP="004C4074">
            <w:pPr>
              <w:suppressAutoHyphens/>
              <w:ind w:right="248"/>
              <w:jc w:val="center"/>
              <w:rPr>
                <w:lang w:eastAsia="ar-SA"/>
              </w:rPr>
            </w:pPr>
            <w:r w:rsidRPr="004C4074">
              <w:rPr>
                <w:lang w:eastAsia="ar-SA"/>
              </w:rPr>
              <w:t>1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сентябрь</w:t>
            </w: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</w:p>
        </w:tc>
      </w:tr>
      <w:tr w:rsidR="005A44AB" w:rsidRPr="004C4074" w:rsidTr="004C4074">
        <w:trPr>
          <w:trHeight w:val="70"/>
        </w:trPr>
        <w:tc>
          <w:tcPr>
            <w:tcW w:w="4668" w:type="dxa"/>
            <w:gridSpan w:val="2"/>
          </w:tcPr>
          <w:p w:rsidR="005A44AB" w:rsidRPr="004C4074" w:rsidRDefault="005A44AB" w:rsidP="004C4074">
            <w:pPr>
              <w:suppressAutoHyphens/>
              <w:snapToGrid w:val="0"/>
              <w:rPr>
                <w:lang w:eastAsia="ar-SA"/>
              </w:rPr>
            </w:pPr>
            <w:r w:rsidRPr="004C4074">
              <w:rPr>
                <w:lang w:eastAsia="ar-SA"/>
              </w:rPr>
              <w:t>2. Биология- наука о живом мире</w:t>
            </w:r>
          </w:p>
        </w:tc>
        <w:tc>
          <w:tcPr>
            <w:tcW w:w="842" w:type="dxa"/>
            <w:vAlign w:val="center"/>
          </w:tcPr>
          <w:p w:rsidR="005A44AB" w:rsidRPr="004C4074" w:rsidRDefault="005A44AB" w:rsidP="004C4074">
            <w:pPr>
              <w:suppressAutoHyphens/>
              <w:ind w:right="248"/>
              <w:jc w:val="center"/>
              <w:rPr>
                <w:lang w:eastAsia="ar-SA"/>
              </w:rPr>
            </w:pPr>
            <w:r w:rsidRPr="004C4074">
              <w:rPr>
                <w:lang w:eastAsia="ar-SA"/>
              </w:rPr>
              <w:t>8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Сентябрь-октябрь</w:t>
            </w: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Л\р № 1,2</w:t>
            </w:r>
          </w:p>
        </w:tc>
      </w:tr>
      <w:tr w:rsidR="005A44AB" w:rsidRPr="004C4074" w:rsidTr="004C4074">
        <w:trPr>
          <w:trHeight w:val="70"/>
        </w:trPr>
        <w:tc>
          <w:tcPr>
            <w:tcW w:w="4668" w:type="dxa"/>
            <w:gridSpan w:val="2"/>
          </w:tcPr>
          <w:p w:rsidR="005A44AB" w:rsidRPr="004C4074" w:rsidRDefault="005A44AB" w:rsidP="004C4074">
            <w:pPr>
              <w:suppressAutoHyphens/>
              <w:snapToGrid w:val="0"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3. Многообразие живых организмов </w:t>
            </w:r>
          </w:p>
        </w:tc>
        <w:tc>
          <w:tcPr>
            <w:tcW w:w="842" w:type="dxa"/>
            <w:vAlign w:val="center"/>
          </w:tcPr>
          <w:p w:rsidR="005A44AB" w:rsidRPr="004C4074" w:rsidRDefault="005A44AB" w:rsidP="004C4074">
            <w:pPr>
              <w:suppressAutoHyphens/>
              <w:ind w:right="248"/>
              <w:jc w:val="center"/>
              <w:rPr>
                <w:lang w:eastAsia="ar-SA"/>
              </w:rPr>
            </w:pPr>
            <w:r w:rsidRPr="004C4074">
              <w:rPr>
                <w:lang w:eastAsia="ar-SA"/>
              </w:rPr>
              <w:t>11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Ноябрь-январь</w:t>
            </w: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Л\р № 3,4</w:t>
            </w:r>
          </w:p>
        </w:tc>
      </w:tr>
      <w:tr w:rsidR="005A44AB" w:rsidRPr="004C4074" w:rsidTr="004C4074">
        <w:trPr>
          <w:gridBefore w:val="1"/>
          <w:trHeight w:val="262"/>
        </w:trPr>
        <w:tc>
          <w:tcPr>
            <w:tcW w:w="4668" w:type="dxa"/>
          </w:tcPr>
          <w:p w:rsidR="005A44AB" w:rsidRPr="004C4074" w:rsidRDefault="005A44AB" w:rsidP="004C4074">
            <w:pPr>
              <w:suppressAutoHyphens/>
              <w:snapToGrid w:val="0"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4. Жизнь организмов на планете Земля </w:t>
            </w:r>
          </w:p>
        </w:tc>
        <w:tc>
          <w:tcPr>
            <w:tcW w:w="842" w:type="dxa"/>
            <w:vAlign w:val="center"/>
          </w:tcPr>
          <w:p w:rsidR="005A44AB" w:rsidRPr="004C4074" w:rsidRDefault="005A44AB" w:rsidP="004C4074">
            <w:pPr>
              <w:suppressAutoHyphens/>
              <w:ind w:right="248"/>
              <w:jc w:val="center"/>
              <w:rPr>
                <w:lang w:eastAsia="ar-SA"/>
              </w:rPr>
            </w:pPr>
            <w:r w:rsidRPr="004C4074">
              <w:rPr>
                <w:lang w:eastAsia="ar-SA"/>
              </w:rPr>
              <w:t>8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Февраль март</w:t>
            </w: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</w:p>
        </w:tc>
      </w:tr>
      <w:tr w:rsidR="005A44AB" w:rsidRPr="004C4074" w:rsidTr="004C4074">
        <w:trPr>
          <w:gridBefore w:val="1"/>
          <w:trHeight w:val="136"/>
        </w:trPr>
        <w:tc>
          <w:tcPr>
            <w:tcW w:w="4668" w:type="dxa"/>
          </w:tcPr>
          <w:p w:rsidR="005A44AB" w:rsidRPr="004C4074" w:rsidRDefault="005A44AB" w:rsidP="004C4074">
            <w:pPr>
              <w:suppressAutoHyphens/>
              <w:snapToGrid w:val="0"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5. Человек на планете Земля </w:t>
            </w:r>
          </w:p>
        </w:tc>
        <w:tc>
          <w:tcPr>
            <w:tcW w:w="842" w:type="dxa"/>
            <w:vAlign w:val="center"/>
          </w:tcPr>
          <w:p w:rsidR="005A44AB" w:rsidRPr="004C4074" w:rsidRDefault="005A44AB" w:rsidP="004C4074">
            <w:pPr>
              <w:suppressAutoHyphens/>
              <w:ind w:right="248"/>
              <w:jc w:val="center"/>
              <w:rPr>
                <w:lang w:eastAsia="ar-SA"/>
              </w:rPr>
            </w:pPr>
            <w:r w:rsidRPr="004C4074">
              <w:rPr>
                <w:lang w:eastAsia="ar-SA"/>
              </w:rPr>
              <w:t>6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Апрель-май</w:t>
            </w: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</w:p>
        </w:tc>
      </w:tr>
      <w:tr w:rsidR="005A44AB" w:rsidRPr="004C4074" w:rsidTr="004C4074">
        <w:trPr>
          <w:gridBefore w:val="1"/>
          <w:trHeight w:val="321"/>
        </w:trPr>
        <w:tc>
          <w:tcPr>
            <w:tcW w:w="466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ИТОГО                                                                       </w:t>
            </w:r>
          </w:p>
        </w:tc>
        <w:tc>
          <w:tcPr>
            <w:tcW w:w="842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34</w:t>
            </w:r>
          </w:p>
        </w:tc>
        <w:tc>
          <w:tcPr>
            <w:tcW w:w="2038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640" w:type="dxa"/>
          </w:tcPr>
          <w:p w:rsidR="005A44AB" w:rsidRPr="004C4074" w:rsidRDefault="005A44AB" w:rsidP="004C4074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Л\р -4</w:t>
            </w:r>
          </w:p>
        </w:tc>
      </w:tr>
    </w:tbl>
    <w:p w:rsidR="005A44AB" w:rsidRPr="004C4074" w:rsidRDefault="005A44AB" w:rsidP="004C4074">
      <w:pPr>
        <w:suppressAutoHyphens/>
        <w:jc w:val="center"/>
        <w:rPr>
          <w:b/>
          <w:lang w:eastAsia="ar-SA"/>
        </w:rPr>
      </w:pPr>
    </w:p>
    <w:p w:rsidR="005A44AB" w:rsidRPr="004C4074" w:rsidRDefault="005A44AB" w:rsidP="004C4074">
      <w:pPr>
        <w:suppressAutoHyphens/>
        <w:jc w:val="center"/>
        <w:rPr>
          <w:b/>
          <w:lang w:eastAsia="ar-SA"/>
        </w:rPr>
      </w:pPr>
    </w:p>
    <w:p w:rsidR="005A44AB" w:rsidRPr="004C4074" w:rsidRDefault="005A44AB" w:rsidP="004C4074">
      <w:pPr>
        <w:suppressAutoHyphens/>
        <w:jc w:val="center"/>
        <w:rPr>
          <w:lang w:eastAsia="ar-SA"/>
        </w:rPr>
      </w:pPr>
      <w:r w:rsidRPr="004C4074">
        <w:rPr>
          <w:lang w:eastAsia="ar-SA"/>
        </w:rPr>
        <w:t>Перечень лабораторных работ</w:t>
      </w:r>
    </w:p>
    <w:p w:rsidR="005A44AB" w:rsidRPr="004C4074" w:rsidRDefault="005A44AB" w:rsidP="004C4074">
      <w:pPr>
        <w:suppressAutoHyphens/>
        <w:jc w:val="center"/>
        <w:rPr>
          <w:b/>
          <w:lang w:eastAsia="ar-SA"/>
        </w:rPr>
      </w:pPr>
    </w:p>
    <w:tbl>
      <w:tblPr>
        <w:tblpPr w:leftFromText="180" w:rightFromText="180" w:vertAnchor="text" w:horzAnchor="margin" w:tblpY="-2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9360"/>
      </w:tblGrid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№</w:t>
            </w: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№</w:t>
            </w: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                                                 Тема</w:t>
            </w: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2. Биология – наука о живом мире </w:t>
            </w: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5</w:t>
            </w: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4</w:t>
            </w: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Увеличительные приборы Л\р №1 «Изучение строения увеличительных приборов»</w:t>
            </w: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6</w:t>
            </w: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5</w:t>
            </w: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Строение клетки. Ткани. Л\р№2 «Знакомство с клетками растений»</w:t>
            </w: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3. Многообразие живых организмов </w:t>
            </w:r>
          </w:p>
        </w:tc>
      </w:tr>
      <w:tr w:rsidR="005A44AB" w:rsidRPr="004C4074" w:rsidTr="00075C9D">
        <w:trPr>
          <w:trHeight w:val="70"/>
        </w:trPr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13</w:t>
            </w: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4</w:t>
            </w: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Растения. Л\р №3 «Знакомство с внешним строением растений»</w:t>
            </w: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14</w:t>
            </w: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5</w:t>
            </w: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Животные. Л\р №4 « Наблюдение за передвижением животных»</w:t>
            </w:r>
          </w:p>
        </w:tc>
      </w:tr>
      <w:tr w:rsidR="005A44AB" w:rsidRPr="004C4074" w:rsidTr="00075C9D"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5A44AB" w:rsidRPr="004C4074" w:rsidRDefault="005A44AB" w:rsidP="00075C9D">
            <w:pPr>
              <w:suppressAutoHyphens/>
              <w:rPr>
                <w:lang w:eastAsia="ar-SA"/>
              </w:rPr>
            </w:pPr>
          </w:p>
        </w:tc>
        <w:tc>
          <w:tcPr>
            <w:tcW w:w="9360" w:type="dxa"/>
          </w:tcPr>
          <w:p w:rsidR="005A44AB" w:rsidRPr="004C4074" w:rsidRDefault="005A44AB" w:rsidP="00075C9D">
            <w:pPr>
              <w:suppressAutoHyphens/>
              <w:jc w:val="both"/>
              <w:rPr>
                <w:lang w:eastAsia="ar-SA"/>
              </w:rPr>
            </w:pPr>
            <w:r w:rsidRPr="004C4074">
              <w:rPr>
                <w:lang w:eastAsia="ar-SA"/>
              </w:rPr>
              <w:t>ИТОГО       4</w:t>
            </w:r>
          </w:p>
        </w:tc>
      </w:tr>
    </w:tbl>
    <w:p w:rsidR="005A44AB" w:rsidRPr="004C4074" w:rsidRDefault="005A44AB" w:rsidP="004C4074">
      <w:pPr>
        <w:suppressAutoHyphens/>
        <w:rPr>
          <w:lang w:eastAsia="ar-SA"/>
        </w:rPr>
      </w:pPr>
    </w:p>
    <w:p w:rsidR="005A44AB" w:rsidRPr="004C4074" w:rsidRDefault="005A44AB" w:rsidP="004C4074">
      <w:pPr>
        <w:suppressAutoHyphens/>
        <w:rPr>
          <w:lang w:eastAsia="ar-SA"/>
        </w:rPr>
      </w:pPr>
      <w:r w:rsidRPr="004C4074">
        <w:rPr>
          <w:lang w:eastAsia="ar-SA"/>
        </w:rPr>
        <w:t xml:space="preserve">          </w:t>
      </w:r>
    </w:p>
    <w:p w:rsidR="005A44AB" w:rsidRPr="00552654" w:rsidRDefault="005A44AB" w:rsidP="00D56382">
      <w:pPr>
        <w:widowControl w:val="0"/>
        <w:tabs>
          <w:tab w:val="left" w:pos="3360"/>
          <w:tab w:val="left" w:pos="5580"/>
          <w:tab w:val="left" w:pos="6880"/>
          <w:tab w:val="left" w:pos="9120"/>
          <w:tab w:val="left" w:pos="9600"/>
        </w:tabs>
        <w:suppressAutoHyphens/>
        <w:autoSpaceDE w:val="0"/>
        <w:autoSpaceDN w:val="0"/>
        <w:adjustRightInd w:val="0"/>
        <w:ind w:right="88"/>
        <w:rPr>
          <w:rFonts w:ascii="Georgia" w:hAnsi="Georgia" w:cs="Calibri"/>
          <w:sz w:val="28"/>
          <w:szCs w:val="28"/>
          <w:lang w:eastAsia="ar-SA"/>
        </w:rPr>
        <w:sectPr w:rsidR="005A44AB" w:rsidRPr="00552654" w:rsidSect="004C4074">
          <w:footerReference w:type="default" r:id="rId8"/>
          <w:type w:val="continuous"/>
          <w:pgSz w:w="11907" w:h="16840" w:code="9"/>
          <w:pgMar w:top="425" w:right="482" w:bottom="425" w:left="658" w:header="709" w:footer="1463" w:gutter="0"/>
          <w:pgNumType w:start="0"/>
          <w:cols w:space="720"/>
          <w:noEndnote/>
          <w:titlePg/>
          <w:docGrid w:linePitch="326"/>
        </w:sectPr>
      </w:pPr>
    </w:p>
    <w:p w:rsidR="005A44AB" w:rsidRPr="00552654" w:rsidRDefault="005A44AB" w:rsidP="00D56382">
      <w:pPr>
        <w:tabs>
          <w:tab w:val="left" w:pos="2373"/>
        </w:tabs>
        <w:suppressAutoHyphens/>
        <w:jc w:val="both"/>
        <w:rPr>
          <w:rFonts w:ascii="Georgia" w:hAnsi="Georgia"/>
          <w:sz w:val="28"/>
          <w:szCs w:val="28"/>
          <w:lang w:eastAsia="ar-SA"/>
        </w:rPr>
      </w:pPr>
    </w:p>
    <w:p w:rsidR="005A44AB" w:rsidRDefault="005A44AB" w:rsidP="00D56382">
      <w:pPr>
        <w:suppressAutoHyphens/>
        <w:jc w:val="center"/>
        <w:rPr>
          <w:b/>
          <w:lang w:eastAsia="ar-SA"/>
        </w:rPr>
      </w:pPr>
      <w:r w:rsidRPr="004C4074">
        <w:rPr>
          <w:b/>
          <w:lang w:eastAsia="ar-SA"/>
        </w:rPr>
        <w:t>Учебно-тематическое планирование (34часа, 1 час в неделю)</w:t>
      </w:r>
    </w:p>
    <w:p w:rsidR="005A44AB" w:rsidRPr="004C4074" w:rsidRDefault="005A44AB" w:rsidP="00D56382">
      <w:pPr>
        <w:suppressAutoHyphens/>
        <w:jc w:val="center"/>
        <w:rPr>
          <w:b/>
          <w:lang w:eastAsia="ar-SA"/>
        </w:rPr>
      </w:pPr>
    </w:p>
    <w:tbl>
      <w:tblPr>
        <w:tblW w:w="16155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560"/>
        <w:gridCol w:w="2175"/>
        <w:gridCol w:w="1200"/>
        <w:gridCol w:w="2040"/>
        <w:gridCol w:w="2520"/>
        <w:gridCol w:w="4200"/>
        <w:gridCol w:w="1980"/>
      </w:tblGrid>
      <w:tr w:rsidR="005A44AB" w:rsidRPr="004C4074" w:rsidTr="004C4074">
        <w:tc>
          <w:tcPr>
            <w:tcW w:w="480" w:type="dxa"/>
            <w:vMerge w:val="restart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№</w:t>
            </w:r>
          </w:p>
        </w:tc>
        <w:tc>
          <w:tcPr>
            <w:tcW w:w="1560" w:type="dxa"/>
            <w:vMerge w:val="restart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Тема урока</w:t>
            </w:r>
          </w:p>
        </w:tc>
        <w:tc>
          <w:tcPr>
            <w:tcW w:w="2175" w:type="dxa"/>
            <w:vMerge w:val="restart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Основное содержание </w:t>
            </w:r>
          </w:p>
        </w:tc>
        <w:tc>
          <w:tcPr>
            <w:tcW w:w="1200" w:type="dxa"/>
            <w:vMerge w:val="restart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Тип учебного занятия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40" w:type="dxa"/>
            <w:vMerge w:val="restart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Форма организации деятельности учащегося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8700" w:type="dxa"/>
            <w:gridSpan w:val="3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Планируемые образовательные результаты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  <w:vMerge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60" w:type="dxa"/>
            <w:vMerge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175" w:type="dxa"/>
            <w:vMerge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200" w:type="dxa"/>
            <w:vMerge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040" w:type="dxa"/>
            <w:vMerge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Предметные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УУД: Регулятивные,  Познавательные, Коммуникативные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Личностные</w:t>
            </w:r>
          </w:p>
        </w:tc>
      </w:tr>
      <w:tr w:rsidR="005A44AB" w:rsidRPr="004C4074" w:rsidTr="004C4074">
        <w:tc>
          <w:tcPr>
            <w:tcW w:w="16155" w:type="dxa"/>
            <w:gridSpan w:val="8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1.Введение (1)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Введение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 xml:space="preserve">Живая и неживая природа. Многообразие живой природы. </w:t>
            </w:r>
            <w:r w:rsidRPr="004C4074">
              <w:rPr>
                <w:lang w:eastAsia="ar-SA"/>
              </w:rPr>
              <w:t>Правила работы в кабинете биологии, правила работы с биологич. приборами и инструментами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урок-изучения нового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Соблюдать правила работы в кабинете биологии. Ознакомиться с аппаратом ориентировки учебника, его структурой.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Работать с рисунками учебника как источниками информации.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Уметь работать с учебником, пользоваться приборами и инструментами, давать определения терминам.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 с</w:t>
            </w:r>
            <w:r w:rsidRPr="004C4074">
              <w:rPr>
                <w:lang w:eastAsia="ar-SA"/>
              </w:rPr>
              <w:t>ледовать установленным</w:t>
            </w:r>
            <w:r w:rsidRPr="004C4074">
              <w:rPr>
                <w:lang w:eastAsia="ar-SA"/>
              </w:rPr>
              <w:br/>
              <w:t>правилам в планировании и контроле способа решения;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Познавательные:</w:t>
            </w:r>
            <w:r w:rsidRPr="004C4074">
              <w:rPr>
                <w:lang w:eastAsia="ar-SA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Коммуникативные:</w:t>
            </w:r>
            <w:r w:rsidRPr="004C4074">
              <w:rPr>
                <w:lang w:eastAsia="ar-SA"/>
              </w:rPr>
              <w:t xml:space="preserve"> строить монологическое высказывание, владеть</w:t>
            </w:r>
            <w:r w:rsidRPr="004C4074">
              <w:rPr>
                <w:lang w:eastAsia="ar-SA"/>
              </w:rPr>
              <w:br/>
              <w:t>диалоговой формой коммуникации, формулировать собственное</w:t>
            </w:r>
            <w:r w:rsidRPr="004C4074">
              <w:rPr>
                <w:lang w:eastAsia="ar-SA"/>
              </w:rPr>
              <w:br/>
              <w:t>мнение и позицию; задавать вопросы;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ab/>
              <w:t>учебно-познавательный интерес к</w:t>
            </w:r>
            <w:r w:rsidRPr="004C4074">
              <w:rPr>
                <w:lang w:eastAsia="ar-SA"/>
              </w:rPr>
              <w:br/>
              <w:t>новому учебному материалу и</w:t>
            </w:r>
            <w:r w:rsidRPr="004C4074">
              <w:rPr>
                <w:lang w:eastAsia="ar-SA"/>
              </w:rPr>
              <w:br/>
              <w:t>способам решения новой задачи;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16155" w:type="dxa"/>
            <w:gridSpan w:val="8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2.Биология – наука о живом мире (8)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Наука о живой природе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Человек и природа. Биология – наука о жизни и живых организмах. Биологич науки: ботаника, микология, зоология и т.д.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Работать с рисунками учебника как источниками информации.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давать определения терминам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осуществлять итоговый и</w:t>
            </w:r>
            <w:r w:rsidRPr="004C4074">
              <w:rPr>
                <w:lang w:eastAsia="ar-SA"/>
              </w:rPr>
              <w:br/>
              <w:t>пошаговый контроль по результату;</w:t>
            </w:r>
            <w:r w:rsidRPr="004C4074">
              <w:rPr>
                <w:b/>
                <w:lang w:eastAsia="ar-SA"/>
              </w:rPr>
              <w:t xml:space="preserve"> </w:t>
            </w:r>
            <w:r w:rsidRPr="004C4074">
              <w:rPr>
                <w:lang w:eastAsia="ar-SA"/>
              </w:rPr>
              <w:t xml:space="preserve">адекватно воспринимать предложения и оценки учителей, товарищей, родителей и других людей;                                                     </w:t>
            </w: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ориентироваться на разнообразие способов решения учебных задач;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допускать возможность</w:t>
            </w:r>
            <w:r w:rsidRPr="004C4074">
              <w:rPr>
                <w:lang w:eastAsia="ar-SA"/>
              </w:rPr>
              <w:br/>
              <w:t>существования различных точек зрения, в т.ч. не совпадающих с его собственной, и ориентироваться на позицию партнера в общении и взаимодействии;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принятие ценности природного мира, готовности следовать в своей деятельности нормам природоохранительного поведении;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3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Свойства живого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Свойства живого: обмен веществ, раздражимость рост, размножение, развитие. Органы. Организм – единое целое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Работать с рисунками учебника как источниками информации. Составлять рассказ по рисункам, обобщать, делать выводы.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Обосновывать необходимость подвижного образа жизни.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</w:t>
            </w:r>
            <w:r w:rsidRPr="004C4074">
              <w:rPr>
                <w:lang w:eastAsia="ar-SA"/>
              </w:rPr>
              <w:t>выполнять учебные действия в</w:t>
            </w:r>
            <w:r w:rsidRPr="004C4074">
              <w:rPr>
                <w:lang w:eastAsia="ar-SA"/>
              </w:rPr>
              <w:br/>
              <w:t>устной, письменной речи, во внутреннем плане.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rPr>
                <w:lang w:eastAsia="ar-SA"/>
              </w:rPr>
              <w:t>1)осуществлять синтез как составление целого из частей;</w:t>
            </w:r>
            <w:r w:rsidRPr="004C4074">
              <w:rPr>
                <w:b/>
                <w:lang w:eastAsia="ar-SA"/>
              </w:rPr>
              <w:t xml:space="preserve"> </w:t>
            </w:r>
            <w:r w:rsidRPr="004C4074">
              <w:rPr>
                <w:lang w:eastAsia="ar-SA"/>
              </w:rPr>
              <w:t>2)устанавливать причинно-следственные связи в изучаемом круге явлений;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допускать возможность</w:t>
            </w:r>
            <w:r w:rsidRPr="004C4074">
              <w:rPr>
                <w:lang w:eastAsia="ar-SA"/>
              </w:rPr>
              <w:br/>
              <w:t>существования различных точек зрения, в т.ч. не</w:t>
            </w:r>
            <w:r w:rsidRPr="004C4074">
              <w:rPr>
                <w:lang w:eastAsia="ar-SA"/>
              </w:rPr>
              <w:br/>
              <w:t>совпадающих с его собственной, и ориентироваться</w:t>
            </w:r>
            <w:r w:rsidRPr="004C4074">
              <w:rPr>
                <w:lang w:eastAsia="ar-SA"/>
              </w:rPr>
              <w:br/>
              <w:t>на позицию партнера в общении и взаимодействии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1)широкая мотивационная основа учебной деятельности, включая</w:t>
            </w:r>
            <w:r w:rsidRPr="004C4074">
              <w:rPr>
                <w:lang w:eastAsia="ar-SA"/>
              </w:rPr>
              <w:br/>
              <w:t>социальные, учебно-познавательные и</w:t>
            </w:r>
            <w:r w:rsidRPr="004C4074">
              <w:rPr>
                <w:lang w:eastAsia="ar-SA"/>
              </w:rPr>
              <w:br/>
              <w:t>внешние мотивы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2)учебно-познавательный интерес к новому учебному материалу и способам решения новой задачи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4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Методы изучения природы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Основные методы: наблюдение, описание, измерение, эксперимент, моделированиесравнение.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Применение на практике разных методов изучения природы на конкретных живых организмах.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Применять на практике разные методы изучения природы, проводя измерение и описание изучаемых объектов.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 </w:t>
            </w:r>
            <w:r w:rsidRPr="004C4074">
              <w:rPr>
                <w:lang w:eastAsia="ar-SA"/>
              </w:rPr>
              <w:t>1)осуществлять итоговый и пошаговый контроль по результату;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2)адекватно воспринимать предложения и оценки учителей, товарищей, родителей и других людей;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использовать знаково-символические средства, в т.ч. овладеет действием моделирования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учебно-познавательный интерес к</w:t>
            </w:r>
            <w:r w:rsidRPr="004C4074">
              <w:rPr>
                <w:lang w:eastAsia="ar-SA"/>
              </w:rPr>
              <w:br/>
              <w:t>новому учебному материалу и</w:t>
            </w:r>
            <w:r w:rsidRPr="004C4074">
              <w:rPr>
                <w:lang w:eastAsia="ar-SA"/>
              </w:rPr>
              <w:br/>
              <w:t>способам решения новой задачи;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5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Увеличительные приборы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Лупа, микроскоп. Строение микроскопа. Работа с микроскопом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Л/р №1 «Изучение строения увеличительных приборов»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Применять на практике умение работать с увеличительными приборами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1)следовать установленным правилам в планировании и контроле способа решения;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2)осуществлять итоговый и пошаговый контроль по</w:t>
            </w:r>
            <w:r w:rsidRPr="004C4074">
              <w:rPr>
                <w:lang w:eastAsia="ar-SA"/>
              </w:rPr>
              <w:br/>
              <w:t>результату;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проводить сравнение, сериацию и</w:t>
            </w:r>
            <w:r w:rsidRPr="004C4074">
              <w:rPr>
                <w:lang w:eastAsia="ar-SA"/>
              </w:rPr>
              <w:br/>
              <w:t>классификацию изученных объектов по</w:t>
            </w:r>
            <w:r w:rsidRPr="004C4074">
              <w:rPr>
                <w:lang w:eastAsia="ar-SA"/>
              </w:rPr>
              <w:br/>
              <w:t>заданным критериям;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учитывать другое мнение и</w:t>
            </w:r>
            <w:r w:rsidRPr="004C4074">
              <w:rPr>
                <w:lang w:eastAsia="ar-SA"/>
              </w:rPr>
              <w:br/>
              <w:t>позицию, стремиться к координации различных позиций в сотрудничестве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ориентация на понимание причин</w:t>
            </w:r>
            <w:r w:rsidRPr="004C4074">
              <w:rPr>
                <w:lang w:eastAsia="ar-SA"/>
              </w:rPr>
              <w:br/>
              <w:t>успеха в учебной деятельности, т.е. на</w:t>
            </w:r>
            <w:r w:rsidRPr="004C4074">
              <w:rPr>
                <w:lang w:eastAsia="ar-SA"/>
              </w:rPr>
              <w:br/>
              <w:t>самоанализ и самоконтрольрезультата,</w:t>
            </w:r>
            <w:r w:rsidRPr="004C4074">
              <w:rPr>
                <w:lang w:eastAsia="ar-SA"/>
              </w:rPr>
              <w:br/>
              <w:t>на анализ соответствия результатов</w:t>
            </w:r>
            <w:r w:rsidRPr="004C4074">
              <w:rPr>
                <w:lang w:eastAsia="ar-SA"/>
              </w:rPr>
              <w:br/>
              <w:t>требованиям конкретной задачи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6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Строение клетки. Ткани.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spacing w:val="-10"/>
              </w:rPr>
            </w:pPr>
            <w:r w:rsidRPr="004C4074">
              <w:rPr>
                <w:spacing w:val="-1"/>
              </w:rPr>
              <w:t>Клетка - основная структурная единица организма растения. Оболочка, цитоплазма, ядро,пластиды, вакуоль, включения, движение цитоплазмы</w:t>
            </w:r>
            <w:r w:rsidRPr="004C4074">
              <w:rPr>
                <w:spacing w:val="-6"/>
              </w:rPr>
              <w:t xml:space="preserve"> Особенности    животных </w:t>
            </w:r>
            <w:r w:rsidRPr="004C4074">
              <w:rPr>
                <w:spacing w:val="-10"/>
              </w:rPr>
              <w:t>и растительных тканей.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Лабораторная работа №2 «Знакомство с клетками растений»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групповая, коллективная. Выделять в тексте базовые понятия, объяснить их содержание.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Приготовление микропрепаратов.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планировать свои действия в соответствии с поставленной задачей и условиями ее</w:t>
            </w:r>
            <w:r w:rsidRPr="004C4074">
              <w:rPr>
                <w:lang w:eastAsia="ar-SA"/>
              </w:rPr>
              <w:br/>
              <w:t>реализации, в том числе во внутреннем плане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 самостоятельное выделение и формулирование познавательной цели;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2) анализ объектов с целью выделения признаков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kern w:val="1"/>
                <w:lang w:eastAsia="ar-SA"/>
              </w:rPr>
            </w:pPr>
            <w:r w:rsidRPr="004C4074">
              <w:rPr>
                <w:kern w:val="1"/>
                <w:lang w:eastAsia="ar-SA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iCs/>
                <w:lang w:eastAsia="ar-SA"/>
              </w:rPr>
              <w:t>смыслообразование</w:t>
            </w:r>
            <w:r w:rsidRPr="004C4074">
              <w:rPr>
                <w:lang w:eastAsia="ar-SA"/>
              </w:rPr>
      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7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Химический состав клетки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spacing w:val="-6"/>
              </w:rPr>
              <w:t>Неорганические и органические вещества. Роль неорганических и органических веществ.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групповая, коллективная Находить в таблицах и на рисунках учебника части и органоиды клетки. Сравнивать строение растительной и живой клетки. 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Распознавать и описывать клеточное строение кожицы лука, мякоти листа.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Называть клеточные структуры и их значение. Уметь проводить опыты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  <w:rPr>
                <w:kern w:val="1"/>
                <w:lang w:eastAsia="ar-SA"/>
              </w:rPr>
            </w:pPr>
            <w:r w:rsidRPr="004C4074">
              <w:rPr>
                <w:kern w:val="1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kern w:val="1"/>
                <w:lang w:eastAsia="ar-SA"/>
              </w:rPr>
            </w:pPr>
            <w:r w:rsidRPr="004C4074">
              <w:rPr>
                <w:kern w:val="1"/>
                <w:lang w:eastAsia="ar-SA"/>
              </w:rPr>
              <w:t>инициативное сотрудничество в поиске и сборе информации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8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Процессы жизнедеятельности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spacing w:val="-1"/>
                <w:lang w:eastAsia="ar-SA"/>
              </w:rPr>
              <w:t>Рост, деление, дыхание, питание. Обмен веществ и размножение – главные процессы жизнедеятельности клетки. Клетка – структурная единица живого организма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Доказывать, что размножение – общее свойство всего живого. Давать определение понятию «размножение».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Характеризовать особенности строения биологических объектов – клеток, организмов.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планировать свои действия в соответствии с поставленной  задачей и условиями ее</w:t>
            </w:r>
            <w:r w:rsidRPr="004C4074">
              <w:rPr>
                <w:lang w:eastAsia="ar-SA"/>
              </w:rPr>
              <w:br/>
              <w:t>реализации, в том числе во внутреннем плане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осуществлять поиск необходимой</w:t>
            </w:r>
            <w:r w:rsidRPr="004C4074">
              <w:br/>
              <w:t>информации для выполнения учебных заданий</w:t>
            </w:r>
            <w:r w:rsidRPr="004C4074">
              <w:br/>
              <w:t>с использованием учебной литературы,</w:t>
            </w:r>
            <w:r w:rsidRPr="004C4074">
              <w:br/>
              <w:t>энциклопедий, справочников (включая при</w:t>
            </w:r>
            <w:r w:rsidRPr="004C4074">
              <w:br/>
              <w:t>возможности электронные, цифровые) в</w:t>
            </w:r>
            <w:r w:rsidRPr="004C4074">
              <w:br/>
              <w:t>открытом информационном пространстве, в</w:t>
            </w:r>
            <w:r w:rsidRPr="004C4074">
              <w:br/>
              <w:t>т.ч.контролируемом пространстве Интернета;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строить монологическое</w:t>
            </w:r>
            <w:r w:rsidRPr="004C4074">
              <w:rPr>
                <w:lang w:eastAsia="ar-SA"/>
              </w:rPr>
              <w:br/>
              <w:t>высказывание, владеть диалоговой формой</w:t>
            </w:r>
            <w:r w:rsidRPr="004C4074">
              <w:rPr>
                <w:lang w:eastAsia="ar-SA"/>
              </w:rPr>
              <w:br/>
              <w:t>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Ориентация на понимание причин</w:t>
            </w:r>
            <w:r w:rsidRPr="004C4074">
              <w:rPr>
                <w:lang w:eastAsia="ar-SA"/>
              </w:rPr>
              <w:br/>
              <w:t>успеха в учебной деятельности, т.е. на самоанализ и самоконтроль результата,</w:t>
            </w:r>
            <w:r w:rsidRPr="004C4074">
              <w:rPr>
                <w:lang w:eastAsia="ar-SA"/>
              </w:rPr>
              <w:br/>
              <w:t>на анализ соответствия результатов</w:t>
            </w:r>
            <w:r w:rsidRPr="004C4074">
              <w:rPr>
                <w:lang w:eastAsia="ar-SA"/>
              </w:rPr>
              <w:br/>
              <w:t>требованиям конкретной задачи, на понимание предложений и оценок</w:t>
            </w:r>
            <w:r w:rsidRPr="004C4074">
              <w:rPr>
                <w:lang w:eastAsia="ar-SA"/>
              </w:rPr>
              <w:br/>
              <w:t>учителей, товарищей, родителей и</w:t>
            </w:r>
            <w:r w:rsidRPr="004C4074">
              <w:rPr>
                <w:lang w:eastAsia="ar-SA"/>
              </w:rPr>
              <w:br/>
              <w:t>других людей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9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Систематизация знаний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урок-обобщение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знания учащихся об общих свойствах процессов жизнедеятельности организмов.Приводить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выполнять учебные действия в устной, письменной речи, во внутреннем плане.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способствовать развитию познавательной активности учащихся, умения наблюдать, сравнивать, обобщать и </w:t>
            </w:r>
            <w:r w:rsidRPr="004C4074">
              <w:rPr>
                <w:lang w:eastAsia="ar-SA"/>
              </w:rPr>
              <w:t>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1)Осуществлять взаимный контроль и оказывать в сотрудничестве необходимую взаимопомощь.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способность к самооценке на основе</w:t>
            </w:r>
            <w:r w:rsidRPr="004C4074">
              <w:rPr>
                <w:lang w:eastAsia="ar-SA"/>
              </w:rPr>
              <w:br/>
              <w:t>критериев успешности учебной</w:t>
            </w:r>
            <w:r w:rsidRPr="004C4074">
              <w:rPr>
                <w:lang w:eastAsia="ar-SA"/>
              </w:rPr>
              <w:br/>
              <w:t>деятельности;</w:t>
            </w:r>
          </w:p>
        </w:tc>
      </w:tr>
      <w:tr w:rsidR="005A44AB" w:rsidRPr="004C4074" w:rsidTr="004C4074">
        <w:tc>
          <w:tcPr>
            <w:tcW w:w="16155" w:type="dxa"/>
            <w:gridSpan w:val="8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3. Многообразие живых организмов (11)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10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Царства живой природы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Классификация, систематика. Основные царства живой природы: растения, животные, грибы, бактерии. Вирусы – неклеточная форма жизни. Вид – единица классификации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урок-изучения нового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</w:pPr>
            <w:r w:rsidRPr="004C4074">
              <w:t xml:space="preserve">Сравнивать представителей разных царств, делать выводы на основе сравнения,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t>использовать знания биологии при соблюдении правил повседневной гигиены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</w:pPr>
            <w:r w:rsidRPr="004C4074">
              <w:t>Определять роль в природе различных групп организмов;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уметь контролировать свои действия, давать оценку своим действиям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способствовать развитию познавательной активности учащихся, умения наблюдать, сравнивать, обобщать,  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уметь грамотно и доходчиво объяснять свою мысль и адекватно воспринимать информацию  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партнёров по общению,  создание условий для формирования умений и навыков групповой работы.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</w:pPr>
            <w:r w:rsidRPr="004C4074">
              <w:t>Самоопределение,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нравственно-этическое оценивание,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формирование экологического мировоззрения, любви к родной природе.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11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Бактерии: строение и жизнедеятельность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Бактерии как древнейшая группа живых организмов. Прокариоты, эукариоты.  Автотрофы, гетеротрофы. Отличие клеток бактерий от  клеток растений. Питание. Дыхание бактерий.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По рисунку учебника определить  отличия в строении бактериальной и растительной клетки. Анализ по тексту учебника содержания определения терминов. Решение учебно-познавательных задач по изучению способов питания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Описывать строение бактерий, уметь сравнивать прокариотические и эукариотические клетки. Характеризовать различные типы питания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u w:val="single"/>
              </w:rPr>
            </w:pPr>
            <w:r w:rsidRPr="004C4074">
              <w:t>уметь контролировать свои действия, давать оценку своим действиям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создать условия для  развития у школьников умения 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формулировать проблему и предлагать пути её решения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12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Значение бактерий в природе и для человека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Распространение, значение. Клубеньковые бактерии, симбиоз.</w:t>
            </w:r>
          </w:p>
          <w:p w:rsidR="005A44AB" w:rsidRPr="004C4074" w:rsidRDefault="005A44AB" w:rsidP="00D56382">
            <w:pPr>
              <w:suppressAutoHyphens/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Решение учебно-познавательных задач по изучению способов питания бактерий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Характеризовать клубеньковые бактерии, Давать определения терминам сапрофиты, паразиты, симбиоз.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планировать свои действия в соответствии с поставленной задачей и условиями ее</w:t>
            </w:r>
            <w:r w:rsidRPr="004C4074">
              <w:rPr>
                <w:lang w:eastAsia="ar-SA"/>
              </w:rPr>
              <w:br/>
              <w:t>реализации, в том числе во внутреннем плане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анализировать изучаемые объекты с выделением существенных и несущественных</w:t>
            </w:r>
            <w:r w:rsidRPr="004C4074">
              <w:rPr>
                <w:lang w:eastAsia="ar-SA"/>
              </w:rPr>
              <w:br/>
              <w:t>признаков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Коммуникативные: </w:t>
            </w:r>
            <w:r w:rsidRPr="004C4074">
              <w:rPr>
                <w:lang w:eastAsia="ar-SA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принятие ценности природного мира, готовности следовать в своей деятельности нормам природоохранительного, здоровьесберегающего поведения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13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Растения</w:t>
            </w:r>
          </w:p>
          <w:p w:rsidR="005A44AB" w:rsidRPr="004C4074" w:rsidRDefault="005A44AB" w:rsidP="00D5638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spacing w:val="-1"/>
              </w:rPr>
              <w:t>Корень, побег, споры, слоевище. Цветковые и голосеменные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 xml:space="preserve">Лабораторная работа №3 </w:t>
            </w:r>
            <w:r w:rsidRPr="004C4074">
              <w:t>«Знакомство с внешним строением растений»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Уметь работать с гербариями, делать зарисовки в виде схем. Обобщать и делать выводы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планировать свои действия в соответствии с поставленной задачей и условиями ее</w:t>
            </w:r>
            <w:r w:rsidRPr="004C4074">
              <w:rPr>
                <w:lang w:eastAsia="ar-SA"/>
              </w:rPr>
              <w:br/>
              <w:t>реализации, в том числе во внутреннем плане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1) самостоятельное выделение и формулирование познавательной цели;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2) поиск и выделение необходимой информации; применение методов информационного поиска, в том числе с помощью компьютерных средств</w:t>
            </w:r>
            <w:r w:rsidRPr="004C4074">
              <w:rPr>
                <w:b/>
                <w:lang w:eastAsia="ar-SA"/>
              </w:rPr>
              <w:t xml:space="preserve"> Коммуникативные </w:t>
            </w:r>
            <w:r w:rsidRPr="004C4074">
              <w:rPr>
                <w:kern w:val="1"/>
                <w:lang w:eastAsia="ar-SA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осознание своей гражданской</w:t>
            </w:r>
            <w:r w:rsidRPr="004C4074">
              <w:rPr>
                <w:lang w:eastAsia="ar-SA"/>
              </w:rPr>
              <w:br/>
              <w:t>идентичности: «Я» как гражданин</w:t>
            </w:r>
            <w:r w:rsidRPr="004C4074">
              <w:rPr>
                <w:lang w:eastAsia="ar-SA"/>
              </w:rPr>
              <w:br/>
              <w:t>России, своей этнической</w:t>
            </w:r>
            <w:r w:rsidRPr="004C4074">
              <w:rPr>
                <w:lang w:eastAsia="ar-SA"/>
              </w:rPr>
              <w:br/>
              <w:t>принадлежности, чувства</w:t>
            </w:r>
            <w:r w:rsidRPr="004C4074">
              <w:rPr>
                <w:lang w:eastAsia="ar-SA"/>
              </w:rPr>
              <w:br/>
              <w:t>сопричастности гордости за свою Родину, народ и историю.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14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Животные</w:t>
            </w:r>
          </w:p>
          <w:p w:rsidR="005A44AB" w:rsidRPr="004C4074" w:rsidRDefault="005A44AB" w:rsidP="00D5638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spacing w:val="2"/>
                <w:lang w:eastAsia="ar-SA"/>
              </w:rPr>
              <w:t>Основные свойства животных. Одноклеточные или простейшие, многоклеточные. Влияние природы на животных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 xml:space="preserve">Лабораторная работа №4 </w:t>
            </w:r>
            <w:r w:rsidRPr="004C4074">
              <w:t>« Наблюдение за передвижением животных»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Использовать знания об общих свойствах живых организмов для аргументированного ответа.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Обосновывать необходимость подвижного образа жизни.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Проводить наблюдение за объектами живой природы.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1)</w:t>
            </w:r>
            <w:r w:rsidRPr="004C4074">
              <w:rPr>
                <w:lang w:eastAsia="ar-SA"/>
              </w:rPr>
              <w:tab/>
              <w:t>следовать установленным правилам в планировании и контроле способа решения;</w:t>
            </w:r>
            <w:r w:rsidRPr="004C4074">
              <w:rPr>
                <w:b/>
                <w:lang w:eastAsia="ar-SA"/>
              </w:rPr>
              <w:t xml:space="preserve"> </w:t>
            </w:r>
            <w:r w:rsidRPr="004C4074">
              <w:rPr>
                <w:lang w:eastAsia="ar-SA"/>
              </w:rPr>
              <w:t>2)</w:t>
            </w:r>
            <w:r w:rsidRPr="004C4074">
              <w:rPr>
                <w:lang w:eastAsia="ar-SA"/>
              </w:rPr>
              <w:tab/>
              <w:t>осуществлять итоговый и</w:t>
            </w:r>
            <w:r w:rsidRPr="004C4074">
              <w:rPr>
                <w:lang w:eastAsia="ar-SA"/>
              </w:rPr>
              <w:br/>
              <w:t>пошаговый контроль по результату;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проводить сравнение, сериацию и классификацию изученных объектов по заданным критериям;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учитывать другое мнение и позицию, стремиться к координации различных позиций в сотрудничестве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</w:pPr>
            <w:r w:rsidRPr="004C4074">
              <w:t>Самоопределение,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нравственно-этическое оценивание,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 xml:space="preserve">формирование экологического мировоззрения, любви к родной природе.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15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</w:pPr>
            <w:r w:rsidRPr="004C4074">
              <w:t>Значение растений и животных в природе и для человека</w:t>
            </w:r>
          </w:p>
          <w:p w:rsidR="005A44AB" w:rsidRPr="004C4074" w:rsidRDefault="005A44AB" w:rsidP="00D56382">
            <w:pPr>
              <w:suppressAutoHyphens/>
              <w:rPr>
                <w:i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Значение растений и животных в природе и для человека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Выделять существенные признаки растений и животных. Применение на практике разных методов изучения природы на конкретных живых организмах.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Планировать свои действия и пути достижения целей, принимать верное решения в проблемной ситуации.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rPr>
                <w:lang w:eastAsia="ar-SA"/>
              </w:rPr>
              <w:t xml:space="preserve"> 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Осуществлять взаимный контроль и оказывать в сотрудничестве необходимую взаимопомощь.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16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Грибы</w:t>
            </w:r>
          </w:p>
          <w:p w:rsidR="005A44AB" w:rsidRPr="004C4074" w:rsidRDefault="005A44AB" w:rsidP="00D5638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Грибы, как отдельная группа живых организмов. Питание, дыхание грибов. РаспространениеГрибница, гифа, плодовое тело, грибокорень.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По рисунку учебника определить  отличия в строении грибного и растительного организмов. Анализ по тексту учебника содержания определения терминов.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Характеризовать способы питания грибов. Давать определения терминам сапрофиты, паразиты, симбиоз, хищники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способствовать развитию познавательной активно стиучащихся,умения наблюдать, сравнивать, обобщать,  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1)задавать вопросы;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2)контролировать действия партнера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</w:pPr>
            <w:r w:rsidRPr="004C4074">
              <w:t>Самоопределение,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нравственно-этическое оценивание,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формирование экологического мировоззрения, любви к родной природе.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17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Многообразие и значение грибов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Грибы съедобные, ядовитые, плесневые, паразиты. Значение грибов для человека. Антибиотик.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Приводить примеры, подтверждающие обсуждаемую позицию. Использовать свои знания о грибах, приобретённые в повседневной жизни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</w:pPr>
            <w:r w:rsidRPr="004C4074">
              <w:t>различать съедобные и ядовитые грибы и  своей местности.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освоение приемов оказания первой помощи при отравлении ядовитыми грибами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  <w:r w:rsidRPr="004C4074">
              <w:rPr>
                <w:lang w:eastAsia="ar-SA"/>
              </w:rPr>
              <w:t>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rPr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формулировать собственное мнение и позицию;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18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Лишайники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Лишайники, их разнообразие, особенности. Значение в природе и хозяйстве человека. Индикаторная роль лишайников.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свои знания о грибах и водорослях. Объяснять особенности размножения растений частями тела на примере лишайников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Оценивать информацию о живых организмах, их расселению и приспособлению к разным природным условиям, получаемую из различных источников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  <w:r w:rsidRPr="004C4074">
              <w:rPr>
                <w:lang w:eastAsia="ar-SA"/>
              </w:rPr>
              <w:t>планировать свои действия в соответствии с поставленной задачей и условиями ее</w:t>
            </w:r>
            <w:r w:rsidRPr="004C4074">
              <w:rPr>
                <w:lang w:eastAsia="ar-SA"/>
              </w:rPr>
              <w:br/>
              <w:t>реализации, в том числе во внутреннем плане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осуществлять поиск необходимой</w:t>
            </w:r>
            <w:r w:rsidRPr="004C4074">
              <w:rPr>
                <w:lang w:eastAsia="ar-SA"/>
              </w:rPr>
              <w:br/>
              <w:t>информации для выполнения учебных заданий</w:t>
            </w:r>
            <w:r w:rsidRPr="004C4074">
              <w:rPr>
                <w:lang w:eastAsia="ar-SA"/>
              </w:rPr>
              <w:br/>
              <w:t>с использованием учебной литературы,</w:t>
            </w:r>
            <w:r w:rsidRPr="004C4074">
              <w:rPr>
                <w:lang w:eastAsia="ar-SA"/>
              </w:rPr>
              <w:br/>
              <w:t>энциклопедий, справочников (включая при</w:t>
            </w:r>
            <w:r w:rsidRPr="004C4074">
              <w:rPr>
                <w:lang w:eastAsia="ar-SA"/>
              </w:rPr>
              <w:br/>
              <w:t>возможности электронные, цифровые) в</w:t>
            </w:r>
            <w:r w:rsidRPr="004C4074">
              <w:rPr>
                <w:lang w:eastAsia="ar-SA"/>
              </w:rPr>
              <w:br/>
              <w:t>открытом информационном пространстве, в</w:t>
            </w:r>
            <w:r w:rsidRPr="004C4074">
              <w:rPr>
                <w:lang w:eastAsia="ar-SA"/>
              </w:rPr>
              <w:br/>
              <w:t>т.ч. контролируемом пространстве Интернета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  <w:r w:rsidRPr="004C4074">
              <w:rPr>
                <w:lang w:eastAsia="ar-SA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учебно-познавательный интерес к</w:t>
            </w:r>
            <w:r w:rsidRPr="004C4074">
              <w:rPr>
                <w:lang w:eastAsia="ar-SA"/>
              </w:rPr>
              <w:br/>
              <w:t>новому учебному материалу и</w:t>
            </w:r>
            <w:r w:rsidRPr="004C4074">
              <w:rPr>
                <w:lang w:eastAsia="ar-SA"/>
              </w:rPr>
              <w:br/>
              <w:t>способам решения новой задачи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19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Значение живых организмов в природе и жизни человека</w:t>
            </w:r>
          </w:p>
          <w:p w:rsidR="005A44AB" w:rsidRPr="004C4074" w:rsidRDefault="005A44AB" w:rsidP="00D5638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 xml:space="preserve">Значение живых организмов в природе и жизни человека. Биологическое разнообразие. 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Обобщать знания, полученные при изучении данной темы. Приводить примеры, использовать информацию, полученную из дополнительной литературы.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kern w:val="1"/>
                <w:lang w:eastAsia="ar-SA"/>
              </w:rPr>
            </w:pPr>
            <w:r w:rsidRPr="004C4074">
              <w:rPr>
                <w:kern w:val="1"/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20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Систематизация знаний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урок-обобщение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выполнять учебные действия в устной, письменной речи, во внутреннем плане.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способствовать развитию познавательной активности учащихся, умения наблюдать, сравнивать, обобщать и </w:t>
            </w:r>
            <w:r w:rsidRPr="004C4074">
              <w:rPr>
                <w:lang w:eastAsia="ar-SA"/>
              </w:rPr>
              <w:t>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1)Осуществлять взаимный контроль и оказывать в сотрудничестве необходимую взаимопомощь.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способность к самооценке на основе</w:t>
            </w:r>
            <w:r w:rsidRPr="004C4074">
              <w:rPr>
                <w:lang w:eastAsia="ar-SA"/>
              </w:rPr>
              <w:br/>
              <w:t>критериев успешности учебной</w:t>
            </w:r>
            <w:r w:rsidRPr="004C4074">
              <w:rPr>
                <w:lang w:eastAsia="ar-SA"/>
              </w:rPr>
              <w:br/>
              <w:t>деятельности;</w:t>
            </w:r>
          </w:p>
        </w:tc>
      </w:tr>
      <w:tr w:rsidR="005A44AB" w:rsidRPr="004C4074" w:rsidTr="004C4074">
        <w:tc>
          <w:tcPr>
            <w:tcW w:w="16155" w:type="dxa"/>
            <w:gridSpan w:val="8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4. Жизнь организмов на планете Земля (8)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21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Среды жизни планеты Земля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Среда обитания и условия существованияВзаимосвязи живых организмов и среды. Особенности взаимодействия растений и животных с окружающей их средой.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урок-изучения нового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Работать с рисунками учебника, уметь сопоставлять факты, делать выводы о приспособлении организмов к среде обитания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принимать и сохранять учебную задачу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осуществлять поиск необходимой</w:t>
            </w:r>
            <w:r w:rsidRPr="004C4074">
              <w:rPr>
                <w:lang w:eastAsia="ar-SA"/>
              </w:rPr>
              <w:br/>
              <w:t>информации для выполнения учебных заданий</w:t>
            </w:r>
            <w:r w:rsidRPr="004C4074">
              <w:rPr>
                <w:lang w:eastAsia="ar-SA"/>
              </w:rPr>
              <w:br/>
              <w:t>с использованием учебной литературы,</w:t>
            </w:r>
            <w:r w:rsidRPr="004C4074">
              <w:rPr>
                <w:lang w:eastAsia="ar-SA"/>
              </w:rPr>
              <w:br/>
              <w:t>энциклопедий, справочников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Коммуникативные: </w:t>
            </w:r>
            <w:r w:rsidRPr="004C4074">
              <w:rPr>
                <w:lang w:eastAsia="ar-SA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Учебно-познавательный интерес к новому учебному материалу, связи теоретических знаний с практическими навыками.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22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Экологические факторы среды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Абиотические, биотические, антропогенные факторы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Взаимосвязи живой и неживой природы. Использовать знания о живых организмах для аргументированного ответа. 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Высказывать свою точку зрения.</w:t>
            </w:r>
            <w:r w:rsidRPr="004C4074">
              <w:t xml:space="preserve">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следовать установленным правилам в планировании и контроле способа решения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</w:pPr>
            <w:r w:rsidRPr="004C4074">
              <w:t>Умение работать в группе, умение оценивать свою работу и работу учащихся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23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Приспособления организмов к жизни в природе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Приспособленность Формирование природных сообществ на примере соснового, елового леса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Использовать знания о живых организмах для аргументированного ответа.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различать способ и результат действия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анализировать изучаемые объекты с выделением существенных и несущественных признаков;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</w:pPr>
            <w:r w:rsidRPr="004C4074">
              <w:t>Самоопределение,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нравственно-этическое оценивание,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формирование экологического мировоззрения, любви к родной природе.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24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Природные сообщества</w:t>
            </w:r>
          </w:p>
          <w:p w:rsidR="005A44AB" w:rsidRPr="004C4074" w:rsidRDefault="005A44AB" w:rsidP="00D5638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Природное сообщество - биосистема, его разновидности. Пищевая цепь, круговорот веществ в природе. Производители потребители, разлагатели.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Доказывать зависимость жизни животных и человека от растений. Устанавливать пищевые связи между живыми организмами. 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Выделять условия, необходимые для жизнедеятельности различных организмов на одной территории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вносить необходимые коррективы в действия на основе его оценки и учета характера</w:t>
            </w:r>
            <w:r w:rsidRPr="004C4074">
              <w:rPr>
                <w:lang w:eastAsia="ar-SA"/>
              </w:rPr>
              <w:br/>
              <w:t>сделанных ошибок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t>способствовать развитию познавательной активности учащихся, умения наблюдать, сравнивать, обобщать и </w:t>
            </w:r>
            <w:r w:rsidRPr="004C4074">
              <w:rPr>
                <w:lang w:eastAsia="ar-SA"/>
              </w:rPr>
              <w:t>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  <w:r w:rsidRPr="004C4074">
              <w:rPr>
                <w:lang w:eastAsia="ar-SA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25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Природные зоны России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Многообразие природных зон: тундра, тайга, степь, широколиственный лес. Обитатели природных зон, приспособления к жизни в определенных условиях.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>Умение работать с текстом.</w:t>
            </w:r>
            <w:r w:rsidRPr="004C4074">
              <w:t xml:space="preserve">     Определять роль в природе различных групп организмов; приводить примеры приспособлений организмов к среде обитания и объяснять их значение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Преобразовывать информацию  из одного вида в другой (таблицу в текст и пр.).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выполнять учебные действия в</w:t>
            </w:r>
            <w:r w:rsidRPr="004C4074">
              <w:rPr>
                <w:lang w:eastAsia="ar-SA"/>
              </w:rPr>
              <w:br/>
              <w:t>устной, письменной речи, во внутреннем плане.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lang w:eastAsia="ar-SA"/>
              </w:rPr>
              <w:t>осуществлять поиск необходимой</w:t>
            </w:r>
            <w:r w:rsidRPr="004C4074">
              <w:rPr>
                <w:lang w:eastAsia="ar-SA"/>
              </w:rPr>
              <w:br/>
              <w:t>информации для выполнения учебных заданий</w:t>
            </w:r>
            <w:r w:rsidRPr="004C4074">
              <w:rPr>
                <w:lang w:eastAsia="ar-SA"/>
              </w:rPr>
              <w:br/>
              <w:t>с использованием учебной литературы,</w:t>
            </w:r>
            <w:r w:rsidRPr="004C4074">
              <w:rPr>
                <w:lang w:eastAsia="ar-SA"/>
              </w:rPr>
              <w:br/>
              <w:t>энциклопедий, справочников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договариваться и приходить к общему решению в совместной деятельности, в т.ч.в ситуации столкновения интересов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</w:pPr>
            <w:r w:rsidRPr="004C4074">
              <w:t>Самоопределение,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нравственно-этическое оценивание,</w:t>
            </w:r>
          </w:p>
          <w:p w:rsidR="005A44AB" w:rsidRPr="004C4074" w:rsidRDefault="005A44AB" w:rsidP="00D56382">
            <w:pPr>
              <w:suppressAutoHyphens/>
            </w:pPr>
            <w:r w:rsidRPr="004C4074">
              <w:t>формирование экологического мировоззрения, любви к родной природе.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26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Жизнь организмов на разных материках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Местный вид. Живой мир Африки, Австралии, южной Америки, Северной Америки и Евразии, Антарктиды.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 xml:space="preserve">комбинированный 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Выделять в тексте базовые понятия, объяснить их содержание. Работать с рисунком как источником информации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выделение и осознание учащимися того, что уже усвоено и что еще нужно усвоить, осознание качества и уровня усвоения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rPr>
                <w:lang w:eastAsia="ar-SA"/>
              </w:rPr>
              <w:t>анализировать изучаемые объекты с выделением существенных и несущественных</w:t>
            </w:r>
            <w:r w:rsidRPr="004C4074">
              <w:rPr>
                <w:lang w:eastAsia="ar-SA"/>
              </w:rPr>
              <w:br/>
              <w:t>признаков;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широкая мотивационная основа</w:t>
            </w:r>
            <w:r w:rsidRPr="004C4074">
              <w:rPr>
                <w:lang w:eastAsia="ar-SA"/>
              </w:rPr>
              <w:br/>
              <w:t>учебной деятельности, включая</w:t>
            </w:r>
            <w:r w:rsidRPr="004C4074">
              <w:rPr>
                <w:lang w:eastAsia="ar-SA"/>
              </w:rPr>
              <w:br/>
              <w:t>социальные, учебно-познавательные и</w:t>
            </w:r>
            <w:r w:rsidRPr="004C4074">
              <w:rPr>
                <w:lang w:eastAsia="ar-SA"/>
              </w:rPr>
              <w:br/>
              <w:t>внешние мотивы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27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Жизнь организмов в морях и океанах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Прикрепленные организмы, свободноплавающие организмы. Планктон. Обитатели глубин.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Объяснять значение пищи как источника энергии. Использовать знания об общих свойствах живых организмов для аргументированного ответа.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выполнять учебные действия в</w:t>
            </w:r>
            <w:r w:rsidRPr="004C4074">
              <w:rPr>
                <w:lang w:eastAsia="ar-SA"/>
              </w:rPr>
              <w:br/>
              <w:t>устной, письменной речи, во внутреннем плане.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rPr>
                <w:lang w:eastAsia="ar-SA"/>
              </w:rPr>
              <w:t>осуществлять поиск необходимой</w:t>
            </w:r>
            <w:r w:rsidRPr="004C4074">
              <w:rPr>
                <w:lang w:eastAsia="ar-SA"/>
              </w:rPr>
              <w:br/>
              <w:t>информации для выполнения учебных заданий</w:t>
            </w:r>
            <w:r w:rsidRPr="004C4074">
              <w:rPr>
                <w:lang w:eastAsia="ar-SA"/>
              </w:rPr>
              <w:br/>
              <w:t>с использованием учебной литературы,</w:t>
            </w:r>
            <w:r w:rsidRPr="004C4074">
              <w:rPr>
                <w:lang w:eastAsia="ar-SA"/>
              </w:rPr>
              <w:br/>
              <w:t>энциклопедий, справочников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  <w:r w:rsidRPr="004C4074">
              <w:rPr>
                <w:lang w:eastAsia="ar-SA"/>
              </w:rPr>
              <w:t>договариваться и приходить</w:t>
            </w:r>
            <w:r w:rsidRPr="004C4074">
              <w:rPr>
                <w:lang w:eastAsia="ar-SA"/>
              </w:rPr>
              <w:br/>
              <w:t>к общему решению в совместной деятельности, в т.ч.</w:t>
            </w:r>
            <w:r w:rsidRPr="004C4074">
              <w:rPr>
                <w:lang w:eastAsia="ar-SA"/>
              </w:rPr>
              <w:br/>
              <w:t>в ситуации столкновения интересов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Чувство прекрасного на основе знакомства с миром природы.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28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Систематизация знаний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урок-обобщение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  <w:r w:rsidRPr="004C4074">
              <w:rPr>
                <w:kern w:val="1"/>
                <w:lang w:eastAsia="ar-SA"/>
              </w:rPr>
              <w:t>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t>способствовать развитию познавательной активности учащихся, умения наблюдать, сравнивать, обобщать и </w:t>
            </w:r>
            <w:r w:rsidRPr="004C4074">
              <w:rPr>
                <w:lang w:eastAsia="ar-SA"/>
              </w:rPr>
              <w:t>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1)Осуществлять взаимный контроль и оказывать в сотрудничестве необходимую взаимопомощь.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способность к самооценке на основе</w:t>
            </w:r>
            <w:r w:rsidRPr="004C4074">
              <w:rPr>
                <w:lang w:eastAsia="ar-SA"/>
              </w:rPr>
              <w:br/>
              <w:t>критериев успешности учебной</w:t>
            </w:r>
            <w:r w:rsidRPr="004C4074">
              <w:rPr>
                <w:lang w:eastAsia="ar-SA"/>
              </w:rPr>
              <w:br/>
              <w:t>деятельности;</w:t>
            </w:r>
          </w:p>
        </w:tc>
      </w:tr>
      <w:tr w:rsidR="005A44AB" w:rsidRPr="004C4074" w:rsidTr="004C4074">
        <w:tc>
          <w:tcPr>
            <w:tcW w:w="16155" w:type="dxa"/>
            <w:gridSpan w:val="8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5. Человек на планете Земля (7)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29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Как появился человек на Земле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Австралопитекчеловек умелый, неандерталец, человек разумный, кроманьонец. Деятельность человека в природе.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урок-изучения нового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  <w:r w:rsidRPr="004C4074">
              <w:rPr>
                <w:lang w:eastAsia="ar-SA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rPr>
                <w:lang w:eastAsia="ar-SA"/>
              </w:rPr>
              <w:t>выдвижение гипотез и их обоснование. Построение логической цепи рассуждений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осознание своей гражданской</w:t>
            </w:r>
            <w:r w:rsidRPr="004C4074">
              <w:rPr>
                <w:lang w:eastAsia="ar-SA"/>
              </w:rPr>
              <w:br/>
              <w:t>идентичности: «Я» как гражданин</w:t>
            </w:r>
            <w:r w:rsidRPr="004C4074">
              <w:rPr>
                <w:lang w:eastAsia="ar-SA"/>
              </w:rPr>
              <w:br/>
              <w:t>России, своей этнической</w:t>
            </w:r>
            <w:r w:rsidRPr="004C4074">
              <w:rPr>
                <w:lang w:eastAsia="ar-SA"/>
              </w:rPr>
              <w:br/>
              <w:t>принадлежности, чувства</w:t>
            </w:r>
            <w:r w:rsidRPr="004C4074">
              <w:rPr>
                <w:lang w:eastAsia="ar-SA"/>
              </w:rPr>
              <w:br/>
              <w:t>сопричастности гордости за свою Родину, народ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30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Как человек изменял природу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История влияния человека на природу. Осознание человека своего влияния на природу. Лесопосадки.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</w:pPr>
            <w:r w:rsidRPr="004C4074">
              <w:rPr>
                <w:lang w:eastAsia="ar-SA"/>
              </w:rPr>
              <w:t xml:space="preserve">Осознание своего влияния на природу. </w:t>
            </w:r>
            <w:r w:rsidRPr="004C4074">
              <w:t>Формулировать проблему и предлагать пути её решения;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вносить необходимые коррективы в действия на основе его оценки и учета характера</w:t>
            </w:r>
            <w:r w:rsidRPr="004C4074">
              <w:rPr>
                <w:lang w:eastAsia="ar-SA"/>
              </w:rPr>
              <w:br/>
              <w:t>сделанных ошибок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t>помочь учащимся осознать практическую  значимость </w:t>
            </w:r>
            <w:r w:rsidRPr="004C4074">
              <w:rPr>
                <w:lang w:eastAsia="ar-SA"/>
              </w:rPr>
              <w:t>изучаемого материала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  <w:r w:rsidRPr="004C4074">
              <w:rPr>
                <w:kern w:val="1"/>
                <w:lang w:eastAsia="ar-SA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основные моральные нормы поведения в обществе, проекция этих норм на собственные поступки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31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Важность охраны живого мира планеты</w:t>
            </w:r>
          </w:p>
          <w:p w:rsidR="005A44AB" w:rsidRPr="004C4074" w:rsidRDefault="005A44AB" w:rsidP="00D56382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Угроза для жизни. Животные, истребленные человеком. Заповедники, заказники.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Работа с иллюстративным и демонстративным  материалом, текстом, беседа, работа в парах, групповая работа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адекватно воспринимать предложения и оценки учителей,</w:t>
            </w:r>
            <w:r w:rsidRPr="004C4074">
              <w:rPr>
                <w:lang w:eastAsia="ar-SA"/>
              </w:rPr>
              <w:br/>
              <w:t>товарищей, родителей и других людей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t>создать условия для  развития у школьников умения формулировать проблему и предлагать пути её решения;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допускать возможность существования различных точек зрения, в т.ч. не</w:t>
            </w:r>
            <w:r w:rsidRPr="004C4074">
              <w:rPr>
                <w:lang w:eastAsia="ar-SA"/>
              </w:rPr>
              <w:br/>
              <w:t>совпадающих с его собственной, и ориентироваться</w:t>
            </w:r>
            <w:r w:rsidRPr="004C4074">
              <w:rPr>
                <w:lang w:eastAsia="ar-SA"/>
              </w:rPr>
              <w:br/>
              <w:t>на позицию партнера в общении и взаимодействии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принятие ценности природного мира, готовности следовать в своей деятельности нормам природоохранительного, здоровьесберегающего поведении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32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Сохраним богатство живого мира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</w:pPr>
            <w:r w:rsidRPr="004C4074">
              <w:t>Полезные пищевые продукты, витамины. Правила поведения  на отдыхе. Красная книга.</w:t>
            </w: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комбинированный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Анализ по тексту учебника содержания определения терминов. Решение учебно-познавательных задач по проблеме спасения природы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Работа с иллюстративным и демонстративным  материалом, текстом, беседа, работа в парах, групповая работа.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планировать свои действия и пути достижения целей, принимать верное решения в проблемной ситуации.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Познавательные: </w:t>
            </w:r>
            <w:r w:rsidRPr="004C4074">
              <w:t>создать условия для развития у</w:t>
            </w:r>
            <w:r w:rsidRPr="004C4074">
              <w:rPr>
                <w:lang w:eastAsia="ar-SA"/>
              </w:rPr>
              <w:t xml:space="preserve"> </w:t>
            </w:r>
            <w:r w:rsidRPr="004C4074">
              <w:t xml:space="preserve">школьников умения формулировать проблему и предлагать пути её решения;                                                     </w:t>
            </w:r>
            <w:r w:rsidRPr="004C4074">
              <w:rPr>
                <w:b/>
                <w:lang w:eastAsia="ar-SA"/>
              </w:rPr>
              <w:t xml:space="preserve">Коммуникативные: </w:t>
            </w:r>
            <w:r w:rsidRPr="004C4074">
              <w:rPr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33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Систематизация и обобщение знаний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урок-обобщение</w:t>
            </w: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Регулятивные:</w:t>
            </w:r>
            <w:r w:rsidRPr="004C4074">
              <w:rPr>
                <w:lang w:eastAsia="ar-SA"/>
              </w:rPr>
              <w:t>выполнять учебные действия в устной, письменной речи, во внутреннем плане.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Познавательные</w:t>
            </w:r>
            <w:r w:rsidRPr="004C4074">
              <w:t>способствовать развитию познавательной активности учащихся, умения наблюдать, сравнивать, обобщать и </w:t>
            </w:r>
            <w:r w:rsidRPr="004C4074">
              <w:rPr>
                <w:lang w:eastAsia="ar-SA"/>
              </w:rPr>
              <w:t>делать выводы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>Коммуникативные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1)Осуществлять взаимный контроль и оказывать в сотрудничестве необходимую взаимопомощь.</w:t>
            </w:r>
          </w:p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способность к самооценке на основе</w:t>
            </w:r>
            <w:r w:rsidRPr="004C4074">
              <w:rPr>
                <w:lang w:eastAsia="ar-SA"/>
              </w:rPr>
              <w:br/>
              <w:t>критериев успешности учебной</w:t>
            </w:r>
            <w:r w:rsidRPr="004C4074">
              <w:rPr>
                <w:lang w:eastAsia="ar-SA"/>
              </w:rPr>
              <w:br/>
              <w:t>деятельности;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</w:pPr>
            <w:r w:rsidRPr="004C4074">
              <w:t>34</w:t>
            </w: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Задания на лето</w:t>
            </w: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Регулятивные: </w:t>
            </w:r>
            <w:r w:rsidRPr="004C4074">
              <w:rPr>
                <w:lang w:eastAsia="ar-SA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Познавательные </w:t>
            </w:r>
            <w:r w:rsidRPr="004C4074">
              <w:t>создать условия для развития у школьников умения формулировать проблему и предлагать пути её решения;</w:t>
            </w:r>
          </w:p>
          <w:p w:rsidR="005A44AB" w:rsidRPr="004C4074" w:rsidRDefault="005A44AB" w:rsidP="00D56382">
            <w:pPr>
              <w:suppressAutoHyphens/>
              <w:rPr>
                <w:b/>
                <w:lang w:eastAsia="ar-SA"/>
              </w:rPr>
            </w:pPr>
            <w:r w:rsidRPr="004C4074">
              <w:rPr>
                <w:b/>
                <w:lang w:eastAsia="ar-SA"/>
              </w:rPr>
              <w:t xml:space="preserve">Коммуникативные </w:t>
            </w:r>
            <w:r w:rsidRPr="004C4074">
              <w:rPr>
                <w:lang w:eastAsia="ar-SA"/>
              </w:rPr>
              <w:t>допускать возможность существования различных точек зрения, в т.ч. не</w:t>
            </w:r>
            <w:r w:rsidRPr="004C4074">
              <w:rPr>
                <w:lang w:eastAsia="ar-SA"/>
              </w:rPr>
              <w:br/>
              <w:t>совпадающих с его собственной, и ориентироваться</w:t>
            </w:r>
            <w:r w:rsidRPr="004C4074">
              <w:rPr>
                <w:lang w:eastAsia="ar-SA"/>
              </w:rPr>
              <w:br/>
              <w:t>на позицию партнера в общении и взаимодействии</w:t>
            </w: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  <w:r w:rsidRPr="004C4074">
              <w:rPr>
                <w:lang w:eastAsia="ar-SA"/>
              </w:rPr>
              <w:t>способность к самооценке на основе</w:t>
            </w:r>
            <w:r w:rsidRPr="004C4074">
              <w:rPr>
                <w:lang w:eastAsia="ar-SA"/>
              </w:rPr>
              <w:br/>
              <w:t>критериев успешности учебной</w:t>
            </w:r>
            <w:r w:rsidRPr="004C4074">
              <w:rPr>
                <w:lang w:eastAsia="ar-SA"/>
              </w:rPr>
              <w:br/>
              <w:t>деятельности</w:t>
            </w:r>
          </w:p>
        </w:tc>
      </w:tr>
      <w:tr w:rsidR="005A44AB" w:rsidRPr="004C4074" w:rsidTr="004C4074">
        <w:tc>
          <w:tcPr>
            <w:tcW w:w="4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175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04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252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420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  <w:tc>
          <w:tcPr>
            <w:tcW w:w="1980" w:type="dxa"/>
          </w:tcPr>
          <w:p w:rsidR="005A44AB" w:rsidRPr="004C4074" w:rsidRDefault="005A44AB" w:rsidP="00D56382">
            <w:pPr>
              <w:suppressAutoHyphens/>
              <w:rPr>
                <w:lang w:eastAsia="ar-SA"/>
              </w:rPr>
            </w:pPr>
          </w:p>
        </w:tc>
      </w:tr>
    </w:tbl>
    <w:p w:rsidR="005A44AB" w:rsidRPr="00552654" w:rsidRDefault="005A44AB" w:rsidP="00D56382">
      <w:pPr>
        <w:suppressAutoHyphens/>
        <w:rPr>
          <w:rFonts w:ascii="Georgia" w:hAnsi="Georgia" w:cs="Calibri"/>
          <w:b/>
          <w:sz w:val="28"/>
          <w:szCs w:val="28"/>
          <w:lang w:eastAsia="ar-SA"/>
        </w:rPr>
      </w:pPr>
    </w:p>
    <w:p w:rsidR="005A44AB" w:rsidRPr="00552654" w:rsidRDefault="005A44AB" w:rsidP="00D56382">
      <w:pPr>
        <w:suppressAutoHyphens/>
        <w:jc w:val="center"/>
        <w:rPr>
          <w:rFonts w:ascii="Georgia" w:hAnsi="Georgia" w:cs="Calibri"/>
          <w:b/>
          <w:sz w:val="28"/>
          <w:szCs w:val="28"/>
          <w:lang w:eastAsia="ar-SA"/>
        </w:rPr>
      </w:pPr>
    </w:p>
    <w:p w:rsidR="005A44AB" w:rsidRPr="00552654" w:rsidRDefault="005A44AB" w:rsidP="00D56382">
      <w:pPr>
        <w:pStyle w:val="ListParagraph"/>
        <w:widowControl w:val="0"/>
        <w:suppressAutoHyphens/>
        <w:autoSpaceDE w:val="0"/>
        <w:autoSpaceDN w:val="0"/>
        <w:adjustRightInd w:val="0"/>
        <w:ind w:left="960" w:right="-20"/>
        <w:rPr>
          <w:rFonts w:ascii="Georgia" w:hAnsi="Georgia" w:cs="Calibri"/>
          <w:sz w:val="28"/>
          <w:szCs w:val="28"/>
          <w:lang w:eastAsia="ar-SA"/>
        </w:rPr>
      </w:pPr>
    </w:p>
    <w:sectPr w:rsidR="005A44AB" w:rsidRPr="00552654" w:rsidSect="00D5638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AB" w:rsidRDefault="005A44AB" w:rsidP="00EE52A1">
      <w:r>
        <w:separator/>
      </w:r>
    </w:p>
  </w:endnote>
  <w:endnote w:type="continuationSeparator" w:id="0">
    <w:p w:rsidR="005A44AB" w:rsidRDefault="005A44AB" w:rsidP="00EE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AB" w:rsidRDefault="005A44AB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5A44AB" w:rsidRDefault="005A4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AB" w:rsidRDefault="005A44AB" w:rsidP="00EE52A1">
      <w:r>
        <w:separator/>
      </w:r>
    </w:p>
  </w:footnote>
  <w:footnote w:type="continuationSeparator" w:id="0">
    <w:p w:rsidR="005A44AB" w:rsidRDefault="005A44AB" w:rsidP="00EE5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18217B"/>
    <w:multiLevelType w:val="hybridMultilevel"/>
    <w:tmpl w:val="4C8AE1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BF72CF9"/>
    <w:multiLevelType w:val="hybridMultilevel"/>
    <w:tmpl w:val="358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256F"/>
    <w:multiLevelType w:val="hybridMultilevel"/>
    <w:tmpl w:val="AA4491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1F047A3"/>
    <w:multiLevelType w:val="hybridMultilevel"/>
    <w:tmpl w:val="D23E3432"/>
    <w:lvl w:ilvl="0" w:tplc="E338888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BAA0F58"/>
    <w:multiLevelType w:val="hybridMultilevel"/>
    <w:tmpl w:val="CCD4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84D68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208F3730"/>
    <w:multiLevelType w:val="hybridMultilevel"/>
    <w:tmpl w:val="18E2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70D3"/>
    <w:multiLevelType w:val="hybridMultilevel"/>
    <w:tmpl w:val="260AC49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F411B00"/>
    <w:multiLevelType w:val="hybridMultilevel"/>
    <w:tmpl w:val="D342282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33E7EBA"/>
    <w:multiLevelType w:val="hybridMultilevel"/>
    <w:tmpl w:val="C7DE0AAA"/>
    <w:lvl w:ilvl="0" w:tplc="792C20F8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D7CA0F12">
      <w:start w:val="1"/>
      <w:numFmt w:val="decimal"/>
      <w:lvlText w:val="%4."/>
      <w:lvlJc w:val="left"/>
      <w:pPr>
        <w:ind w:left="270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55FB3EF3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56C349A6"/>
    <w:multiLevelType w:val="hybridMultilevel"/>
    <w:tmpl w:val="4C1405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669A7CA5"/>
    <w:multiLevelType w:val="hybridMultilevel"/>
    <w:tmpl w:val="0DD4FA3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66BD38A2"/>
    <w:multiLevelType w:val="hybridMultilevel"/>
    <w:tmpl w:val="766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11334"/>
    <w:multiLevelType w:val="hybridMultilevel"/>
    <w:tmpl w:val="2AF8E2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5"/>
  </w:num>
  <w:num w:numId="15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C0"/>
    <w:rsid w:val="000003B8"/>
    <w:rsid w:val="00000466"/>
    <w:rsid w:val="000047DD"/>
    <w:rsid w:val="00011907"/>
    <w:rsid w:val="00012F08"/>
    <w:rsid w:val="0001438F"/>
    <w:rsid w:val="00017E9E"/>
    <w:rsid w:val="00020AFE"/>
    <w:rsid w:val="00021E37"/>
    <w:rsid w:val="0002506F"/>
    <w:rsid w:val="000306B4"/>
    <w:rsid w:val="00030BE6"/>
    <w:rsid w:val="00031C51"/>
    <w:rsid w:val="0003263E"/>
    <w:rsid w:val="000338B6"/>
    <w:rsid w:val="000367E6"/>
    <w:rsid w:val="00042467"/>
    <w:rsid w:val="00042C4F"/>
    <w:rsid w:val="00047A4A"/>
    <w:rsid w:val="0005247D"/>
    <w:rsid w:val="00053A5C"/>
    <w:rsid w:val="00061CAA"/>
    <w:rsid w:val="0006228F"/>
    <w:rsid w:val="000731AA"/>
    <w:rsid w:val="0007345A"/>
    <w:rsid w:val="00075C9D"/>
    <w:rsid w:val="00077CCD"/>
    <w:rsid w:val="00080EE8"/>
    <w:rsid w:val="00081FBF"/>
    <w:rsid w:val="00083811"/>
    <w:rsid w:val="0008510F"/>
    <w:rsid w:val="000871AC"/>
    <w:rsid w:val="000875FF"/>
    <w:rsid w:val="0009090B"/>
    <w:rsid w:val="00091020"/>
    <w:rsid w:val="000A5E0C"/>
    <w:rsid w:val="000B6B89"/>
    <w:rsid w:val="000C2D1F"/>
    <w:rsid w:val="000C5392"/>
    <w:rsid w:val="000C6A21"/>
    <w:rsid w:val="000C7D05"/>
    <w:rsid w:val="000D11D9"/>
    <w:rsid w:val="000D2502"/>
    <w:rsid w:val="000D4245"/>
    <w:rsid w:val="000D51F3"/>
    <w:rsid w:val="000D60D2"/>
    <w:rsid w:val="000D681F"/>
    <w:rsid w:val="000D7330"/>
    <w:rsid w:val="000E2303"/>
    <w:rsid w:val="000E43B8"/>
    <w:rsid w:val="000E4598"/>
    <w:rsid w:val="000E7A6C"/>
    <w:rsid w:val="000F4D48"/>
    <w:rsid w:val="000F5E32"/>
    <w:rsid w:val="000F6E53"/>
    <w:rsid w:val="00102FA8"/>
    <w:rsid w:val="00104386"/>
    <w:rsid w:val="00104D2D"/>
    <w:rsid w:val="00106C6E"/>
    <w:rsid w:val="00107985"/>
    <w:rsid w:val="00111C1C"/>
    <w:rsid w:val="00112475"/>
    <w:rsid w:val="00116535"/>
    <w:rsid w:val="001169CE"/>
    <w:rsid w:val="00117561"/>
    <w:rsid w:val="00122523"/>
    <w:rsid w:val="0012616C"/>
    <w:rsid w:val="00137824"/>
    <w:rsid w:val="0014144E"/>
    <w:rsid w:val="00150BC0"/>
    <w:rsid w:val="00151D32"/>
    <w:rsid w:val="00151ECD"/>
    <w:rsid w:val="00152068"/>
    <w:rsid w:val="001562C7"/>
    <w:rsid w:val="0015713C"/>
    <w:rsid w:val="00161309"/>
    <w:rsid w:val="00166579"/>
    <w:rsid w:val="001734D8"/>
    <w:rsid w:val="00174071"/>
    <w:rsid w:val="001815D5"/>
    <w:rsid w:val="00185990"/>
    <w:rsid w:val="0019291A"/>
    <w:rsid w:val="00195BBC"/>
    <w:rsid w:val="001A08DF"/>
    <w:rsid w:val="001A37AB"/>
    <w:rsid w:val="001A4389"/>
    <w:rsid w:val="001A45D2"/>
    <w:rsid w:val="001B77A7"/>
    <w:rsid w:val="001C0045"/>
    <w:rsid w:val="001C14A7"/>
    <w:rsid w:val="001C1AAC"/>
    <w:rsid w:val="001C1FD4"/>
    <w:rsid w:val="001C6F89"/>
    <w:rsid w:val="001D187A"/>
    <w:rsid w:val="001D62CD"/>
    <w:rsid w:val="001D723F"/>
    <w:rsid w:val="001E2555"/>
    <w:rsid w:val="001E4FA6"/>
    <w:rsid w:val="001E6AF2"/>
    <w:rsid w:val="001E6D10"/>
    <w:rsid w:val="001E713B"/>
    <w:rsid w:val="001E776D"/>
    <w:rsid w:val="001F3A2A"/>
    <w:rsid w:val="001F3C54"/>
    <w:rsid w:val="002009E1"/>
    <w:rsid w:val="002022DB"/>
    <w:rsid w:val="0020525B"/>
    <w:rsid w:val="002070F4"/>
    <w:rsid w:val="0020735F"/>
    <w:rsid w:val="0021013E"/>
    <w:rsid w:val="002107FF"/>
    <w:rsid w:val="00212DCB"/>
    <w:rsid w:val="00213218"/>
    <w:rsid w:val="00214F80"/>
    <w:rsid w:val="002176E0"/>
    <w:rsid w:val="002207AA"/>
    <w:rsid w:val="00227E6E"/>
    <w:rsid w:val="00231105"/>
    <w:rsid w:val="00232AF8"/>
    <w:rsid w:val="00233562"/>
    <w:rsid w:val="00241412"/>
    <w:rsid w:val="0024187B"/>
    <w:rsid w:val="0024301F"/>
    <w:rsid w:val="002456EF"/>
    <w:rsid w:val="002548E0"/>
    <w:rsid w:val="0025516C"/>
    <w:rsid w:val="0026035D"/>
    <w:rsid w:val="00260D20"/>
    <w:rsid w:val="0026129B"/>
    <w:rsid w:val="00262EE6"/>
    <w:rsid w:val="00264E83"/>
    <w:rsid w:val="00271E0D"/>
    <w:rsid w:val="00272663"/>
    <w:rsid w:val="00282BDF"/>
    <w:rsid w:val="00286BC6"/>
    <w:rsid w:val="00291B76"/>
    <w:rsid w:val="00296358"/>
    <w:rsid w:val="00297153"/>
    <w:rsid w:val="002A2605"/>
    <w:rsid w:val="002A508C"/>
    <w:rsid w:val="002B14FB"/>
    <w:rsid w:val="002B2F62"/>
    <w:rsid w:val="002B45EB"/>
    <w:rsid w:val="002B572C"/>
    <w:rsid w:val="002B6F54"/>
    <w:rsid w:val="002C3B6D"/>
    <w:rsid w:val="002C5110"/>
    <w:rsid w:val="002E4287"/>
    <w:rsid w:val="002E4D01"/>
    <w:rsid w:val="002E510F"/>
    <w:rsid w:val="002E746C"/>
    <w:rsid w:val="002E75DA"/>
    <w:rsid w:val="002E7F59"/>
    <w:rsid w:val="002F3987"/>
    <w:rsid w:val="002F4493"/>
    <w:rsid w:val="002F47B7"/>
    <w:rsid w:val="003036D5"/>
    <w:rsid w:val="003105D2"/>
    <w:rsid w:val="00311472"/>
    <w:rsid w:val="00311FC6"/>
    <w:rsid w:val="003201A0"/>
    <w:rsid w:val="003249F9"/>
    <w:rsid w:val="00325CF3"/>
    <w:rsid w:val="00330F9B"/>
    <w:rsid w:val="003329E6"/>
    <w:rsid w:val="00334CA6"/>
    <w:rsid w:val="00335286"/>
    <w:rsid w:val="00336836"/>
    <w:rsid w:val="00336874"/>
    <w:rsid w:val="00337725"/>
    <w:rsid w:val="003458B6"/>
    <w:rsid w:val="00350238"/>
    <w:rsid w:val="00352EA1"/>
    <w:rsid w:val="00357C09"/>
    <w:rsid w:val="0036005D"/>
    <w:rsid w:val="00360250"/>
    <w:rsid w:val="00361D7E"/>
    <w:rsid w:val="00362463"/>
    <w:rsid w:val="00363D0B"/>
    <w:rsid w:val="00363DEF"/>
    <w:rsid w:val="00366837"/>
    <w:rsid w:val="00370956"/>
    <w:rsid w:val="00370FE7"/>
    <w:rsid w:val="003713B6"/>
    <w:rsid w:val="003763C9"/>
    <w:rsid w:val="00377B45"/>
    <w:rsid w:val="003836D5"/>
    <w:rsid w:val="0038780B"/>
    <w:rsid w:val="00392FCB"/>
    <w:rsid w:val="003942B7"/>
    <w:rsid w:val="003A24F3"/>
    <w:rsid w:val="003A5501"/>
    <w:rsid w:val="003A589D"/>
    <w:rsid w:val="003A693F"/>
    <w:rsid w:val="003A7555"/>
    <w:rsid w:val="003B0EB0"/>
    <w:rsid w:val="003B12BE"/>
    <w:rsid w:val="003B5785"/>
    <w:rsid w:val="003B6500"/>
    <w:rsid w:val="003C359A"/>
    <w:rsid w:val="003C5A7C"/>
    <w:rsid w:val="003D2B6C"/>
    <w:rsid w:val="003D547F"/>
    <w:rsid w:val="003E00E0"/>
    <w:rsid w:val="003E5127"/>
    <w:rsid w:val="003F19B5"/>
    <w:rsid w:val="00401CEC"/>
    <w:rsid w:val="00407651"/>
    <w:rsid w:val="00412E6F"/>
    <w:rsid w:val="004319BE"/>
    <w:rsid w:val="00433412"/>
    <w:rsid w:val="00444150"/>
    <w:rsid w:val="004449DC"/>
    <w:rsid w:val="0044508F"/>
    <w:rsid w:val="00445371"/>
    <w:rsid w:val="00450358"/>
    <w:rsid w:val="00450F99"/>
    <w:rsid w:val="0045274B"/>
    <w:rsid w:val="00461279"/>
    <w:rsid w:val="00462C5A"/>
    <w:rsid w:val="00463B70"/>
    <w:rsid w:val="0046777E"/>
    <w:rsid w:val="00470441"/>
    <w:rsid w:val="00473C27"/>
    <w:rsid w:val="004742A8"/>
    <w:rsid w:val="0047457A"/>
    <w:rsid w:val="00480A49"/>
    <w:rsid w:val="0048221A"/>
    <w:rsid w:val="004825F3"/>
    <w:rsid w:val="00484FE2"/>
    <w:rsid w:val="00493816"/>
    <w:rsid w:val="00493AC4"/>
    <w:rsid w:val="004A0E0C"/>
    <w:rsid w:val="004A1FE5"/>
    <w:rsid w:val="004B3361"/>
    <w:rsid w:val="004B4365"/>
    <w:rsid w:val="004B65F8"/>
    <w:rsid w:val="004C03B1"/>
    <w:rsid w:val="004C4074"/>
    <w:rsid w:val="004C5D79"/>
    <w:rsid w:val="004D55DC"/>
    <w:rsid w:val="004D5602"/>
    <w:rsid w:val="004E0DCC"/>
    <w:rsid w:val="004E23B2"/>
    <w:rsid w:val="004E33EB"/>
    <w:rsid w:val="004E464C"/>
    <w:rsid w:val="004E760E"/>
    <w:rsid w:val="004F096E"/>
    <w:rsid w:val="004F4A84"/>
    <w:rsid w:val="004F6D86"/>
    <w:rsid w:val="005127DD"/>
    <w:rsid w:val="005146D7"/>
    <w:rsid w:val="00517756"/>
    <w:rsid w:val="00524D69"/>
    <w:rsid w:val="00525620"/>
    <w:rsid w:val="00526418"/>
    <w:rsid w:val="00527041"/>
    <w:rsid w:val="005279D5"/>
    <w:rsid w:val="00531B8E"/>
    <w:rsid w:val="0053279E"/>
    <w:rsid w:val="005328B3"/>
    <w:rsid w:val="00537C46"/>
    <w:rsid w:val="0054278D"/>
    <w:rsid w:val="005434E7"/>
    <w:rsid w:val="005500D1"/>
    <w:rsid w:val="00550EE8"/>
    <w:rsid w:val="00552654"/>
    <w:rsid w:val="00563D49"/>
    <w:rsid w:val="00564BB8"/>
    <w:rsid w:val="00567E28"/>
    <w:rsid w:val="00573616"/>
    <w:rsid w:val="00576A8B"/>
    <w:rsid w:val="00577224"/>
    <w:rsid w:val="00580159"/>
    <w:rsid w:val="00581C41"/>
    <w:rsid w:val="00581FF0"/>
    <w:rsid w:val="00582B8C"/>
    <w:rsid w:val="00582E81"/>
    <w:rsid w:val="005832A5"/>
    <w:rsid w:val="005849C3"/>
    <w:rsid w:val="00585D83"/>
    <w:rsid w:val="00586F04"/>
    <w:rsid w:val="0058721B"/>
    <w:rsid w:val="005977FA"/>
    <w:rsid w:val="005A1B24"/>
    <w:rsid w:val="005A2C40"/>
    <w:rsid w:val="005A44AB"/>
    <w:rsid w:val="005A6B8F"/>
    <w:rsid w:val="005C4925"/>
    <w:rsid w:val="005C5CDD"/>
    <w:rsid w:val="005C5FE3"/>
    <w:rsid w:val="005D2DD1"/>
    <w:rsid w:val="005E17C4"/>
    <w:rsid w:val="005E4CEC"/>
    <w:rsid w:val="005E5A4D"/>
    <w:rsid w:val="005E5C43"/>
    <w:rsid w:val="005F0DE5"/>
    <w:rsid w:val="005F1AAC"/>
    <w:rsid w:val="005F3F4B"/>
    <w:rsid w:val="005F4787"/>
    <w:rsid w:val="005F6005"/>
    <w:rsid w:val="0060056F"/>
    <w:rsid w:val="00601CEA"/>
    <w:rsid w:val="00606D62"/>
    <w:rsid w:val="00610A06"/>
    <w:rsid w:val="00611C1B"/>
    <w:rsid w:val="0061617F"/>
    <w:rsid w:val="006217D3"/>
    <w:rsid w:val="00621E47"/>
    <w:rsid w:val="00625978"/>
    <w:rsid w:val="0063051E"/>
    <w:rsid w:val="0063256B"/>
    <w:rsid w:val="0063482E"/>
    <w:rsid w:val="0064026C"/>
    <w:rsid w:val="0064450D"/>
    <w:rsid w:val="00647B75"/>
    <w:rsid w:val="00651B8B"/>
    <w:rsid w:val="0065289E"/>
    <w:rsid w:val="006542E8"/>
    <w:rsid w:val="00656012"/>
    <w:rsid w:val="00661029"/>
    <w:rsid w:val="006611BE"/>
    <w:rsid w:val="006641C7"/>
    <w:rsid w:val="00667ADD"/>
    <w:rsid w:val="006714F5"/>
    <w:rsid w:val="00675F2E"/>
    <w:rsid w:val="00676F52"/>
    <w:rsid w:val="0067789D"/>
    <w:rsid w:val="006828B2"/>
    <w:rsid w:val="006B0AC3"/>
    <w:rsid w:val="006B5691"/>
    <w:rsid w:val="006C1371"/>
    <w:rsid w:val="006C2C43"/>
    <w:rsid w:val="006C6984"/>
    <w:rsid w:val="006C7394"/>
    <w:rsid w:val="006D03C8"/>
    <w:rsid w:val="006D4987"/>
    <w:rsid w:val="006D6AEE"/>
    <w:rsid w:val="006E0E35"/>
    <w:rsid w:val="006E26E2"/>
    <w:rsid w:val="006E29A3"/>
    <w:rsid w:val="006E2AF6"/>
    <w:rsid w:val="006F0528"/>
    <w:rsid w:val="006F068D"/>
    <w:rsid w:val="006F61BF"/>
    <w:rsid w:val="00701247"/>
    <w:rsid w:val="0070512C"/>
    <w:rsid w:val="00710664"/>
    <w:rsid w:val="00710D1D"/>
    <w:rsid w:val="007113EC"/>
    <w:rsid w:val="00712105"/>
    <w:rsid w:val="00712114"/>
    <w:rsid w:val="007155E9"/>
    <w:rsid w:val="00720CDB"/>
    <w:rsid w:val="00721B19"/>
    <w:rsid w:val="00722A12"/>
    <w:rsid w:val="00727615"/>
    <w:rsid w:val="007277BD"/>
    <w:rsid w:val="00730A8E"/>
    <w:rsid w:val="007327BA"/>
    <w:rsid w:val="00733C6B"/>
    <w:rsid w:val="00734122"/>
    <w:rsid w:val="00745835"/>
    <w:rsid w:val="00750359"/>
    <w:rsid w:val="0075278A"/>
    <w:rsid w:val="007529E6"/>
    <w:rsid w:val="007551BD"/>
    <w:rsid w:val="0075689E"/>
    <w:rsid w:val="00760DC6"/>
    <w:rsid w:val="0076292F"/>
    <w:rsid w:val="00762AE5"/>
    <w:rsid w:val="00765776"/>
    <w:rsid w:val="00770DE3"/>
    <w:rsid w:val="00783851"/>
    <w:rsid w:val="00794D38"/>
    <w:rsid w:val="00794F79"/>
    <w:rsid w:val="00797EAA"/>
    <w:rsid w:val="007A1660"/>
    <w:rsid w:val="007A210E"/>
    <w:rsid w:val="007B0C2B"/>
    <w:rsid w:val="007B64C6"/>
    <w:rsid w:val="007C7650"/>
    <w:rsid w:val="007D0C3C"/>
    <w:rsid w:val="007D1886"/>
    <w:rsid w:val="007D3F00"/>
    <w:rsid w:val="007D5F2B"/>
    <w:rsid w:val="007D724B"/>
    <w:rsid w:val="007E250D"/>
    <w:rsid w:val="007E45B5"/>
    <w:rsid w:val="007E6634"/>
    <w:rsid w:val="007E7F6B"/>
    <w:rsid w:val="007F5722"/>
    <w:rsid w:val="007F5CB2"/>
    <w:rsid w:val="00805B8A"/>
    <w:rsid w:val="008115A6"/>
    <w:rsid w:val="0081378F"/>
    <w:rsid w:val="00813E6A"/>
    <w:rsid w:val="0081601A"/>
    <w:rsid w:val="00821B51"/>
    <w:rsid w:val="0082278A"/>
    <w:rsid w:val="00822FED"/>
    <w:rsid w:val="00823B75"/>
    <w:rsid w:val="00831881"/>
    <w:rsid w:val="00834323"/>
    <w:rsid w:val="00840491"/>
    <w:rsid w:val="00841760"/>
    <w:rsid w:val="00843E77"/>
    <w:rsid w:val="00845941"/>
    <w:rsid w:val="00846203"/>
    <w:rsid w:val="00846429"/>
    <w:rsid w:val="00852425"/>
    <w:rsid w:val="008531D8"/>
    <w:rsid w:val="00853345"/>
    <w:rsid w:val="00854313"/>
    <w:rsid w:val="00855022"/>
    <w:rsid w:val="008575F1"/>
    <w:rsid w:val="00861D11"/>
    <w:rsid w:val="0086249D"/>
    <w:rsid w:val="00862533"/>
    <w:rsid w:val="00863A91"/>
    <w:rsid w:val="00867333"/>
    <w:rsid w:val="00873CE2"/>
    <w:rsid w:val="00874D2F"/>
    <w:rsid w:val="008802F2"/>
    <w:rsid w:val="00885ADD"/>
    <w:rsid w:val="00894B33"/>
    <w:rsid w:val="0089511E"/>
    <w:rsid w:val="008972AC"/>
    <w:rsid w:val="008A2A77"/>
    <w:rsid w:val="008A38D8"/>
    <w:rsid w:val="008B6070"/>
    <w:rsid w:val="008C282B"/>
    <w:rsid w:val="008C3CA9"/>
    <w:rsid w:val="008C5868"/>
    <w:rsid w:val="008C6E6F"/>
    <w:rsid w:val="008D097F"/>
    <w:rsid w:val="008D4DB1"/>
    <w:rsid w:val="008E2CF4"/>
    <w:rsid w:val="008E5033"/>
    <w:rsid w:val="008E5623"/>
    <w:rsid w:val="008E682F"/>
    <w:rsid w:val="008F3323"/>
    <w:rsid w:val="00900AD4"/>
    <w:rsid w:val="00901E69"/>
    <w:rsid w:val="00902724"/>
    <w:rsid w:val="00904B44"/>
    <w:rsid w:val="00906012"/>
    <w:rsid w:val="00906E91"/>
    <w:rsid w:val="009103DD"/>
    <w:rsid w:val="00914711"/>
    <w:rsid w:val="00915737"/>
    <w:rsid w:val="00917185"/>
    <w:rsid w:val="00925E12"/>
    <w:rsid w:val="00925F0E"/>
    <w:rsid w:val="00931AC5"/>
    <w:rsid w:val="00937DBA"/>
    <w:rsid w:val="00946FBD"/>
    <w:rsid w:val="00947958"/>
    <w:rsid w:val="00950CAA"/>
    <w:rsid w:val="009523C9"/>
    <w:rsid w:val="00954926"/>
    <w:rsid w:val="009570A8"/>
    <w:rsid w:val="00957D81"/>
    <w:rsid w:val="00965172"/>
    <w:rsid w:val="00965E15"/>
    <w:rsid w:val="009661B8"/>
    <w:rsid w:val="00975663"/>
    <w:rsid w:val="00981D32"/>
    <w:rsid w:val="009823A7"/>
    <w:rsid w:val="00985367"/>
    <w:rsid w:val="00986228"/>
    <w:rsid w:val="00991776"/>
    <w:rsid w:val="0099458B"/>
    <w:rsid w:val="009A0713"/>
    <w:rsid w:val="009A7DB5"/>
    <w:rsid w:val="009B1C96"/>
    <w:rsid w:val="009B5324"/>
    <w:rsid w:val="009B5502"/>
    <w:rsid w:val="009B69D1"/>
    <w:rsid w:val="009C6C1A"/>
    <w:rsid w:val="009D66A0"/>
    <w:rsid w:val="009E3165"/>
    <w:rsid w:val="009E3CC6"/>
    <w:rsid w:val="009F0F65"/>
    <w:rsid w:val="009F48B9"/>
    <w:rsid w:val="009F56A3"/>
    <w:rsid w:val="009F6164"/>
    <w:rsid w:val="009F6382"/>
    <w:rsid w:val="00A005BB"/>
    <w:rsid w:val="00A01439"/>
    <w:rsid w:val="00A02C8A"/>
    <w:rsid w:val="00A118FC"/>
    <w:rsid w:val="00A125A2"/>
    <w:rsid w:val="00A14D91"/>
    <w:rsid w:val="00A15100"/>
    <w:rsid w:val="00A255EF"/>
    <w:rsid w:val="00A27343"/>
    <w:rsid w:val="00A4120A"/>
    <w:rsid w:val="00A421C4"/>
    <w:rsid w:val="00A430B4"/>
    <w:rsid w:val="00A511B8"/>
    <w:rsid w:val="00A517A0"/>
    <w:rsid w:val="00A53B1A"/>
    <w:rsid w:val="00A57BA9"/>
    <w:rsid w:val="00A64A55"/>
    <w:rsid w:val="00A721E7"/>
    <w:rsid w:val="00A734CD"/>
    <w:rsid w:val="00A749AE"/>
    <w:rsid w:val="00A7702B"/>
    <w:rsid w:val="00A82F0F"/>
    <w:rsid w:val="00A835E0"/>
    <w:rsid w:val="00A8668B"/>
    <w:rsid w:val="00A947C1"/>
    <w:rsid w:val="00A94BCF"/>
    <w:rsid w:val="00A963C1"/>
    <w:rsid w:val="00AA1DC1"/>
    <w:rsid w:val="00AB74CE"/>
    <w:rsid w:val="00AC0E37"/>
    <w:rsid w:val="00AC17C0"/>
    <w:rsid w:val="00AC1EE7"/>
    <w:rsid w:val="00AC3D9D"/>
    <w:rsid w:val="00AD17EF"/>
    <w:rsid w:val="00AD1DDB"/>
    <w:rsid w:val="00AD207F"/>
    <w:rsid w:val="00AD23AB"/>
    <w:rsid w:val="00AD6599"/>
    <w:rsid w:val="00AD72E5"/>
    <w:rsid w:val="00AD7CF9"/>
    <w:rsid w:val="00AE083D"/>
    <w:rsid w:val="00AE0E1F"/>
    <w:rsid w:val="00AE4ADE"/>
    <w:rsid w:val="00AE7B57"/>
    <w:rsid w:val="00AF0A3E"/>
    <w:rsid w:val="00AF2D7A"/>
    <w:rsid w:val="00AF55BC"/>
    <w:rsid w:val="00AF5795"/>
    <w:rsid w:val="00AF64AA"/>
    <w:rsid w:val="00B012F2"/>
    <w:rsid w:val="00B0175C"/>
    <w:rsid w:val="00B03E5F"/>
    <w:rsid w:val="00B0407B"/>
    <w:rsid w:val="00B115E5"/>
    <w:rsid w:val="00B12705"/>
    <w:rsid w:val="00B13331"/>
    <w:rsid w:val="00B224E4"/>
    <w:rsid w:val="00B2314A"/>
    <w:rsid w:val="00B23A13"/>
    <w:rsid w:val="00B24A22"/>
    <w:rsid w:val="00B311B7"/>
    <w:rsid w:val="00B33D63"/>
    <w:rsid w:val="00B365FF"/>
    <w:rsid w:val="00B37DF2"/>
    <w:rsid w:val="00B41EFE"/>
    <w:rsid w:val="00B45FBF"/>
    <w:rsid w:val="00B514F8"/>
    <w:rsid w:val="00B56ABB"/>
    <w:rsid w:val="00B606C4"/>
    <w:rsid w:val="00B65E0C"/>
    <w:rsid w:val="00B67CA5"/>
    <w:rsid w:val="00B70068"/>
    <w:rsid w:val="00B71D85"/>
    <w:rsid w:val="00B726A5"/>
    <w:rsid w:val="00B7362A"/>
    <w:rsid w:val="00B745A3"/>
    <w:rsid w:val="00B844E4"/>
    <w:rsid w:val="00B859D2"/>
    <w:rsid w:val="00B8791C"/>
    <w:rsid w:val="00B91A71"/>
    <w:rsid w:val="00B91C37"/>
    <w:rsid w:val="00B93B51"/>
    <w:rsid w:val="00B959DF"/>
    <w:rsid w:val="00B97A7C"/>
    <w:rsid w:val="00BA2CED"/>
    <w:rsid w:val="00BA6B7D"/>
    <w:rsid w:val="00BA6D39"/>
    <w:rsid w:val="00BB3504"/>
    <w:rsid w:val="00BB4949"/>
    <w:rsid w:val="00BB6354"/>
    <w:rsid w:val="00BB7CA0"/>
    <w:rsid w:val="00BC1DAF"/>
    <w:rsid w:val="00BC289E"/>
    <w:rsid w:val="00BC4B55"/>
    <w:rsid w:val="00BC7C43"/>
    <w:rsid w:val="00BD372E"/>
    <w:rsid w:val="00BD565A"/>
    <w:rsid w:val="00BD646B"/>
    <w:rsid w:val="00BD7F2F"/>
    <w:rsid w:val="00BE5659"/>
    <w:rsid w:val="00BE5A8F"/>
    <w:rsid w:val="00BF2F04"/>
    <w:rsid w:val="00BF7F5F"/>
    <w:rsid w:val="00C04075"/>
    <w:rsid w:val="00C04909"/>
    <w:rsid w:val="00C0534A"/>
    <w:rsid w:val="00C128B2"/>
    <w:rsid w:val="00C12D2A"/>
    <w:rsid w:val="00C13CBE"/>
    <w:rsid w:val="00C24932"/>
    <w:rsid w:val="00C25963"/>
    <w:rsid w:val="00C27405"/>
    <w:rsid w:val="00C3244F"/>
    <w:rsid w:val="00C35194"/>
    <w:rsid w:val="00C3637E"/>
    <w:rsid w:val="00C41206"/>
    <w:rsid w:val="00C41876"/>
    <w:rsid w:val="00C41F92"/>
    <w:rsid w:val="00C42F91"/>
    <w:rsid w:val="00C4511F"/>
    <w:rsid w:val="00C4522F"/>
    <w:rsid w:val="00C478A1"/>
    <w:rsid w:val="00C61ADC"/>
    <w:rsid w:val="00C63936"/>
    <w:rsid w:val="00C63DF6"/>
    <w:rsid w:val="00C63F0D"/>
    <w:rsid w:val="00C64AAD"/>
    <w:rsid w:val="00C6569C"/>
    <w:rsid w:val="00C6761F"/>
    <w:rsid w:val="00C71A38"/>
    <w:rsid w:val="00C80B0E"/>
    <w:rsid w:val="00C817C8"/>
    <w:rsid w:val="00C8533C"/>
    <w:rsid w:val="00C909C0"/>
    <w:rsid w:val="00C932B3"/>
    <w:rsid w:val="00C934DA"/>
    <w:rsid w:val="00C94EDC"/>
    <w:rsid w:val="00C951B8"/>
    <w:rsid w:val="00C97192"/>
    <w:rsid w:val="00CA2DF3"/>
    <w:rsid w:val="00CA5376"/>
    <w:rsid w:val="00CB06E7"/>
    <w:rsid w:val="00CB176C"/>
    <w:rsid w:val="00CB594E"/>
    <w:rsid w:val="00CB6E2F"/>
    <w:rsid w:val="00CB7D11"/>
    <w:rsid w:val="00CC378A"/>
    <w:rsid w:val="00CC415D"/>
    <w:rsid w:val="00CC73D5"/>
    <w:rsid w:val="00CD02A6"/>
    <w:rsid w:val="00CE069A"/>
    <w:rsid w:val="00CE1904"/>
    <w:rsid w:val="00CE303E"/>
    <w:rsid w:val="00CE3AB4"/>
    <w:rsid w:val="00CF423D"/>
    <w:rsid w:val="00CF5ADA"/>
    <w:rsid w:val="00D04079"/>
    <w:rsid w:val="00D12FE8"/>
    <w:rsid w:val="00D21519"/>
    <w:rsid w:val="00D2285C"/>
    <w:rsid w:val="00D2757B"/>
    <w:rsid w:val="00D31A72"/>
    <w:rsid w:val="00D34DCC"/>
    <w:rsid w:val="00D36477"/>
    <w:rsid w:val="00D36736"/>
    <w:rsid w:val="00D40310"/>
    <w:rsid w:val="00D42091"/>
    <w:rsid w:val="00D42CE4"/>
    <w:rsid w:val="00D437B4"/>
    <w:rsid w:val="00D45496"/>
    <w:rsid w:val="00D459B3"/>
    <w:rsid w:val="00D47091"/>
    <w:rsid w:val="00D5156B"/>
    <w:rsid w:val="00D56382"/>
    <w:rsid w:val="00D56AC7"/>
    <w:rsid w:val="00D56F5F"/>
    <w:rsid w:val="00D5791B"/>
    <w:rsid w:val="00D67421"/>
    <w:rsid w:val="00D72040"/>
    <w:rsid w:val="00D72FE6"/>
    <w:rsid w:val="00D73379"/>
    <w:rsid w:val="00D73D3D"/>
    <w:rsid w:val="00D748B2"/>
    <w:rsid w:val="00D76F42"/>
    <w:rsid w:val="00D82801"/>
    <w:rsid w:val="00D850E7"/>
    <w:rsid w:val="00D859BB"/>
    <w:rsid w:val="00D8612F"/>
    <w:rsid w:val="00D86A8A"/>
    <w:rsid w:val="00D91685"/>
    <w:rsid w:val="00D9216C"/>
    <w:rsid w:val="00D92D71"/>
    <w:rsid w:val="00D938DE"/>
    <w:rsid w:val="00D9561C"/>
    <w:rsid w:val="00D95FD3"/>
    <w:rsid w:val="00DA1331"/>
    <w:rsid w:val="00DA4963"/>
    <w:rsid w:val="00DA5011"/>
    <w:rsid w:val="00DA7695"/>
    <w:rsid w:val="00DA7FC1"/>
    <w:rsid w:val="00DB4CA6"/>
    <w:rsid w:val="00DB5210"/>
    <w:rsid w:val="00DB61F6"/>
    <w:rsid w:val="00DB69F8"/>
    <w:rsid w:val="00DB733F"/>
    <w:rsid w:val="00DB7E62"/>
    <w:rsid w:val="00DC0808"/>
    <w:rsid w:val="00DC0BAF"/>
    <w:rsid w:val="00DC6281"/>
    <w:rsid w:val="00DD0B33"/>
    <w:rsid w:val="00DE2BF6"/>
    <w:rsid w:val="00DE4169"/>
    <w:rsid w:val="00DF0712"/>
    <w:rsid w:val="00DF21F0"/>
    <w:rsid w:val="00DF26D0"/>
    <w:rsid w:val="00DF2BF3"/>
    <w:rsid w:val="00DF3817"/>
    <w:rsid w:val="00E0779D"/>
    <w:rsid w:val="00E17D72"/>
    <w:rsid w:val="00E234F7"/>
    <w:rsid w:val="00E271B5"/>
    <w:rsid w:val="00E30522"/>
    <w:rsid w:val="00E31234"/>
    <w:rsid w:val="00E31B5F"/>
    <w:rsid w:val="00E405C2"/>
    <w:rsid w:val="00E419BC"/>
    <w:rsid w:val="00E434C6"/>
    <w:rsid w:val="00E43CCE"/>
    <w:rsid w:val="00E44A5B"/>
    <w:rsid w:val="00E45CA7"/>
    <w:rsid w:val="00E47F68"/>
    <w:rsid w:val="00E507B8"/>
    <w:rsid w:val="00E50C66"/>
    <w:rsid w:val="00E50E69"/>
    <w:rsid w:val="00E57433"/>
    <w:rsid w:val="00E6114B"/>
    <w:rsid w:val="00E62881"/>
    <w:rsid w:val="00E6299A"/>
    <w:rsid w:val="00E63718"/>
    <w:rsid w:val="00E66BA2"/>
    <w:rsid w:val="00E66DE8"/>
    <w:rsid w:val="00E76DDA"/>
    <w:rsid w:val="00E77935"/>
    <w:rsid w:val="00E80AB4"/>
    <w:rsid w:val="00E81D60"/>
    <w:rsid w:val="00E922FF"/>
    <w:rsid w:val="00E93915"/>
    <w:rsid w:val="00E94B72"/>
    <w:rsid w:val="00E9725F"/>
    <w:rsid w:val="00EA00A5"/>
    <w:rsid w:val="00EA074F"/>
    <w:rsid w:val="00EA332E"/>
    <w:rsid w:val="00EB1A30"/>
    <w:rsid w:val="00EB261C"/>
    <w:rsid w:val="00EB4505"/>
    <w:rsid w:val="00EB63E4"/>
    <w:rsid w:val="00ED41FB"/>
    <w:rsid w:val="00ED6571"/>
    <w:rsid w:val="00EE07A4"/>
    <w:rsid w:val="00EE52A1"/>
    <w:rsid w:val="00EE5454"/>
    <w:rsid w:val="00EE5A7A"/>
    <w:rsid w:val="00EE5DCE"/>
    <w:rsid w:val="00EE66A9"/>
    <w:rsid w:val="00EF4A7C"/>
    <w:rsid w:val="00F0226A"/>
    <w:rsid w:val="00F03D15"/>
    <w:rsid w:val="00F079BA"/>
    <w:rsid w:val="00F11B51"/>
    <w:rsid w:val="00F11EFE"/>
    <w:rsid w:val="00F14A60"/>
    <w:rsid w:val="00F16264"/>
    <w:rsid w:val="00F17090"/>
    <w:rsid w:val="00F20862"/>
    <w:rsid w:val="00F20872"/>
    <w:rsid w:val="00F21637"/>
    <w:rsid w:val="00F270E2"/>
    <w:rsid w:val="00F36BBD"/>
    <w:rsid w:val="00F374A7"/>
    <w:rsid w:val="00F40CBA"/>
    <w:rsid w:val="00F418B2"/>
    <w:rsid w:val="00F44C68"/>
    <w:rsid w:val="00F51527"/>
    <w:rsid w:val="00F52A0E"/>
    <w:rsid w:val="00F52C4D"/>
    <w:rsid w:val="00F532EA"/>
    <w:rsid w:val="00F579A2"/>
    <w:rsid w:val="00F61652"/>
    <w:rsid w:val="00F65221"/>
    <w:rsid w:val="00F675E1"/>
    <w:rsid w:val="00F7645B"/>
    <w:rsid w:val="00F76C1E"/>
    <w:rsid w:val="00F8325C"/>
    <w:rsid w:val="00F9131F"/>
    <w:rsid w:val="00F92DF7"/>
    <w:rsid w:val="00F95DD2"/>
    <w:rsid w:val="00FA0A2B"/>
    <w:rsid w:val="00FA0AA1"/>
    <w:rsid w:val="00FA13AE"/>
    <w:rsid w:val="00FA17D0"/>
    <w:rsid w:val="00FA25D0"/>
    <w:rsid w:val="00FA54EC"/>
    <w:rsid w:val="00FA6DDC"/>
    <w:rsid w:val="00FB07AD"/>
    <w:rsid w:val="00FB3E68"/>
    <w:rsid w:val="00FB418D"/>
    <w:rsid w:val="00FB521C"/>
    <w:rsid w:val="00FC319C"/>
    <w:rsid w:val="00FD2801"/>
    <w:rsid w:val="00FE0C7E"/>
    <w:rsid w:val="00FE0CAF"/>
    <w:rsid w:val="00FE158D"/>
    <w:rsid w:val="00FF0C92"/>
    <w:rsid w:val="00FF2829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 6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D72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724B"/>
    <w:rPr>
      <w:rFonts w:ascii="Times New Roman" w:hAnsi="Times New Roman" w:cs="Times New Roman"/>
      <w:b/>
      <w:bCs/>
      <w:sz w:val="27"/>
      <w:szCs w:val="27"/>
    </w:rPr>
  </w:style>
  <w:style w:type="paragraph" w:customStyle="1" w:styleId="Style5">
    <w:name w:val="Style5"/>
    <w:basedOn w:val="Normal"/>
    <w:uiPriority w:val="99"/>
    <w:rsid w:val="00C909C0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C909C0"/>
    <w:rPr>
      <w:rFonts w:ascii="Sylfaen" w:hAnsi="Sylfaen"/>
      <w:i/>
      <w:spacing w:val="20"/>
      <w:sz w:val="18"/>
    </w:rPr>
  </w:style>
  <w:style w:type="paragraph" w:styleId="NormalWeb">
    <w:name w:val="Normal (Web)"/>
    <w:basedOn w:val="Normal"/>
    <w:uiPriority w:val="99"/>
    <w:rsid w:val="00C909C0"/>
    <w:pPr>
      <w:spacing w:before="100" w:beforeAutospacing="1" w:after="100" w:afterAutospacing="1"/>
    </w:pPr>
  </w:style>
  <w:style w:type="paragraph" w:customStyle="1" w:styleId="c0">
    <w:name w:val="c0"/>
    <w:basedOn w:val="Normal"/>
    <w:uiPriority w:val="99"/>
    <w:rsid w:val="00C909C0"/>
    <w:pPr>
      <w:spacing w:before="100" w:beforeAutospacing="1" w:after="100" w:afterAutospacing="1"/>
    </w:pPr>
  </w:style>
  <w:style w:type="character" w:customStyle="1" w:styleId="c1">
    <w:name w:val="c1"/>
    <w:uiPriority w:val="99"/>
    <w:rsid w:val="00C909C0"/>
  </w:style>
  <w:style w:type="character" w:customStyle="1" w:styleId="c9">
    <w:name w:val="c9"/>
    <w:uiPriority w:val="99"/>
    <w:rsid w:val="00C909C0"/>
  </w:style>
  <w:style w:type="paragraph" w:styleId="ListParagraph">
    <w:name w:val="List Paragraph"/>
    <w:basedOn w:val="Normal"/>
    <w:uiPriority w:val="99"/>
    <w:qFormat/>
    <w:rsid w:val="00C909C0"/>
    <w:pPr>
      <w:ind w:left="720"/>
      <w:contextualSpacing/>
    </w:pPr>
  </w:style>
  <w:style w:type="character" w:customStyle="1" w:styleId="WW8Num2z0">
    <w:name w:val="WW8Num2z0"/>
    <w:uiPriority w:val="99"/>
    <w:rsid w:val="007D724B"/>
    <w:rPr>
      <w:rFonts w:ascii="Symbol" w:hAnsi="Symbol"/>
    </w:rPr>
  </w:style>
  <w:style w:type="character" w:customStyle="1" w:styleId="WW8Num3z0">
    <w:name w:val="WW8Num3z0"/>
    <w:uiPriority w:val="99"/>
    <w:rsid w:val="007D724B"/>
    <w:rPr>
      <w:rFonts w:ascii="Symbol" w:hAnsi="Symbol"/>
    </w:rPr>
  </w:style>
  <w:style w:type="character" w:customStyle="1" w:styleId="2">
    <w:name w:val="Основной шрифт абзаца2"/>
    <w:uiPriority w:val="99"/>
    <w:rsid w:val="007D724B"/>
  </w:style>
  <w:style w:type="character" w:customStyle="1" w:styleId="1">
    <w:name w:val="Основной шрифт абзаца1"/>
    <w:uiPriority w:val="99"/>
    <w:rsid w:val="007D724B"/>
  </w:style>
  <w:style w:type="character" w:customStyle="1" w:styleId="a">
    <w:name w:val="Символ нумерации"/>
    <w:uiPriority w:val="99"/>
    <w:rsid w:val="007D724B"/>
  </w:style>
  <w:style w:type="paragraph" w:customStyle="1" w:styleId="a0">
    <w:name w:val="Заголовок"/>
    <w:basedOn w:val="Normal"/>
    <w:next w:val="BodyText"/>
    <w:uiPriority w:val="99"/>
    <w:rsid w:val="007D724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D724B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24B"/>
    <w:rPr>
      <w:rFonts w:ascii="Times New Roman" w:hAnsi="Times New Roman" w:cs="Calibri"/>
      <w:sz w:val="24"/>
      <w:szCs w:val="24"/>
      <w:lang w:eastAsia="ar-SA" w:bidi="ar-SA"/>
    </w:rPr>
  </w:style>
  <w:style w:type="paragraph" w:styleId="Title">
    <w:name w:val="Title"/>
    <w:basedOn w:val="a0"/>
    <w:next w:val="Subtitle"/>
    <w:link w:val="TitleChar"/>
    <w:uiPriority w:val="99"/>
    <w:qFormat/>
    <w:rsid w:val="007D724B"/>
  </w:style>
  <w:style w:type="character" w:customStyle="1" w:styleId="TitleChar">
    <w:name w:val="Title Char"/>
    <w:basedOn w:val="DefaultParagraphFont"/>
    <w:link w:val="Title"/>
    <w:uiPriority w:val="99"/>
    <w:locked/>
    <w:rsid w:val="007D724B"/>
    <w:rPr>
      <w:rFonts w:ascii="DejaVu Sans" w:hAnsi="DejaVu Sans" w:cs="DejaVu Sans"/>
      <w:sz w:val="28"/>
      <w:szCs w:val="28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7D724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724B"/>
    <w:rPr>
      <w:rFonts w:ascii="DejaVu Sans" w:hAnsi="DejaVu Sans" w:cs="DejaVu Sans"/>
      <w:i/>
      <w:iCs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7D724B"/>
  </w:style>
  <w:style w:type="paragraph" w:customStyle="1" w:styleId="20">
    <w:name w:val="Название2"/>
    <w:basedOn w:val="Normal"/>
    <w:uiPriority w:val="99"/>
    <w:rsid w:val="007D724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7D724B"/>
    <w:pPr>
      <w:suppressLineNumbers/>
      <w:suppressAutoHyphens/>
    </w:pPr>
    <w:rPr>
      <w:rFonts w:cs="Calibri"/>
      <w:lang w:eastAsia="ar-SA"/>
    </w:rPr>
  </w:style>
  <w:style w:type="paragraph" w:customStyle="1" w:styleId="10">
    <w:name w:val="Название1"/>
    <w:basedOn w:val="Normal"/>
    <w:uiPriority w:val="99"/>
    <w:rsid w:val="007D724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7D724B"/>
    <w:pPr>
      <w:suppressLineNumbers/>
      <w:suppressAutoHyphens/>
    </w:pPr>
    <w:rPr>
      <w:rFonts w:cs="Calibri"/>
      <w:lang w:eastAsia="ar-SA"/>
    </w:rPr>
  </w:style>
  <w:style w:type="paragraph" w:customStyle="1" w:styleId="a1">
    <w:name w:val="Содержимое таблицы"/>
    <w:basedOn w:val="Normal"/>
    <w:uiPriority w:val="99"/>
    <w:rsid w:val="007D724B"/>
    <w:pPr>
      <w:suppressLineNumbers/>
      <w:suppressAutoHyphens/>
    </w:pPr>
    <w:rPr>
      <w:rFonts w:cs="Calibri"/>
      <w:lang w:eastAsia="ar-SA"/>
    </w:rPr>
  </w:style>
  <w:style w:type="paragraph" w:customStyle="1" w:styleId="a2">
    <w:name w:val="Заголовок таблицы"/>
    <w:basedOn w:val="a1"/>
    <w:uiPriority w:val="99"/>
    <w:rsid w:val="007D724B"/>
    <w:pPr>
      <w:jc w:val="center"/>
    </w:pPr>
    <w:rPr>
      <w:b/>
      <w:bCs/>
    </w:rPr>
  </w:style>
  <w:style w:type="character" w:customStyle="1" w:styleId="FontStyle12">
    <w:name w:val="Font Style12"/>
    <w:uiPriority w:val="99"/>
    <w:rsid w:val="007D724B"/>
    <w:rPr>
      <w:rFonts w:ascii="Times New Roman" w:hAnsi="Times New Roman"/>
      <w:sz w:val="18"/>
    </w:rPr>
  </w:style>
  <w:style w:type="paragraph" w:customStyle="1" w:styleId="12">
    <w:name w:val="Без интервала1"/>
    <w:uiPriority w:val="99"/>
    <w:rsid w:val="007D724B"/>
    <w:pPr>
      <w:suppressAutoHyphens/>
      <w:spacing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7D72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D724B"/>
    <w:rPr>
      <w:rFonts w:cs="Times New Roman"/>
    </w:rPr>
  </w:style>
  <w:style w:type="paragraph" w:customStyle="1" w:styleId="a3">
    <w:name w:val="Стиль"/>
    <w:uiPriority w:val="99"/>
    <w:rsid w:val="007D72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Символ сноски"/>
    <w:uiPriority w:val="99"/>
    <w:rsid w:val="007D72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D724B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D724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Заголовок 3+"/>
    <w:basedOn w:val="Normal"/>
    <w:uiPriority w:val="99"/>
    <w:rsid w:val="007D724B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7D724B"/>
    <w:rPr>
      <w:rFonts w:cs="Times New Roman"/>
      <w:b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D724B"/>
    <w:rPr>
      <w:rFonts w:ascii="Times New Roman" w:hAnsi="Times New Roman"/>
      <w:sz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7D724B"/>
    <w:rPr>
      <w:rFonts w:cs="Times New Roman"/>
      <w:color w:val="800080"/>
      <w:u w:val="single"/>
    </w:rPr>
  </w:style>
  <w:style w:type="character" w:customStyle="1" w:styleId="a5">
    <w:name w:val="Основной текст_"/>
    <w:link w:val="547"/>
    <w:uiPriority w:val="99"/>
    <w:locked/>
    <w:rsid w:val="007D724B"/>
    <w:rPr>
      <w:rFonts w:ascii="Bookman Old Style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Normal"/>
    <w:link w:val="a5"/>
    <w:uiPriority w:val="99"/>
    <w:rsid w:val="007D724B"/>
    <w:pPr>
      <w:shd w:val="clear" w:color="auto" w:fill="FFFFFF"/>
      <w:spacing w:after="4020" w:line="178" w:lineRule="exact"/>
      <w:ind w:hanging="460"/>
    </w:pPr>
    <w:rPr>
      <w:rFonts w:ascii="Bookman Old Style" w:hAnsi="Bookman Old Style"/>
      <w:sz w:val="16"/>
      <w:szCs w:val="20"/>
    </w:rPr>
  </w:style>
  <w:style w:type="character" w:customStyle="1" w:styleId="a6">
    <w:name w:val="Основной текст + Полужирный"/>
    <w:uiPriority w:val="99"/>
    <w:rsid w:val="007D724B"/>
    <w:rPr>
      <w:rFonts w:ascii="Bookman Old Style" w:hAnsi="Bookman Old Style"/>
      <w:b/>
      <w:spacing w:val="0"/>
      <w:sz w:val="16"/>
      <w:shd w:val="clear" w:color="auto" w:fill="FFFFFF"/>
    </w:rPr>
  </w:style>
  <w:style w:type="character" w:customStyle="1" w:styleId="100">
    <w:name w:val="Основной текст (10)"/>
    <w:uiPriority w:val="99"/>
    <w:rsid w:val="007D724B"/>
    <w:rPr>
      <w:rFonts w:ascii="Bookman Old Style" w:hAnsi="Bookman Old Style"/>
      <w:spacing w:val="0"/>
      <w:sz w:val="16"/>
    </w:rPr>
  </w:style>
  <w:style w:type="character" w:customStyle="1" w:styleId="62">
    <w:name w:val="Заголовок №6 (2)_"/>
    <w:link w:val="620"/>
    <w:uiPriority w:val="99"/>
    <w:locked/>
    <w:rsid w:val="007D724B"/>
    <w:rPr>
      <w:rFonts w:ascii="Bookman Old Style" w:hAnsi="Bookman Old Style"/>
      <w:sz w:val="16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7D724B"/>
    <w:pPr>
      <w:shd w:val="clear" w:color="auto" w:fill="FFFFFF"/>
      <w:spacing w:line="206" w:lineRule="exact"/>
      <w:jc w:val="center"/>
      <w:outlineLvl w:val="5"/>
    </w:pPr>
    <w:rPr>
      <w:rFonts w:ascii="Bookman Old Style" w:hAnsi="Bookman Old Style"/>
      <w:sz w:val="16"/>
      <w:szCs w:val="20"/>
    </w:rPr>
  </w:style>
  <w:style w:type="character" w:customStyle="1" w:styleId="110">
    <w:name w:val="Основной текст (11)_"/>
    <w:link w:val="111"/>
    <w:uiPriority w:val="99"/>
    <w:locked/>
    <w:rsid w:val="007D724B"/>
    <w:rPr>
      <w:rFonts w:ascii="Bookman Old Style" w:hAnsi="Bookman Old Style"/>
      <w:spacing w:val="20"/>
      <w:sz w:val="16"/>
      <w:shd w:val="clear" w:color="auto" w:fill="FFFFFF"/>
    </w:rPr>
  </w:style>
  <w:style w:type="character" w:customStyle="1" w:styleId="101">
    <w:name w:val="Основной текст (10) + Не полужирный"/>
    <w:uiPriority w:val="99"/>
    <w:rsid w:val="007D724B"/>
    <w:rPr>
      <w:rFonts w:ascii="Bookman Old Style" w:hAnsi="Bookman Old Style"/>
      <w:b/>
      <w:spacing w:val="0"/>
      <w:sz w:val="16"/>
    </w:rPr>
  </w:style>
  <w:style w:type="character" w:customStyle="1" w:styleId="a7">
    <w:name w:val="Основной текст + Курсив"/>
    <w:aliases w:val="Интервал 0 pt"/>
    <w:uiPriority w:val="99"/>
    <w:rsid w:val="007D724B"/>
    <w:rPr>
      <w:rFonts w:ascii="Bookman Old Style" w:hAnsi="Bookman Old Style"/>
      <w:i/>
      <w:spacing w:val="10"/>
      <w:sz w:val="16"/>
      <w:shd w:val="clear" w:color="auto" w:fill="FFFFFF"/>
    </w:rPr>
  </w:style>
  <w:style w:type="character" w:customStyle="1" w:styleId="48">
    <w:name w:val="Основной текст48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7D724B"/>
    <w:pPr>
      <w:shd w:val="clear" w:color="auto" w:fill="FFFFFF"/>
      <w:spacing w:line="240" w:lineRule="atLeast"/>
    </w:pPr>
    <w:rPr>
      <w:rFonts w:ascii="Bookman Old Style" w:hAnsi="Bookman Old Style"/>
      <w:spacing w:val="20"/>
      <w:sz w:val="16"/>
      <w:szCs w:val="20"/>
    </w:rPr>
  </w:style>
  <w:style w:type="character" w:customStyle="1" w:styleId="53">
    <w:name w:val="Основной текст53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54">
    <w:name w:val="Основной текст54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55">
    <w:name w:val="Основной текст55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56">
    <w:name w:val="Основной текст56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4">
    <w:name w:val="Основной текст64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59">
    <w:name w:val="Основной текст59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0">
    <w:name w:val="Основной текст60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1">
    <w:name w:val="Основной текст61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21">
    <w:name w:val="Основной текст62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3">
    <w:name w:val="Основной текст63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5">
    <w:name w:val="Основной текст65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6">
    <w:name w:val="Основной текст66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8">
    <w:name w:val="Основной текст68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9">
    <w:name w:val="Основной текст69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0">
    <w:name w:val="Основной текст70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2">
    <w:name w:val="Основной текст72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3">
    <w:name w:val="Основной текст73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4">
    <w:name w:val="Основной текст74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5">
    <w:name w:val="Основной текст75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6">
    <w:name w:val="Основной текст76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7">
    <w:name w:val="Основной текст77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8">
    <w:name w:val="Основной текст78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79">
    <w:name w:val="Основной текст79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2">
    <w:name w:val="Основной текст82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3">
    <w:name w:val="Основной текст83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5">
    <w:name w:val="Основной текст85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6">
    <w:name w:val="Основной текст86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7">
    <w:name w:val="Основной текст87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8">
    <w:name w:val="Основной текст88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89">
    <w:name w:val="Основной текст89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0">
    <w:name w:val="Основной текст90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1">
    <w:name w:val="Основной текст91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2">
    <w:name w:val="Основной текст92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3">
    <w:name w:val="Основной текст93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4">
    <w:name w:val="Основной текст94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5">
    <w:name w:val="Основной текст95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7">
    <w:name w:val="Основной текст97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8">
    <w:name w:val="Основной текст98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99">
    <w:name w:val="Основной текст99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010">
    <w:name w:val="Основной текст101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05">
    <w:name w:val="Основной текст105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06">
    <w:name w:val="Основной текст106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07">
    <w:name w:val="Основной текст107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6">
    <w:name w:val="Заголовок №6_"/>
    <w:link w:val="67"/>
    <w:uiPriority w:val="99"/>
    <w:locked/>
    <w:rsid w:val="007D724B"/>
    <w:rPr>
      <w:rFonts w:ascii="Bookman Old Style" w:hAnsi="Bookman Old Style"/>
      <w:sz w:val="16"/>
      <w:shd w:val="clear" w:color="auto" w:fill="FFFFFF"/>
    </w:rPr>
  </w:style>
  <w:style w:type="character" w:customStyle="1" w:styleId="6a">
    <w:name w:val="Заголовок №6 + Не полужирный"/>
    <w:uiPriority w:val="99"/>
    <w:rsid w:val="007D724B"/>
    <w:rPr>
      <w:rFonts w:ascii="Bookman Old Style" w:hAnsi="Bookman Old Style"/>
      <w:b/>
      <w:sz w:val="16"/>
      <w:shd w:val="clear" w:color="auto" w:fill="FFFFFF"/>
    </w:rPr>
  </w:style>
  <w:style w:type="paragraph" w:customStyle="1" w:styleId="67">
    <w:name w:val="Заголовок №6"/>
    <w:basedOn w:val="Normal"/>
    <w:link w:val="6"/>
    <w:uiPriority w:val="99"/>
    <w:rsid w:val="007D724B"/>
    <w:pPr>
      <w:shd w:val="clear" w:color="auto" w:fill="FFFFFF"/>
      <w:spacing w:line="206" w:lineRule="exact"/>
      <w:jc w:val="both"/>
      <w:outlineLvl w:val="5"/>
    </w:pPr>
    <w:rPr>
      <w:rFonts w:ascii="Bookman Old Style" w:hAnsi="Bookman Old Style"/>
      <w:sz w:val="16"/>
      <w:szCs w:val="20"/>
    </w:rPr>
  </w:style>
  <w:style w:type="character" w:customStyle="1" w:styleId="108">
    <w:name w:val="Основной текст108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09">
    <w:name w:val="Основной текст109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46">
    <w:name w:val="Основной текст146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character" w:customStyle="1" w:styleId="193">
    <w:name w:val="Основной текст193"/>
    <w:uiPriority w:val="99"/>
    <w:rsid w:val="007D724B"/>
    <w:rPr>
      <w:rFonts w:ascii="Bookman Old Style" w:hAnsi="Bookman Old Style"/>
      <w:spacing w:val="0"/>
      <w:sz w:val="16"/>
      <w:shd w:val="clear" w:color="auto" w:fill="FFFFFF"/>
    </w:rPr>
  </w:style>
  <w:style w:type="table" w:styleId="TableGrid">
    <w:name w:val="Table Grid"/>
    <w:basedOn w:val="TableNormal"/>
    <w:uiPriority w:val="99"/>
    <w:rsid w:val="007D7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D724B"/>
    <w:rPr>
      <w:rFonts w:eastAsia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7D724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7D724B"/>
    <w:pPr>
      <w:spacing w:after="120" w:line="480" w:lineRule="atLeast"/>
    </w:pPr>
  </w:style>
  <w:style w:type="paragraph" w:styleId="Header">
    <w:name w:val="header"/>
    <w:basedOn w:val="Normal"/>
    <w:link w:val="HeaderChar"/>
    <w:uiPriority w:val="99"/>
    <w:rsid w:val="007D724B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24B"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D724B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24B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7D72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Normal"/>
    <w:uiPriority w:val="99"/>
    <w:rsid w:val="007D724B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Normal"/>
    <w:uiPriority w:val="99"/>
    <w:rsid w:val="007D724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Normal"/>
    <w:uiPriority w:val="99"/>
    <w:rsid w:val="007D724B"/>
    <w:pPr>
      <w:widowControl w:val="0"/>
      <w:autoSpaceDE w:val="0"/>
      <w:autoSpaceDN w:val="0"/>
      <w:adjustRightInd w:val="0"/>
      <w:spacing w:line="260" w:lineRule="exact"/>
    </w:pPr>
    <w:rPr>
      <w:rFonts w:eastAsia="Calibri"/>
    </w:rPr>
  </w:style>
  <w:style w:type="paragraph" w:customStyle="1" w:styleId="Style7">
    <w:name w:val="Style7"/>
    <w:basedOn w:val="Normal"/>
    <w:uiPriority w:val="99"/>
    <w:rsid w:val="007D724B"/>
    <w:pPr>
      <w:widowControl w:val="0"/>
      <w:autoSpaceDE w:val="0"/>
      <w:autoSpaceDN w:val="0"/>
      <w:adjustRightInd w:val="0"/>
      <w:spacing w:line="254" w:lineRule="exact"/>
    </w:pPr>
    <w:rPr>
      <w:rFonts w:eastAsia="Calibri"/>
    </w:rPr>
  </w:style>
  <w:style w:type="paragraph" w:customStyle="1" w:styleId="TableContents">
    <w:name w:val="Table Contents"/>
    <w:basedOn w:val="Normal"/>
    <w:uiPriority w:val="99"/>
    <w:rsid w:val="007D724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customStyle="1" w:styleId="goog-inline-blockkix-lineview-text-block">
    <w:name w:val="goog-inline-block kix-lineview-text-block"/>
    <w:basedOn w:val="DefaultParagraphFont"/>
    <w:uiPriority w:val="99"/>
    <w:rsid w:val="007D724B"/>
    <w:rPr>
      <w:rFonts w:cs="Times New Roman"/>
    </w:rPr>
  </w:style>
  <w:style w:type="character" w:customStyle="1" w:styleId="WW8Num4z0">
    <w:name w:val="WW8Num4z0"/>
    <w:uiPriority w:val="99"/>
    <w:rsid w:val="007D724B"/>
    <w:rPr>
      <w:rFonts w:ascii="OpenSymbol" w:eastAsia="Times New Roman"/>
    </w:rPr>
  </w:style>
  <w:style w:type="table" w:styleId="TableGrid6">
    <w:name w:val="Table Grid 6"/>
    <w:basedOn w:val="TableNormal"/>
    <w:uiPriority w:val="99"/>
    <w:rsid w:val="007D724B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erp-urlitem">
    <w:name w:val="serp-url__item"/>
    <w:basedOn w:val="DefaultParagraphFont"/>
    <w:uiPriority w:val="99"/>
    <w:rsid w:val="007D724B"/>
    <w:rPr>
      <w:rFonts w:cs="Times New Roman"/>
    </w:rPr>
  </w:style>
  <w:style w:type="table" w:customStyle="1" w:styleId="14">
    <w:name w:val="Сетка таблицы1"/>
    <w:uiPriority w:val="99"/>
    <w:rsid w:val="00D563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rsid w:val="00D56382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24</Pages>
  <Words>7218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dcterms:created xsi:type="dcterms:W3CDTF">2019-06-14T06:00:00Z</dcterms:created>
  <dcterms:modified xsi:type="dcterms:W3CDTF">2021-05-16T09:00:00Z</dcterms:modified>
</cp:coreProperties>
</file>